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C0" w:rsidRDefault="00C854C0" w:rsidP="00C854C0">
      <w:pPr>
        <w:pStyle w:val="Brd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 w:rsidRPr="008932F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fråga 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2016/17:175</w:t>
      </w:r>
      <w:r w:rsidRPr="00AA65DB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9 </w:t>
      </w:r>
      <w:r w:rsidRPr="008932F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av 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Margareta </w:t>
      </w:r>
      <w:proofErr w:type="spellStart"/>
      <w:r>
        <w:rPr>
          <w:rFonts w:asciiTheme="majorHAnsi" w:eastAsiaTheme="majorEastAsia" w:hAnsiTheme="majorHAnsi" w:cstheme="majorBidi"/>
          <w:kern w:val="28"/>
          <w:sz w:val="26"/>
          <w:szCs w:val="56"/>
        </w:rPr>
        <w:t>Cederfelt</w:t>
      </w:r>
      <w:proofErr w:type="spellEnd"/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(M)</w:t>
      </w:r>
      <w:r w:rsidRPr="008932F4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Antisemitism i Sverige</w:t>
      </w:r>
    </w:p>
    <w:p w:rsidR="00C854C0" w:rsidRDefault="00C854C0" w:rsidP="00C854C0">
      <w:pPr>
        <w:pStyle w:val="Brdtext"/>
      </w:pPr>
      <w:r>
        <w:t>Margare</w:t>
      </w:r>
      <w:r w:rsidR="0055334E">
        <w:t xml:space="preserve">ta </w:t>
      </w:r>
      <w:proofErr w:type="spellStart"/>
      <w:r w:rsidR="0055334E">
        <w:t>Cederfelt</w:t>
      </w:r>
      <w:proofErr w:type="spellEnd"/>
      <w:r w:rsidR="0055334E">
        <w:t xml:space="preserve"> har frågat mig om </w:t>
      </w:r>
      <w:r>
        <w:t>vilka åtgärder jag är beredd att vidta för att stoppa antisemitism och säkerställa att religionsfrihet samt mötesfrihet också garanteras judar i Sverige.</w:t>
      </w:r>
    </w:p>
    <w:p w:rsidR="00647BA3" w:rsidRDefault="002A6E50" w:rsidP="00C854C0">
      <w:pPr>
        <w:pStyle w:val="Brdtext"/>
      </w:pPr>
      <w:r>
        <w:t xml:space="preserve">Sverige ska vara ett land fritt från rasism och hatbrott. </w:t>
      </w:r>
      <w:r w:rsidR="006A1938">
        <w:t xml:space="preserve">De som begår brott ska </w:t>
      </w:r>
      <w:proofErr w:type="gramStart"/>
      <w:r w:rsidR="006A1938">
        <w:t>lagföras</w:t>
      </w:r>
      <w:proofErr w:type="gramEnd"/>
      <w:r w:rsidR="006A1938">
        <w:t xml:space="preserve">. </w:t>
      </w:r>
      <w:r w:rsidR="00C854C0">
        <w:t>Jag</w:t>
      </w:r>
      <w:r w:rsidR="002967E0">
        <w:t xml:space="preserve"> ser med stort allvar på de hot som drabbar judar i Sverige.</w:t>
      </w:r>
      <w:r w:rsidR="00C854C0">
        <w:t xml:space="preserve"> </w:t>
      </w:r>
      <w:r w:rsidR="00927BA2">
        <w:t>D</w:t>
      </w:r>
      <w:r w:rsidR="00946BC7" w:rsidRPr="00946BC7">
        <w:t>en ökad</w:t>
      </w:r>
      <w:r w:rsidR="00927BA2">
        <w:t>e</w:t>
      </w:r>
      <w:r w:rsidR="00946BC7" w:rsidRPr="00946BC7">
        <w:t xml:space="preserve"> utsatthet</w:t>
      </w:r>
      <w:r w:rsidR="00927BA2">
        <w:t>en</w:t>
      </w:r>
      <w:r w:rsidR="00946BC7" w:rsidRPr="00946BC7">
        <w:t xml:space="preserve"> för </w:t>
      </w:r>
      <w:r w:rsidR="002967E0">
        <w:t>judar</w:t>
      </w:r>
      <w:r w:rsidR="002967E0" w:rsidRPr="00946BC7">
        <w:t xml:space="preserve"> </w:t>
      </w:r>
      <w:r w:rsidR="00946BC7" w:rsidRPr="00946BC7">
        <w:t xml:space="preserve">och </w:t>
      </w:r>
      <w:r w:rsidR="002967E0">
        <w:t xml:space="preserve">judiska </w:t>
      </w:r>
      <w:r w:rsidR="00946BC7" w:rsidRPr="00946BC7">
        <w:t>församlingar</w:t>
      </w:r>
      <w:r w:rsidR="00927BA2">
        <w:t xml:space="preserve"> </w:t>
      </w:r>
      <w:r w:rsidR="00946BC7">
        <w:t>är</w:t>
      </w:r>
      <w:r w:rsidR="00331848">
        <w:t xml:space="preserve"> mycket</w:t>
      </w:r>
      <w:r w:rsidR="00946BC7">
        <w:t xml:space="preserve"> </w:t>
      </w:r>
      <w:r w:rsidR="00647BA3">
        <w:t>oroande</w:t>
      </w:r>
      <w:r w:rsidR="00946BC7">
        <w:t>.</w:t>
      </w:r>
      <w:r w:rsidR="00946BC7" w:rsidRPr="00946BC7">
        <w:t xml:space="preserve"> </w:t>
      </w:r>
    </w:p>
    <w:p w:rsidR="002258DB" w:rsidRDefault="00647BA3" w:rsidP="00C854C0">
      <w:pPr>
        <w:pStyle w:val="Brdtext"/>
      </w:pPr>
      <w:r w:rsidRPr="0050531E">
        <w:t>Religionsfriheten är en grundläggande rättighet i en demokrati</w:t>
      </w:r>
      <w:r w:rsidR="00331848">
        <w:t>.</w:t>
      </w:r>
      <w:r w:rsidRPr="0050531E">
        <w:t xml:space="preserve"> </w:t>
      </w:r>
      <w:r w:rsidR="00331848">
        <w:t>R</w:t>
      </w:r>
      <w:r w:rsidRPr="0050531E">
        <w:t>espekten för den enskildes val att manifestera och utöva sin trosuppfattning går hand i hand med ett öppet, pluralistiskt och demokratiskt samhälle.</w:t>
      </w:r>
      <w:r>
        <w:t xml:space="preserve"> </w:t>
      </w:r>
      <w:r w:rsidR="00524B0E">
        <w:t xml:space="preserve">När religiösa församlingar utsätts för hot och hat </w:t>
      </w:r>
      <w:r w:rsidR="002967E0">
        <w:t>undermineras</w:t>
      </w:r>
      <w:r w:rsidR="003C351E">
        <w:t xml:space="preserve"> </w:t>
      </w:r>
      <w:r w:rsidR="00524B0E">
        <w:t>den</w:t>
      </w:r>
      <w:r w:rsidR="001819E5">
        <w:t>na</w:t>
      </w:r>
      <w:r w:rsidR="00524B0E">
        <w:t xml:space="preserve"> </w:t>
      </w:r>
      <w:r w:rsidR="00E53B24">
        <w:t>grundläggande rättighet</w:t>
      </w:r>
      <w:r w:rsidR="002967E0">
        <w:t>.</w:t>
      </w:r>
      <w:r w:rsidR="00524B0E">
        <w:t xml:space="preserve"> </w:t>
      </w:r>
      <w:r w:rsidR="00400308">
        <w:t xml:space="preserve">Regeringen har </w:t>
      </w:r>
      <w:r>
        <w:t xml:space="preserve">under de senaste åren </w:t>
      </w:r>
      <w:r w:rsidR="002675F7">
        <w:t xml:space="preserve">via ett särskilt bidrag </w:t>
      </w:r>
      <w:r>
        <w:t>ökat de med</w:t>
      </w:r>
      <w:r w:rsidR="00331848">
        <w:t>el</w:t>
      </w:r>
      <w:r>
        <w:t xml:space="preserve"> som</w:t>
      </w:r>
      <w:r w:rsidR="00666FCE">
        <w:t xml:space="preserve"> </w:t>
      </w:r>
      <w:r w:rsidR="00C938E8">
        <w:t>trossamfund</w:t>
      </w:r>
      <w:r>
        <w:t xml:space="preserve"> kan söka</w:t>
      </w:r>
      <w:r w:rsidR="00A919B4">
        <w:t xml:space="preserve"> för</w:t>
      </w:r>
      <w:r>
        <w:t xml:space="preserve"> säkerhetshöjande åtgärder.</w:t>
      </w:r>
      <w:r w:rsidR="0011032F" w:rsidRPr="0011032F">
        <w:t xml:space="preserve"> </w:t>
      </w:r>
      <w:r w:rsidR="0011032F">
        <w:t xml:space="preserve">Men </w:t>
      </w:r>
      <w:r w:rsidR="00331848">
        <w:t>vi kan inte enbart bemöta hatets uttryck, vi måste också agera där hatet gror</w:t>
      </w:r>
      <w:r w:rsidR="0011032F">
        <w:t xml:space="preserve">. </w:t>
      </w:r>
    </w:p>
    <w:p w:rsidR="002258DB" w:rsidRDefault="00A919B4" w:rsidP="00817DE3">
      <w:pPr>
        <w:pStyle w:val="Brdtext"/>
      </w:pPr>
      <w:r>
        <w:t>Den 24 november 2016 beslutade regeringen om</w:t>
      </w:r>
      <w:r>
        <w:rPr>
          <w:i/>
        </w:rPr>
        <w:t xml:space="preserve"> </w:t>
      </w:r>
      <w:r w:rsidRPr="005673BE">
        <w:t xml:space="preserve">en nationell plan mot rasism, liknande former av fientlighet och hatbrott. </w:t>
      </w:r>
      <w:r>
        <w:t xml:space="preserve">Planen </w:t>
      </w:r>
      <w:r w:rsidR="001819E5">
        <w:t>är</w:t>
      </w:r>
      <w:r w:rsidR="00AD32F0">
        <w:t xml:space="preserve"> en viktig grund för arbetet med att förebygga</w:t>
      </w:r>
      <w:r>
        <w:t xml:space="preserve"> och motverka rasism och polarisering i samhället och skapa förutsättningar för ett solidariskt och sammanhållet Sverige. I planen aviseras både breda insatser mot rasism och åtgärder inriktade på att motverka specifika former av rasism, däribland antisemitism. </w:t>
      </w:r>
    </w:p>
    <w:p w:rsidR="00A66178" w:rsidRDefault="002E5E7D" w:rsidP="00817DE3">
      <w:pPr>
        <w:pStyle w:val="Brdtext"/>
      </w:pPr>
      <w:r>
        <w:t xml:space="preserve">Inom ramen för planen har regeringen bl.a. gett </w:t>
      </w:r>
      <w:r w:rsidRPr="002E5E7D">
        <w:t>Vetens</w:t>
      </w:r>
      <w:r w:rsidR="007062B1">
        <w:t xml:space="preserve">kapsrådet ett särskilt uppdrag </w:t>
      </w:r>
      <w:r>
        <w:t>f</w:t>
      </w:r>
      <w:r w:rsidRPr="002E5E7D">
        <w:t>ör att kartlägga forskningen om rasism på arbetsmarknaden</w:t>
      </w:r>
      <w:r>
        <w:t>. Vidare har regeringen fördjupat dialogen och ökat stödet till det civila samhällets arbete mot rasism och liknande former av fientlighet.</w:t>
      </w:r>
      <w:r w:rsidR="007062B1">
        <w:t xml:space="preserve"> Forum för levande historia har ett brett uppdrag om utbildning om rasism i historien och idag som fått stor spridning.</w:t>
      </w:r>
    </w:p>
    <w:p w:rsidR="002675F7" w:rsidRDefault="002675F7" w:rsidP="002675F7">
      <w:pPr>
        <w:pStyle w:val="Brdtext"/>
      </w:pPr>
      <w:r w:rsidRPr="00A66178">
        <w:t>Regeringen avser även att ge Brottsförebyggande rådet i uppdrag att göra en fördjupad studie av de antisemitiska hatbrotten. Med detta som bas ska arbetet mot de antisemitiska hatbrotten effektiviseras och förstärkas.</w:t>
      </w:r>
    </w:p>
    <w:p w:rsidR="00817DE3" w:rsidRDefault="000E2192" w:rsidP="00817DE3">
      <w:pPr>
        <w:pStyle w:val="Brdtext"/>
      </w:pPr>
      <w:r>
        <w:t xml:space="preserve">Regeringen har förstärkt det förebyggande arbetet mot våldsbejakande extremism sedan 2014. </w:t>
      </w:r>
      <w:r w:rsidR="00331848">
        <w:t xml:space="preserve">Samtidigt </w:t>
      </w:r>
      <w:r>
        <w:t xml:space="preserve">förändras de våldsbejakande extremistiska miljöerna. </w:t>
      </w:r>
      <w:r w:rsidR="00B51482">
        <w:t xml:space="preserve">Enligt den </w:t>
      </w:r>
      <w:r w:rsidR="001819E5">
        <w:t xml:space="preserve">lägesbild som den </w:t>
      </w:r>
      <w:r w:rsidR="00B51482">
        <w:t>nationella samordnaren</w:t>
      </w:r>
      <w:r w:rsidR="008F4E22">
        <w:t xml:space="preserve"> mot våldsbejakande extremism</w:t>
      </w:r>
      <w:r w:rsidR="00B51482">
        <w:t xml:space="preserve"> </w:t>
      </w:r>
      <w:r w:rsidR="001819E5">
        <w:t>har tagit fram</w:t>
      </w:r>
      <w:r w:rsidR="0082542D">
        <w:t xml:space="preserve"> är den</w:t>
      </w:r>
      <w:r w:rsidR="003D73C6">
        <w:t xml:space="preserve"> </w:t>
      </w:r>
      <w:r w:rsidR="006A1938">
        <w:t>högerextrema miljön vanlig</w:t>
      </w:r>
      <w:r w:rsidR="00104FE7">
        <w:t>t</w:t>
      </w:r>
      <w:r w:rsidR="006A1938">
        <w:t xml:space="preserve"> förekommande</w:t>
      </w:r>
      <w:r w:rsidR="001E643B">
        <w:t xml:space="preserve"> i </w:t>
      </w:r>
      <w:r>
        <w:t xml:space="preserve">många </w:t>
      </w:r>
      <w:r w:rsidR="001E643B">
        <w:t>kommuner</w:t>
      </w:r>
      <w:r w:rsidR="006A1938">
        <w:t>.</w:t>
      </w:r>
      <w:r>
        <w:t xml:space="preserve"> </w:t>
      </w:r>
      <w:r w:rsidR="00331848">
        <w:t>K</w:t>
      </w:r>
      <w:r w:rsidR="00817DE3">
        <w:t>ommunerna</w:t>
      </w:r>
      <w:r w:rsidR="00331848">
        <w:t xml:space="preserve"> behöver</w:t>
      </w:r>
      <w:r>
        <w:t xml:space="preserve"> därför konkret</w:t>
      </w:r>
      <w:r w:rsidR="00684722">
        <w:t xml:space="preserve"> </w:t>
      </w:r>
      <w:r w:rsidR="00331848">
        <w:t>stöd</w:t>
      </w:r>
      <w:r w:rsidR="00817DE3">
        <w:t xml:space="preserve"> i att utveckla </w:t>
      </w:r>
      <w:r w:rsidR="00331848">
        <w:t xml:space="preserve">sitt </w:t>
      </w:r>
      <w:r w:rsidR="00B51482">
        <w:t xml:space="preserve">förebyggande </w:t>
      </w:r>
      <w:r w:rsidR="00817DE3">
        <w:t>arbete</w:t>
      </w:r>
      <w:r>
        <w:t xml:space="preserve"> mot alla former av våldsbejakande extremism</w:t>
      </w:r>
      <w:r w:rsidR="00817DE3">
        <w:t xml:space="preserve">. </w:t>
      </w:r>
      <w:r w:rsidR="00817DE3" w:rsidRPr="00817DE3">
        <w:t>När den nationella samordnaren</w:t>
      </w:r>
      <w:r w:rsidR="00817DE3">
        <w:t xml:space="preserve"> </w:t>
      </w:r>
      <w:r w:rsidR="00817DE3" w:rsidRPr="00817DE3">
        <w:t xml:space="preserve">görs permanent i </w:t>
      </w:r>
      <w:r w:rsidR="00817DE3">
        <w:t xml:space="preserve">form av ett nytt nationellt centrum mot våldsbejakande extremism vid Brottsförebyggande rådet i </w:t>
      </w:r>
      <w:r w:rsidR="00817DE3" w:rsidRPr="00817DE3">
        <w:t>början av 2018</w:t>
      </w:r>
      <w:r w:rsidR="00817DE3">
        <w:t xml:space="preserve">, </w:t>
      </w:r>
      <w:r>
        <w:t xml:space="preserve">kommer kommuner att få tillgång till operativt stöd i arbetet. </w:t>
      </w:r>
    </w:p>
    <w:p w:rsidR="00D43D4A" w:rsidRDefault="00D43D4A" w:rsidP="00472EBA">
      <w:pPr>
        <w:pStyle w:val="Brdtext"/>
      </w:pPr>
    </w:p>
    <w:p w:rsidR="00D43D4A" w:rsidRPr="006608CC" w:rsidRDefault="008F4E22" w:rsidP="00472EBA">
      <w:pPr>
        <w:pStyle w:val="Brdtext"/>
      </w:pPr>
      <w:r w:rsidRPr="006608CC">
        <w:t>Stockholm den 1</w:t>
      </w:r>
      <w:r w:rsidR="00320CDA">
        <w:t>1</w:t>
      </w:r>
      <w:bookmarkStart w:id="0" w:name="_GoBack"/>
      <w:bookmarkEnd w:id="0"/>
      <w:r w:rsidR="00D43D4A" w:rsidRPr="006608CC">
        <w:t xml:space="preserve"> </w:t>
      </w:r>
      <w:r w:rsidR="00CC3447" w:rsidRPr="00CC3447">
        <w:t>augusti</w:t>
      </w:r>
      <w:r w:rsidR="00D43D4A" w:rsidRPr="006608CC">
        <w:t xml:space="preserve"> 2017</w:t>
      </w:r>
    </w:p>
    <w:p w:rsidR="00D43D4A" w:rsidRPr="006608CC" w:rsidRDefault="00D43D4A" w:rsidP="00472EBA">
      <w:pPr>
        <w:pStyle w:val="Brdtext"/>
      </w:pPr>
    </w:p>
    <w:p w:rsidR="00C854C0" w:rsidRPr="006608CC" w:rsidRDefault="00D43D4A" w:rsidP="00472EBA">
      <w:pPr>
        <w:pStyle w:val="Brdtext"/>
      </w:pPr>
      <w:r w:rsidRPr="006608CC">
        <w:t>Alice Bah Kuhnke</w:t>
      </w:r>
    </w:p>
    <w:p w:rsidR="00B31BFB" w:rsidRPr="006608CC" w:rsidRDefault="00B31BFB" w:rsidP="006273E4"/>
    <w:p w:rsidR="00524B0E" w:rsidRPr="00524B0E" w:rsidRDefault="00524B0E" w:rsidP="006273E4"/>
    <w:sectPr w:rsidR="00524B0E" w:rsidRPr="00524B0E" w:rsidSect="00C854C0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0A" w:rsidRDefault="005B7D0A" w:rsidP="00A87A54">
      <w:pPr>
        <w:spacing w:after="0" w:line="240" w:lineRule="auto"/>
      </w:pPr>
      <w:r>
        <w:separator/>
      </w:r>
    </w:p>
  </w:endnote>
  <w:endnote w:type="continuationSeparator" w:id="0">
    <w:p w:rsidR="005B7D0A" w:rsidRDefault="005B7D0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367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36768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854C0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C854C0" w:rsidRPr="00347E11" w:rsidRDefault="00C854C0" w:rsidP="00347E11">
          <w:pPr>
            <w:pStyle w:val="Sidfot"/>
            <w:rPr>
              <w:sz w:val="8"/>
            </w:rPr>
          </w:pPr>
        </w:p>
      </w:tc>
    </w:tr>
    <w:tr w:rsidR="00C854C0" w:rsidRPr="00EE3C0F" w:rsidTr="00C26068">
      <w:trPr>
        <w:trHeight w:val="227"/>
      </w:trPr>
      <w:tc>
        <w:tcPr>
          <w:tcW w:w="4074" w:type="dxa"/>
        </w:tcPr>
        <w:p w:rsidR="00C854C0" w:rsidRPr="00C854C0" w:rsidRDefault="00C854C0" w:rsidP="00C26068">
          <w:pPr>
            <w:pStyle w:val="Sidfot"/>
            <w:rPr>
              <w:lang w:val="de-DE"/>
            </w:rPr>
          </w:pPr>
          <w:proofErr w:type="spellStart"/>
          <w:r w:rsidRPr="00C854C0">
            <w:rPr>
              <w:lang w:val="de-DE"/>
            </w:rPr>
            <w:t>Telefonväxel</w:t>
          </w:r>
          <w:proofErr w:type="spellEnd"/>
          <w:r w:rsidRPr="00C854C0">
            <w:rPr>
              <w:lang w:val="de-DE"/>
            </w:rPr>
            <w:t>: 08-405 10 00</w:t>
          </w:r>
        </w:p>
        <w:p w:rsidR="00C854C0" w:rsidRPr="00C854C0" w:rsidRDefault="00C854C0" w:rsidP="00C26068">
          <w:pPr>
            <w:pStyle w:val="Sidfot"/>
            <w:rPr>
              <w:lang w:val="de-DE"/>
            </w:rPr>
          </w:pPr>
          <w:r w:rsidRPr="00C854C0">
            <w:rPr>
              <w:lang w:val="de-DE"/>
            </w:rPr>
            <w:t xml:space="preserve"> </w:t>
          </w:r>
        </w:p>
        <w:p w:rsidR="00C854C0" w:rsidRPr="00C854C0" w:rsidRDefault="00C854C0" w:rsidP="00C26068">
          <w:pPr>
            <w:pStyle w:val="Sidfot"/>
            <w:rPr>
              <w:lang w:val="de-DE"/>
            </w:rPr>
          </w:pPr>
          <w:r w:rsidRPr="00C854C0">
            <w:rPr>
              <w:lang w:val="de-DE"/>
            </w:rPr>
            <w:t>Webb: www.regeringen.se</w:t>
          </w:r>
        </w:p>
      </w:tc>
      <w:tc>
        <w:tcPr>
          <w:tcW w:w="4451" w:type="dxa"/>
        </w:tcPr>
        <w:p w:rsidR="00C854C0" w:rsidRDefault="00C854C0" w:rsidP="00F53AEA">
          <w:pPr>
            <w:pStyle w:val="Sidfot"/>
          </w:pPr>
          <w:r>
            <w:t>Postadress: 103 33 Stockholm</w:t>
          </w:r>
        </w:p>
        <w:p w:rsidR="00C854C0" w:rsidRDefault="00C854C0" w:rsidP="00F53AEA">
          <w:pPr>
            <w:pStyle w:val="Sidfot"/>
          </w:pPr>
          <w:r>
            <w:t>Besöksadress: Drottninggatan 16</w:t>
          </w:r>
        </w:p>
        <w:p w:rsidR="00C854C0" w:rsidRPr="00F53AEA" w:rsidRDefault="00C854C0" w:rsidP="00F53AEA">
          <w:pPr>
            <w:pStyle w:val="Sidfot"/>
          </w:pPr>
          <w:r>
            <w:t>E-post: ku.registrator@regeringskansliet.se</w:t>
          </w:r>
        </w:p>
      </w:tc>
    </w:tr>
  </w:tbl>
  <w:p w:rsidR="00093408" w:rsidRPr="00C854C0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0A" w:rsidRDefault="005B7D0A" w:rsidP="00A87A54">
      <w:pPr>
        <w:spacing w:after="0" w:line="240" w:lineRule="auto"/>
      </w:pPr>
      <w:r>
        <w:separator/>
      </w:r>
    </w:p>
  </w:footnote>
  <w:footnote w:type="continuationSeparator" w:id="0">
    <w:p w:rsidR="005B7D0A" w:rsidRDefault="005B7D0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854C0" w:rsidTr="00C93EBA">
      <w:trPr>
        <w:trHeight w:val="227"/>
      </w:trPr>
      <w:tc>
        <w:tcPr>
          <w:tcW w:w="5534" w:type="dxa"/>
        </w:tcPr>
        <w:p w:rsidR="00C854C0" w:rsidRPr="007D73AB" w:rsidRDefault="00C854C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CE8393F65B4343CA8241CE7A355ADF23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C854C0" w:rsidRPr="007D73AB" w:rsidRDefault="00C854C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C854C0" w:rsidRDefault="00C854C0" w:rsidP="005A703A">
          <w:pPr>
            <w:pStyle w:val="Sidhuvud"/>
          </w:pPr>
        </w:p>
      </w:tc>
    </w:tr>
    <w:tr w:rsidR="00C854C0" w:rsidTr="00C93EBA">
      <w:trPr>
        <w:trHeight w:val="1928"/>
      </w:trPr>
      <w:tc>
        <w:tcPr>
          <w:tcW w:w="5534" w:type="dxa"/>
        </w:tcPr>
        <w:p w:rsidR="00C854C0" w:rsidRPr="00340DE0" w:rsidRDefault="00C854C0" w:rsidP="00340DE0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EBAC27C" wp14:editId="2DC3C30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854C0" w:rsidRPr="00710A6C" w:rsidRDefault="00C854C0" w:rsidP="00EE3C0F">
          <w:pPr>
            <w:pStyle w:val="Sidhuvud"/>
            <w:rPr>
              <w:b/>
            </w:rPr>
          </w:pPr>
        </w:p>
        <w:p w:rsidR="00C854C0" w:rsidRDefault="00C854C0" w:rsidP="00EE3C0F">
          <w:pPr>
            <w:pStyle w:val="Sidhuvud"/>
          </w:pPr>
        </w:p>
        <w:p w:rsidR="00C854C0" w:rsidRDefault="00C854C0" w:rsidP="00EE3C0F">
          <w:pPr>
            <w:pStyle w:val="Sidhuvud"/>
          </w:pPr>
        </w:p>
        <w:sdt>
          <w:sdtPr>
            <w:rPr>
              <w:highlight w:val="yellow"/>
            </w:rPr>
            <w:alias w:val="HeaderDate"/>
            <w:tag w:val="ccRKShow_HeaderDate"/>
            <w:id w:val="-2033410283"/>
            <w:placeholder>
              <w:docPart w:val="C4B39AF9594B49169F7E842F22C869D1"/>
            </w:placeholder>
            <w:showingPlcHdr/>
            <w:dataBinding w:prefixMappings="xmlns:ns0='http://lp/documentinfo/RK' " w:xpath="/ns0:DocumentInfo[1]/ns0:BaseInfo[1]/ns0:HeaderDate[1]" w:storeItemID="{223D2512-9F0C-4EB2-8E14-ACBF613AB3DD}"/>
            <w:date w:fullDate="2017-08-01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C854C0" w:rsidRDefault="00937672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9C283F4D56D8420FB601CF08E1D2AF5B"/>
            </w:placeholder>
            <w:dataBinding w:prefixMappings="xmlns:ns0='http://lp/documentinfo/RK' " w:xpath="/ns0:DocumentInfo[1]/ns0:BaseInfo[1]/ns0:Dnr[1]" w:storeItemID="{223D2512-9F0C-4EB2-8E14-ACBF613AB3DD}"/>
            <w:text/>
          </w:sdtPr>
          <w:sdtEndPr/>
          <w:sdtContent>
            <w:p w:rsidR="00C854C0" w:rsidRDefault="00C854C0" w:rsidP="00EE3C0F">
              <w:pPr>
                <w:pStyle w:val="Sidhuvud"/>
              </w:pPr>
              <w:r>
                <w:t>Ku2017/</w:t>
              </w:r>
              <w:r w:rsidR="00970D70">
                <w:t>01716/D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D5EE540C230B4E2298526CCC2F72A920"/>
            </w:placeholder>
            <w:showingPlcHdr/>
            <w:dataBinding w:prefixMappings="xmlns:ns0='http://lp/documentinfo/RK' " w:xpath="/ns0:DocumentInfo[1]/ns0:BaseInfo[1]/ns0:DocNumber[1]" w:storeItemID="{223D2512-9F0C-4EB2-8E14-ACBF613AB3DD}"/>
            <w:text/>
          </w:sdtPr>
          <w:sdtEndPr/>
          <w:sdtContent>
            <w:p w:rsidR="00C854C0" w:rsidRDefault="00C854C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854C0" w:rsidRDefault="00C854C0" w:rsidP="00EE3C0F">
          <w:pPr>
            <w:pStyle w:val="Sidhuvud"/>
          </w:pPr>
        </w:p>
      </w:tc>
      <w:tc>
        <w:tcPr>
          <w:tcW w:w="1134" w:type="dxa"/>
        </w:tcPr>
        <w:p w:rsidR="00C854C0" w:rsidRDefault="00C854C0" w:rsidP="0094502D">
          <w:pPr>
            <w:pStyle w:val="Sidhuvud"/>
          </w:pPr>
        </w:p>
        <w:p w:rsidR="00C854C0" w:rsidRPr="0094502D" w:rsidRDefault="00C854C0" w:rsidP="00EC71A6">
          <w:pPr>
            <w:pStyle w:val="Sidhuvud"/>
          </w:pPr>
        </w:p>
      </w:tc>
    </w:tr>
    <w:tr w:rsidR="00C854C0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39D787BF74D94D69B1962CF31C8162F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854C0" w:rsidRPr="00C854C0" w:rsidRDefault="00C854C0" w:rsidP="00340DE0">
              <w:pPr>
                <w:pStyle w:val="Sidhuvud"/>
                <w:rPr>
                  <w:b/>
                </w:rPr>
              </w:pPr>
              <w:r w:rsidRPr="00C854C0">
                <w:rPr>
                  <w:b/>
                </w:rPr>
                <w:t>Kulturdepartementet</w:t>
              </w:r>
            </w:p>
            <w:p w:rsidR="00D43D4A" w:rsidRDefault="00C854C0" w:rsidP="00340DE0">
              <w:pPr>
                <w:pStyle w:val="Sidhuvud"/>
              </w:pPr>
              <w:r>
                <w:t>Kultur- och demokratiministern</w:t>
              </w:r>
            </w:p>
            <w:p w:rsidR="00AD32F0" w:rsidRDefault="00AD32F0" w:rsidP="00340DE0">
              <w:pPr>
                <w:pStyle w:val="Sidhuvud"/>
              </w:pPr>
            </w:p>
            <w:p w:rsidR="00C854C0" w:rsidRPr="00970D70" w:rsidRDefault="00C854C0" w:rsidP="00970D70">
              <w:pPr>
                <w:pStyle w:val="Sidhuvud"/>
                <w:rPr>
                  <w:lang w:val="de-DE"/>
                </w:rPr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F3228A5F6712416983C92B25AE0A1EB7"/>
          </w:placeholder>
          <w:dataBinding w:prefixMappings="xmlns:ns0='http://lp/documentinfo/RK' " w:xpath="/ns0:DocumentInfo[1]/ns0:BaseInfo[1]/ns0:Recipient[1]" w:storeItemID="{223D2512-9F0C-4EB2-8E14-ACBF613AB3DD}"/>
          <w:text w:multiLine="1"/>
        </w:sdtPr>
        <w:sdtEndPr/>
        <w:sdtContent>
          <w:tc>
            <w:tcPr>
              <w:tcW w:w="3170" w:type="dxa"/>
            </w:tcPr>
            <w:p w:rsidR="00C854C0" w:rsidRDefault="00D43D4A" w:rsidP="00547B89">
              <w:pPr>
                <w:pStyle w:val="Sidhuvud"/>
              </w:pPr>
              <w:r>
                <w:t xml:space="preserve">Till riksdagen </w:t>
              </w:r>
            </w:p>
          </w:tc>
        </w:sdtContent>
      </w:sdt>
      <w:tc>
        <w:tcPr>
          <w:tcW w:w="1134" w:type="dxa"/>
        </w:tcPr>
        <w:p w:rsidR="00C854C0" w:rsidRDefault="00C854C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023B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EE823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AE21A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F0F26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B3722D1"/>
    <w:multiLevelType w:val="hybridMultilevel"/>
    <w:tmpl w:val="D15C5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C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53CAA"/>
    <w:rsid w:val="00057FE0"/>
    <w:rsid w:val="000620FD"/>
    <w:rsid w:val="00063DCB"/>
    <w:rsid w:val="00066BC9"/>
    <w:rsid w:val="0007033C"/>
    <w:rsid w:val="00073B75"/>
    <w:rsid w:val="000757FC"/>
    <w:rsid w:val="000862E0"/>
    <w:rsid w:val="000873C3"/>
    <w:rsid w:val="00093408"/>
    <w:rsid w:val="0009435C"/>
    <w:rsid w:val="000A456A"/>
    <w:rsid w:val="000C61D1"/>
    <w:rsid w:val="000D31A9"/>
    <w:rsid w:val="000D5626"/>
    <w:rsid w:val="000E12D9"/>
    <w:rsid w:val="000E2192"/>
    <w:rsid w:val="000E638A"/>
    <w:rsid w:val="000F00B8"/>
    <w:rsid w:val="000F2084"/>
    <w:rsid w:val="000F6462"/>
    <w:rsid w:val="00104FE7"/>
    <w:rsid w:val="0011032F"/>
    <w:rsid w:val="0011413E"/>
    <w:rsid w:val="0012033A"/>
    <w:rsid w:val="00121002"/>
    <w:rsid w:val="00126E6B"/>
    <w:rsid w:val="00127C19"/>
    <w:rsid w:val="00130EC3"/>
    <w:rsid w:val="001428E2"/>
    <w:rsid w:val="00170CE4"/>
    <w:rsid w:val="0017300E"/>
    <w:rsid w:val="00173126"/>
    <w:rsid w:val="00176A26"/>
    <w:rsid w:val="001819E5"/>
    <w:rsid w:val="0019127B"/>
    <w:rsid w:val="00192350"/>
    <w:rsid w:val="00192E34"/>
    <w:rsid w:val="00197A8A"/>
    <w:rsid w:val="001A2A61"/>
    <w:rsid w:val="001B4824"/>
    <w:rsid w:val="001C0460"/>
    <w:rsid w:val="001C4980"/>
    <w:rsid w:val="001C5DC9"/>
    <w:rsid w:val="001C71A9"/>
    <w:rsid w:val="001D1E54"/>
    <w:rsid w:val="001D6019"/>
    <w:rsid w:val="001E1A13"/>
    <w:rsid w:val="001E643B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232A"/>
    <w:rsid w:val="00223AD6"/>
    <w:rsid w:val="002258DB"/>
    <w:rsid w:val="0022666A"/>
    <w:rsid w:val="00233D52"/>
    <w:rsid w:val="00236BEC"/>
    <w:rsid w:val="00237147"/>
    <w:rsid w:val="00260D2D"/>
    <w:rsid w:val="002675F7"/>
    <w:rsid w:val="00271D00"/>
    <w:rsid w:val="00275872"/>
    <w:rsid w:val="00281106"/>
    <w:rsid w:val="00282D27"/>
    <w:rsid w:val="00286D80"/>
    <w:rsid w:val="00287F0D"/>
    <w:rsid w:val="00292420"/>
    <w:rsid w:val="002967E0"/>
    <w:rsid w:val="00296B7A"/>
    <w:rsid w:val="002A4975"/>
    <w:rsid w:val="002A6820"/>
    <w:rsid w:val="002A6E50"/>
    <w:rsid w:val="002B6849"/>
    <w:rsid w:val="002C5B48"/>
    <w:rsid w:val="002D2647"/>
    <w:rsid w:val="002D4298"/>
    <w:rsid w:val="002D4829"/>
    <w:rsid w:val="002E2C89"/>
    <w:rsid w:val="002E3609"/>
    <w:rsid w:val="002E4D3F"/>
    <w:rsid w:val="002E5E7D"/>
    <w:rsid w:val="002E61A5"/>
    <w:rsid w:val="002F3675"/>
    <w:rsid w:val="002F59E0"/>
    <w:rsid w:val="002F66A6"/>
    <w:rsid w:val="003050DB"/>
    <w:rsid w:val="00310561"/>
    <w:rsid w:val="00311D8C"/>
    <w:rsid w:val="003128E2"/>
    <w:rsid w:val="00320CDA"/>
    <w:rsid w:val="00321621"/>
    <w:rsid w:val="003232DC"/>
    <w:rsid w:val="00323EF7"/>
    <w:rsid w:val="003240E1"/>
    <w:rsid w:val="00326C03"/>
    <w:rsid w:val="00327474"/>
    <w:rsid w:val="0033075A"/>
    <w:rsid w:val="00331848"/>
    <w:rsid w:val="00340DE0"/>
    <w:rsid w:val="00341F47"/>
    <w:rsid w:val="00342327"/>
    <w:rsid w:val="00347E11"/>
    <w:rsid w:val="00350696"/>
    <w:rsid w:val="00350C9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51E"/>
    <w:rsid w:val="003C7BE0"/>
    <w:rsid w:val="003D0DD3"/>
    <w:rsid w:val="003D17EF"/>
    <w:rsid w:val="003D3535"/>
    <w:rsid w:val="003D73C6"/>
    <w:rsid w:val="003D7B03"/>
    <w:rsid w:val="003E5A50"/>
    <w:rsid w:val="003E6020"/>
    <w:rsid w:val="003E6D9C"/>
    <w:rsid w:val="003F299F"/>
    <w:rsid w:val="003F6B92"/>
    <w:rsid w:val="00400308"/>
    <w:rsid w:val="0041223B"/>
    <w:rsid w:val="00413A4E"/>
    <w:rsid w:val="00415163"/>
    <w:rsid w:val="004157BE"/>
    <w:rsid w:val="0042068E"/>
    <w:rsid w:val="00422030"/>
    <w:rsid w:val="00422A7F"/>
    <w:rsid w:val="0042423E"/>
    <w:rsid w:val="0043623F"/>
    <w:rsid w:val="00441D70"/>
    <w:rsid w:val="00445604"/>
    <w:rsid w:val="004557F3"/>
    <w:rsid w:val="0045607E"/>
    <w:rsid w:val="00456DC3"/>
    <w:rsid w:val="0046337E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4100"/>
    <w:rsid w:val="004A66B1"/>
    <w:rsid w:val="004B1E7B"/>
    <w:rsid w:val="004B3029"/>
    <w:rsid w:val="004B35E7"/>
    <w:rsid w:val="004B63BF"/>
    <w:rsid w:val="004B66DA"/>
    <w:rsid w:val="004B7DFF"/>
    <w:rsid w:val="004C5686"/>
    <w:rsid w:val="004C70EE"/>
    <w:rsid w:val="004D766C"/>
    <w:rsid w:val="004E1DE3"/>
    <w:rsid w:val="004E251B"/>
    <w:rsid w:val="004E25CD"/>
    <w:rsid w:val="004E39C0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4B0E"/>
    <w:rsid w:val="005302E0"/>
    <w:rsid w:val="00544738"/>
    <w:rsid w:val="005456E4"/>
    <w:rsid w:val="00547B89"/>
    <w:rsid w:val="0055334E"/>
    <w:rsid w:val="005606BC"/>
    <w:rsid w:val="00567799"/>
    <w:rsid w:val="00571A0B"/>
    <w:rsid w:val="005747D0"/>
    <w:rsid w:val="005850D7"/>
    <w:rsid w:val="0058522F"/>
    <w:rsid w:val="00586266"/>
    <w:rsid w:val="005925FF"/>
    <w:rsid w:val="00595EDE"/>
    <w:rsid w:val="00596E2B"/>
    <w:rsid w:val="005A2022"/>
    <w:rsid w:val="005A5193"/>
    <w:rsid w:val="005B115A"/>
    <w:rsid w:val="005B537F"/>
    <w:rsid w:val="005B7D0A"/>
    <w:rsid w:val="005C120D"/>
    <w:rsid w:val="005D07C2"/>
    <w:rsid w:val="005D4651"/>
    <w:rsid w:val="005E2F29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47BA3"/>
    <w:rsid w:val="00647FD7"/>
    <w:rsid w:val="00650080"/>
    <w:rsid w:val="00651F17"/>
    <w:rsid w:val="00654B4D"/>
    <w:rsid w:val="0065559D"/>
    <w:rsid w:val="006608CC"/>
    <w:rsid w:val="00660D84"/>
    <w:rsid w:val="0066378C"/>
    <w:rsid w:val="00666FCE"/>
    <w:rsid w:val="006700F0"/>
    <w:rsid w:val="00670A48"/>
    <w:rsid w:val="00672F6F"/>
    <w:rsid w:val="00674C8B"/>
    <w:rsid w:val="00684722"/>
    <w:rsid w:val="0069523C"/>
    <w:rsid w:val="006962CA"/>
    <w:rsid w:val="006A1938"/>
    <w:rsid w:val="006B4A30"/>
    <w:rsid w:val="006B7569"/>
    <w:rsid w:val="006C28EE"/>
    <w:rsid w:val="006D2998"/>
    <w:rsid w:val="006D3188"/>
    <w:rsid w:val="006E08FC"/>
    <w:rsid w:val="006F2588"/>
    <w:rsid w:val="007062B1"/>
    <w:rsid w:val="00710A6C"/>
    <w:rsid w:val="00710D98"/>
    <w:rsid w:val="00712266"/>
    <w:rsid w:val="00712593"/>
    <w:rsid w:val="00712D82"/>
    <w:rsid w:val="00714D4A"/>
    <w:rsid w:val="007213D0"/>
    <w:rsid w:val="00732599"/>
    <w:rsid w:val="00736768"/>
    <w:rsid w:val="00743E09"/>
    <w:rsid w:val="0074593A"/>
    <w:rsid w:val="00750C93"/>
    <w:rsid w:val="00753BC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641B"/>
    <w:rsid w:val="007A1856"/>
    <w:rsid w:val="007A1887"/>
    <w:rsid w:val="007A629C"/>
    <w:rsid w:val="007A6348"/>
    <w:rsid w:val="007C44FF"/>
    <w:rsid w:val="007C7A73"/>
    <w:rsid w:val="007C7BDB"/>
    <w:rsid w:val="007D73AB"/>
    <w:rsid w:val="007E2670"/>
    <w:rsid w:val="007E2712"/>
    <w:rsid w:val="007E4A9C"/>
    <w:rsid w:val="007E5516"/>
    <w:rsid w:val="007E6A3E"/>
    <w:rsid w:val="007E7EE2"/>
    <w:rsid w:val="007F06CA"/>
    <w:rsid w:val="0080228F"/>
    <w:rsid w:val="00804C1B"/>
    <w:rsid w:val="0081444F"/>
    <w:rsid w:val="008178E6"/>
    <w:rsid w:val="00817DE3"/>
    <w:rsid w:val="0082249C"/>
    <w:rsid w:val="0082542D"/>
    <w:rsid w:val="00827F5E"/>
    <w:rsid w:val="00830B7B"/>
    <w:rsid w:val="00832661"/>
    <w:rsid w:val="008349AA"/>
    <w:rsid w:val="008375D5"/>
    <w:rsid w:val="00841486"/>
    <w:rsid w:val="008431AF"/>
    <w:rsid w:val="008504F6"/>
    <w:rsid w:val="00863BB7"/>
    <w:rsid w:val="00875DDD"/>
    <w:rsid w:val="00876F68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C4538"/>
    <w:rsid w:val="008C562B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E22"/>
    <w:rsid w:val="009036E7"/>
    <w:rsid w:val="0091053B"/>
    <w:rsid w:val="00912945"/>
    <w:rsid w:val="00927BA2"/>
    <w:rsid w:val="00935814"/>
    <w:rsid w:val="00937672"/>
    <w:rsid w:val="0094502D"/>
    <w:rsid w:val="00946BC7"/>
    <w:rsid w:val="00947013"/>
    <w:rsid w:val="00970D70"/>
    <w:rsid w:val="00973084"/>
    <w:rsid w:val="00984EA2"/>
    <w:rsid w:val="00986CC3"/>
    <w:rsid w:val="00990455"/>
    <w:rsid w:val="0099068E"/>
    <w:rsid w:val="009920AA"/>
    <w:rsid w:val="00992943"/>
    <w:rsid w:val="009A0866"/>
    <w:rsid w:val="009A4D0A"/>
    <w:rsid w:val="009C2459"/>
    <w:rsid w:val="009C255A"/>
    <w:rsid w:val="009C2B46"/>
    <w:rsid w:val="009C4448"/>
    <w:rsid w:val="009C610D"/>
    <w:rsid w:val="009D4E9F"/>
    <w:rsid w:val="009D5D40"/>
    <w:rsid w:val="009D6B1B"/>
    <w:rsid w:val="009E107B"/>
    <w:rsid w:val="009E18D6"/>
    <w:rsid w:val="00A00AE4"/>
    <w:rsid w:val="00A00D24"/>
    <w:rsid w:val="00A01F5C"/>
    <w:rsid w:val="00A14FD4"/>
    <w:rsid w:val="00A15003"/>
    <w:rsid w:val="00A2019A"/>
    <w:rsid w:val="00A2416A"/>
    <w:rsid w:val="00A248DF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6178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19B4"/>
    <w:rsid w:val="00AA1809"/>
    <w:rsid w:val="00AB5519"/>
    <w:rsid w:val="00AB6313"/>
    <w:rsid w:val="00AB71DD"/>
    <w:rsid w:val="00AC15C5"/>
    <w:rsid w:val="00AD0E75"/>
    <w:rsid w:val="00AD32F0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2F7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482"/>
    <w:rsid w:val="00B517E1"/>
    <w:rsid w:val="00B55E70"/>
    <w:rsid w:val="00B60238"/>
    <w:rsid w:val="00B64962"/>
    <w:rsid w:val="00B66AC0"/>
    <w:rsid w:val="00B71634"/>
    <w:rsid w:val="00B73091"/>
    <w:rsid w:val="00B84409"/>
    <w:rsid w:val="00B84E2D"/>
    <w:rsid w:val="00BB3834"/>
    <w:rsid w:val="00BB5683"/>
    <w:rsid w:val="00BC17DF"/>
    <w:rsid w:val="00BD0826"/>
    <w:rsid w:val="00BD15AB"/>
    <w:rsid w:val="00BD181D"/>
    <w:rsid w:val="00BE0567"/>
    <w:rsid w:val="00BE2909"/>
    <w:rsid w:val="00BE3210"/>
    <w:rsid w:val="00BF4F06"/>
    <w:rsid w:val="00BF534E"/>
    <w:rsid w:val="00BF5717"/>
    <w:rsid w:val="00C01585"/>
    <w:rsid w:val="00C141C6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55CC7"/>
    <w:rsid w:val="00C63EC4"/>
    <w:rsid w:val="00C64CD9"/>
    <w:rsid w:val="00C670F8"/>
    <w:rsid w:val="00C854C0"/>
    <w:rsid w:val="00C9061B"/>
    <w:rsid w:val="00C938E8"/>
    <w:rsid w:val="00C93EBA"/>
    <w:rsid w:val="00C93F68"/>
    <w:rsid w:val="00CA0BD8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3447"/>
    <w:rsid w:val="00CC41BA"/>
    <w:rsid w:val="00CD17C1"/>
    <w:rsid w:val="00CD1C6C"/>
    <w:rsid w:val="00CD6169"/>
    <w:rsid w:val="00CD6D76"/>
    <w:rsid w:val="00CE20BC"/>
    <w:rsid w:val="00CF1FD8"/>
    <w:rsid w:val="00CF4FDC"/>
    <w:rsid w:val="00D021D2"/>
    <w:rsid w:val="00D061BB"/>
    <w:rsid w:val="00D07BE1"/>
    <w:rsid w:val="00D100FE"/>
    <w:rsid w:val="00D116C0"/>
    <w:rsid w:val="00D13433"/>
    <w:rsid w:val="00D13D8A"/>
    <w:rsid w:val="00D279D8"/>
    <w:rsid w:val="00D27C8E"/>
    <w:rsid w:val="00D4141B"/>
    <w:rsid w:val="00D4145D"/>
    <w:rsid w:val="00D43D4A"/>
    <w:rsid w:val="00D5467F"/>
    <w:rsid w:val="00D55837"/>
    <w:rsid w:val="00D60F51"/>
    <w:rsid w:val="00D6730A"/>
    <w:rsid w:val="00D674A6"/>
    <w:rsid w:val="00D67B40"/>
    <w:rsid w:val="00D7265E"/>
    <w:rsid w:val="00D74B7C"/>
    <w:rsid w:val="00D76068"/>
    <w:rsid w:val="00D76B01"/>
    <w:rsid w:val="00D804A2"/>
    <w:rsid w:val="00D84704"/>
    <w:rsid w:val="00D95424"/>
    <w:rsid w:val="00DA5C0D"/>
    <w:rsid w:val="00DB4677"/>
    <w:rsid w:val="00DB714B"/>
    <w:rsid w:val="00DC10F6"/>
    <w:rsid w:val="00DC3E45"/>
    <w:rsid w:val="00DC4598"/>
    <w:rsid w:val="00DD0722"/>
    <w:rsid w:val="00DD212F"/>
    <w:rsid w:val="00DF5BFB"/>
    <w:rsid w:val="00DF7512"/>
    <w:rsid w:val="00E022DA"/>
    <w:rsid w:val="00E03BCB"/>
    <w:rsid w:val="00E124DC"/>
    <w:rsid w:val="00E402C0"/>
    <w:rsid w:val="00E406DF"/>
    <w:rsid w:val="00E415D3"/>
    <w:rsid w:val="00E469E4"/>
    <w:rsid w:val="00E475C3"/>
    <w:rsid w:val="00E509B0"/>
    <w:rsid w:val="00E53B24"/>
    <w:rsid w:val="00E54246"/>
    <w:rsid w:val="00E55D8E"/>
    <w:rsid w:val="00E77B7E"/>
    <w:rsid w:val="00E82DF1"/>
    <w:rsid w:val="00E91808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5761"/>
    <w:rsid w:val="00F259D7"/>
    <w:rsid w:val="00F31A46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2813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C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854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854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854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854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1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4C0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C854C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54C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54C0"/>
  </w:style>
  <w:style w:type="paragraph" w:styleId="Avslutandetext">
    <w:name w:val="Closing"/>
    <w:basedOn w:val="Normal"/>
    <w:link w:val="AvslutandetextChar"/>
    <w:uiPriority w:val="99"/>
    <w:semiHidden/>
    <w:unhideWhenUsed/>
    <w:rsid w:val="00C854C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54C0"/>
  </w:style>
  <w:style w:type="paragraph" w:styleId="Avsndaradress-brev">
    <w:name w:val="envelope return"/>
    <w:basedOn w:val="Normal"/>
    <w:uiPriority w:val="99"/>
    <w:semiHidden/>
    <w:unhideWhenUsed/>
    <w:rsid w:val="00C854C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854C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54C0"/>
  </w:style>
  <w:style w:type="paragraph" w:styleId="Brdtext3">
    <w:name w:val="Body Text 3"/>
    <w:basedOn w:val="Normal"/>
    <w:link w:val="Brdtext3Char"/>
    <w:uiPriority w:val="99"/>
    <w:semiHidden/>
    <w:unhideWhenUsed/>
    <w:rsid w:val="00C854C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54C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54C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54C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54C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54C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54C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54C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54C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54C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C854C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854C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854C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854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854C0"/>
  </w:style>
  <w:style w:type="character" w:customStyle="1" w:styleId="DatumChar">
    <w:name w:val="Datum Char"/>
    <w:basedOn w:val="Standardstycketeckensnitt"/>
    <w:link w:val="Datum"/>
    <w:uiPriority w:val="99"/>
    <w:semiHidden/>
    <w:rsid w:val="00C854C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54C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54C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54C0"/>
  </w:style>
  <w:style w:type="paragraph" w:styleId="Figurfrteckning">
    <w:name w:val="table of figures"/>
    <w:basedOn w:val="Normal"/>
    <w:next w:val="Normal"/>
    <w:uiPriority w:val="99"/>
    <w:semiHidden/>
    <w:unhideWhenUsed/>
    <w:rsid w:val="00C854C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C854C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54C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54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54C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54C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854C0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854C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54C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54C0"/>
  </w:style>
  <w:style w:type="paragraph" w:styleId="Innehll4">
    <w:name w:val="toc 4"/>
    <w:basedOn w:val="Normal"/>
    <w:next w:val="Normal"/>
    <w:autoRedefine/>
    <w:uiPriority w:val="39"/>
    <w:semiHidden/>
    <w:unhideWhenUsed/>
    <w:rsid w:val="00C854C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54C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54C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54C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54C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54C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854C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54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54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54C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854C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54C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54C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54C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54C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854C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54C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54C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54C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54C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C854C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854C0"/>
  </w:style>
  <w:style w:type="paragraph" w:styleId="Makrotext">
    <w:name w:val="macro"/>
    <w:link w:val="MakrotextChar"/>
    <w:uiPriority w:val="99"/>
    <w:semiHidden/>
    <w:unhideWhenUsed/>
    <w:rsid w:val="00C854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54C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54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54C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54C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854C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854C0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54C0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54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54C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C854C0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54C0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C854C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854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854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854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C854C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54C0"/>
  </w:style>
  <w:style w:type="paragraph" w:styleId="Slutkommentar">
    <w:name w:val="endnote text"/>
    <w:basedOn w:val="Normal"/>
    <w:link w:val="SlutkommentarChar"/>
    <w:uiPriority w:val="99"/>
    <w:semiHidden/>
    <w:unhideWhenUsed/>
    <w:rsid w:val="00C854C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854C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54C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54C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854C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854C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1482"/>
    <w:rPr>
      <w:sz w:val="16"/>
      <w:szCs w:val="16"/>
    </w:rPr>
  </w:style>
  <w:style w:type="character" w:customStyle="1" w:styleId="RKnormalChar1">
    <w:name w:val="RKnormal Char1"/>
    <w:basedOn w:val="Standardstycketeckensnitt"/>
    <w:link w:val="RKnormal"/>
    <w:locked/>
    <w:rsid w:val="002258DB"/>
    <w:rPr>
      <w:rFonts w:ascii="OrigGarmnd BT" w:eastAsia="Times New Roman" w:hAnsi="OrigGarmnd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60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854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854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854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854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1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4C0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C854C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54C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54C0"/>
  </w:style>
  <w:style w:type="paragraph" w:styleId="Avslutandetext">
    <w:name w:val="Closing"/>
    <w:basedOn w:val="Normal"/>
    <w:link w:val="AvslutandetextChar"/>
    <w:uiPriority w:val="99"/>
    <w:semiHidden/>
    <w:unhideWhenUsed/>
    <w:rsid w:val="00C854C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54C0"/>
  </w:style>
  <w:style w:type="paragraph" w:styleId="Avsndaradress-brev">
    <w:name w:val="envelope return"/>
    <w:basedOn w:val="Normal"/>
    <w:uiPriority w:val="99"/>
    <w:semiHidden/>
    <w:unhideWhenUsed/>
    <w:rsid w:val="00C854C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854C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54C0"/>
  </w:style>
  <w:style w:type="paragraph" w:styleId="Brdtext3">
    <w:name w:val="Body Text 3"/>
    <w:basedOn w:val="Normal"/>
    <w:link w:val="Brdtext3Char"/>
    <w:uiPriority w:val="99"/>
    <w:semiHidden/>
    <w:unhideWhenUsed/>
    <w:rsid w:val="00C854C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54C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54C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54C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54C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54C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54C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54C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54C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54C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C854C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854C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854C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854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854C0"/>
  </w:style>
  <w:style w:type="character" w:customStyle="1" w:styleId="DatumChar">
    <w:name w:val="Datum Char"/>
    <w:basedOn w:val="Standardstycketeckensnitt"/>
    <w:link w:val="Datum"/>
    <w:uiPriority w:val="99"/>
    <w:semiHidden/>
    <w:rsid w:val="00C854C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54C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54C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54C0"/>
  </w:style>
  <w:style w:type="paragraph" w:styleId="Figurfrteckning">
    <w:name w:val="table of figures"/>
    <w:basedOn w:val="Normal"/>
    <w:next w:val="Normal"/>
    <w:uiPriority w:val="99"/>
    <w:semiHidden/>
    <w:unhideWhenUsed/>
    <w:rsid w:val="00C854C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C854C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54C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54C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54C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54C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54C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854C0"/>
    <w:pPr>
      <w:pBdr>
        <w:top w:val="single" w:sz="2" w:space="10" w:color="1A3050" w:themeColor="accent1" w:shadow="1"/>
        <w:left w:val="single" w:sz="2" w:space="10" w:color="1A3050" w:themeColor="accent1" w:shadow="1"/>
        <w:bottom w:val="single" w:sz="2" w:space="10" w:color="1A3050" w:themeColor="accent1" w:shadow="1"/>
        <w:right w:val="single" w:sz="2" w:space="10" w:color="1A3050" w:themeColor="accent1" w:shadow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854C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54C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54C0"/>
  </w:style>
  <w:style w:type="paragraph" w:styleId="Innehll4">
    <w:name w:val="toc 4"/>
    <w:basedOn w:val="Normal"/>
    <w:next w:val="Normal"/>
    <w:autoRedefine/>
    <w:uiPriority w:val="39"/>
    <w:semiHidden/>
    <w:unhideWhenUsed/>
    <w:rsid w:val="00C854C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54C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54C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54C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54C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54C0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854C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54C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54C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54C0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854C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54C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54C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54C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54C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854C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54C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54C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54C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54C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C854C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854C0"/>
  </w:style>
  <w:style w:type="paragraph" w:styleId="Makrotext">
    <w:name w:val="macro"/>
    <w:link w:val="MakrotextChar"/>
    <w:uiPriority w:val="99"/>
    <w:semiHidden/>
    <w:unhideWhenUsed/>
    <w:rsid w:val="00C854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54C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54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54C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54C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854C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854C0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54C0"/>
    <w:pPr>
      <w:numPr>
        <w:numId w:val="41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54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54C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C854C0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54C0"/>
    <w:pPr>
      <w:numPr>
        <w:numId w:val="43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C854C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854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854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854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C854C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54C0"/>
  </w:style>
  <w:style w:type="paragraph" w:styleId="Slutkommentar">
    <w:name w:val="endnote text"/>
    <w:basedOn w:val="Normal"/>
    <w:link w:val="SlutkommentarChar"/>
    <w:uiPriority w:val="99"/>
    <w:semiHidden/>
    <w:unhideWhenUsed/>
    <w:rsid w:val="00C854C0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854C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54C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54C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854C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854C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51482"/>
    <w:rPr>
      <w:sz w:val="16"/>
      <w:szCs w:val="16"/>
    </w:rPr>
  </w:style>
  <w:style w:type="character" w:customStyle="1" w:styleId="RKnormalChar1">
    <w:name w:val="RKnormal Char1"/>
    <w:basedOn w:val="Standardstycketeckensnitt"/>
    <w:link w:val="RKnormal"/>
    <w:locked/>
    <w:rsid w:val="002258DB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0" Type="http://schemas.openxmlformats.org/officeDocument/2006/relationships/glossaryDocument" Target="glossary/document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8393F65B4343CA8241CE7A355AD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64DC3-FAA3-4A20-AE51-42B61D391CCD}"/>
      </w:docPartPr>
      <w:docPartBody>
        <w:p w:rsidR="004A2063" w:rsidRDefault="00175945" w:rsidP="00175945">
          <w:pPr>
            <w:pStyle w:val="CE8393F65B4343CA8241CE7A355ADF23"/>
          </w:pPr>
          <w:r>
            <w:t xml:space="preserve"> </w:t>
          </w:r>
        </w:p>
      </w:docPartBody>
    </w:docPart>
    <w:docPart>
      <w:docPartPr>
        <w:name w:val="C4B39AF9594B49169F7E842F22C86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64C68-ED27-46E3-866A-0542EE3F524F}"/>
      </w:docPartPr>
      <w:docPartBody>
        <w:p w:rsidR="004A2063" w:rsidRDefault="00175945" w:rsidP="00175945">
          <w:pPr>
            <w:pStyle w:val="C4B39AF9594B49169F7E842F22C869D1"/>
          </w:pPr>
          <w:r>
            <w:t xml:space="preserve"> </w:t>
          </w:r>
        </w:p>
      </w:docPartBody>
    </w:docPart>
    <w:docPart>
      <w:docPartPr>
        <w:name w:val="9C283F4D56D8420FB601CF08E1D2A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02D72D-A69E-44ED-AA81-6AC33C47FE9D}"/>
      </w:docPartPr>
      <w:docPartBody>
        <w:p w:rsidR="004A2063" w:rsidRDefault="00175945" w:rsidP="00175945">
          <w:pPr>
            <w:pStyle w:val="9C283F4D56D8420FB601CF08E1D2AF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EE540C230B4E2298526CCC2F72A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C0F49-809E-491E-B96E-366444035C57}"/>
      </w:docPartPr>
      <w:docPartBody>
        <w:p w:rsidR="004A2063" w:rsidRDefault="00175945" w:rsidP="00175945">
          <w:pPr>
            <w:pStyle w:val="D5EE540C230B4E2298526CCC2F72A92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D787BF74D94D69B1962CF31C8162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F96FF-4689-471B-8E2F-9E9006C08F4C}"/>
      </w:docPartPr>
      <w:docPartBody>
        <w:p w:rsidR="004A2063" w:rsidRDefault="00175945" w:rsidP="00175945">
          <w:pPr>
            <w:pStyle w:val="39D787BF74D94D69B1962CF31C8162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228A5F6712416983C92B25AE0A1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A4246A-1284-47A3-8682-F20A2DD1A76B}"/>
      </w:docPartPr>
      <w:docPartBody>
        <w:p w:rsidR="004A2063" w:rsidRDefault="00175945" w:rsidP="00175945">
          <w:pPr>
            <w:pStyle w:val="F3228A5F6712416983C92B25AE0A1EB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45"/>
    <w:rsid w:val="000E6214"/>
    <w:rsid w:val="00175945"/>
    <w:rsid w:val="00482974"/>
    <w:rsid w:val="004A2063"/>
    <w:rsid w:val="00735E7F"/>
    <w:rsid w:val="00B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3526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8393F65B4343CA8241CE7A355ADF23">
    <w:name w:val="CE8393F65B4343CA8241CE7A355ADF23"/>
    <w:rsid w:val="00175945"/>
  </w:style>
  <w:style w:type="character" w:styleId="Platshllartext">
    <w:name w:val="Placeholder Text"/>
    <w:basedOn w:val="Standardstycketeckensnitt"/>
    <w:uiPriority w:val="99"/>
    <w:semiHidden/>
    <w:rsid w:val="00175945"/>
    <w:rPr>
      <w:color w:val="808080"/>
    </w:rPr>
  </w:style>
  <w:style w:type="paragraph" w:customStyle="1" w:styleId="B7B9A2BE0C5B434383C5656E57B4AB3E">
    <w:name w:val="B7B9A2BE0C5B434383C5656E57B4AB3E"/>
    <w:rsid w:val="00175945"/>
  </w:style>
  <w:style w:type="paragraph" w:customStyle="1" w:styleId="969E8B05EE674A85AEA4A85FCE88B20C">
    <w:name w:val="969E8B05EE674A85AEA4A85FCE88B20C"/>
    <w:rsid w:val="00175945"/>
  </w:style>
  <w:style w:type="paragraph" w:customStyle="1" w:styleId="9E76BD4AE91044B9B26B7AB0C79C6547">
    <w:name w:val="9E76BD4AE91044B9B26B7AB0C79C6547"/>
    <w:rsid w:val="00175945"/>
  </w:style>
  <w:style w:type="paragraph" w:customStyle="1" w:styleId="C4B39AF9594B49169F7E842F22C869D1">
    <w:name w:val="C4B39AF9594B49169F7E842F22C869D1"/>
    <w:rsid w:val="00175945"/>
  </w:style>
  <w:style w:type="paragraph" w:customStyle="1" w:styleId="9C283F4D56D8420FB601CF08E1D2AF5B">
    <w:name w:val="9C283F4D56D8420FB601CF08E1D2AF5B"/>
    <w:rsid w:val="00175945"/>
  </w:style>
  <w:style w:type="paragraph" w:customStyle="1" w:styleId="D5EE540C230B4E2298526CCC2F72A920">
    <w:name w:val="D5EE540C230B4E2298526CCC2F72A920"/>
    <w:rsid w:val="00175945"/>
  </w:style>
  <w:style w:type="paragraph" w:customStyle="1" w:styleId="F86C4CD1EC69473F88CDA1D9397ADCD8">
    <w:name w:val="F86C4CD1EC69473F88CDA1D9397ADCD8"/>
    <w:rsid w:val="00175945"/>
  </w:style>
  <w:style w:type="paragraph" w:customStyle="1" w:styleId="473F6B97F5624D3CBA9C9A1E5F052356">
    <w:name w:val="473F6B97F5624D3CBA9C9A1E5F052356"/>
    <w:rsid w:val="00175945"/>
  </w:style>
  <w:style w:type="paragraph" w:customStyle="1" w:styleId="6F0173107ADB49B3BEB7A1AC30FA5E5B">
    <w:name w:val="6F0173107ADB49B3BEB7A1AC30FA5E5B"/>
    <w:rsid w:val="00175945"/>
  </w:style>
  <w:style w:type="paragraph" w:customStyle="1" w:styleId="39D787BF74D94D69B1962CF31C8162F5">
    <w:name w:val="39D787BF74D94D69B1962CF31C8162F5"/>
    <w:rsid w:val="00175945"/>
  </w:style>
  <w:style w:type="paragraph" w:customStyle="1" w:styleId="F3228A5F6712416983C92B25AE0A1EB7">
    <w:name w:val="F3228A5F6712416983C92B25AE0A1EB7"/>
    <w:rsid w:val="00175945"/>
  </w:style>
  <w:style w:type="paragraph" w:customStyle="1" w:styleId="F16D55893CD64279BD5BE627EC679197">
    <w:name w:val="F16D55893CD64279BD5BE627EC679197"/>
    <w:rsid w:val="00175945"/>
  </w:style>
  <w:style w:type="paragraph" w:customStyle="1" w:styleId="53F30D41B63248829F9434DB1AB83F42">
    <w:name w:val="53F30D41B63248829F9434DB1AB83F42"/>
    <w:rsid w:val="001759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8393F65B4343CA8241CE7A355ADF23">
    <w:name w:val="CE8393F65B4343CA8241CE7A355ADF23"/>
    <w:rsid w:val="00175945"/>
  </w:style>
  <w:style w:type="character" w:styleId="Platshllartext">
    <w:name w:val="Placeholder Text"/>
    <w:basedOn w:val="Standardstycketeckensnitt"/>
    <w:uiPriority w:val="99"/>
    <w:semiHidden/>
    <w:rsid w:val="00175945"/>
    <w:rPr>
      <w:color w:val="808080"/>
    </w:rPr>
  </w:style>
  <w:style w:type="paragraph" w:customStyle="1" w:styleId="B7B9A2BE0C5B434383C5656E57B4AB3E">
    <w:name w:val="B7B9A2BE0C5B434383C5656E57B4AB3E"/>
    <w:rsid w:val="00175945"/>
  </w:style>
  <w:style w:type="paragraph" w:customStyle="1" w:styleId="969E8B05EE674A85AEA4A85FCE88B20C">
    <w:name w:val="969E8B05EE674A85AEA4A85FCE88B20C"/>
    <w:rsid w:val="00175945"/>
  </w:style>
  <w:style w:type="paragraph" w:customStyle="1" w:styleId="9E76BD4AE91044B9B26B7AB0C79C6547">
    <w:name w:val="9E76BD4AE91044B9B26B7AB0C79C6547"/>
    <w:rsid w:val="00175945"/>
  </w:style>
  <w:style w:type="paragraph" w:customStyle="1" w:styleId="C4B39AF9594B49169F7E842F22C869D1">
    <w:name w:val="C4B39AF9594B49169F7E842F22C869D1"/>
    <w:rsid w:val="00175945"/>
  </w:style>
  <w:style w:type="paragraph" w:customStyle="1" w:styleId="9C283F4D56D8420FB601CF08E1D2AF5B">
    <w:name w:val="9C283F4D56D8420FB601CF08E1D2AF5B"/>
    <w:rsid w:val="00175945"/>
  </w:style>
  <w:style w:type="paragraph" w:customStyle="1" w:styleId="D5EE540C230B4E2298526CCC2F72A920">
    <w:name w:val="D5EE540C230B4E2298526CCC2F72A920"/>
    <w:rsid w:val="00175945"/>
  </w:style>
  <w:style w:type="paragraph" w:customStyle="1" w:styleId="F86C4CD1EC69473F88CDA1D9397ADCD8">
    <w:name w:val="F86C4CD1EC69473F88CDA1D9397ADCD8"/>
    <w:rsid w:val="00175945"/>
  </w:style>
  <w:style w:type="paragraph" w:customStyle="1" w:styleId="473F6B97F5624D3CBA9C9A1E5F052356">
    <w:name w:val="473F6B97F5624D3CBA9C9A1E5F052356"/>
    <w:rsid w:val="00175945"/>
  </w:style>
  <w:style w:type="paragraph" w:customStyle="1" w:styleId="6F0173107ADB49B3BEB7A1AC30FA5E5B">
    <w:name w:val="6F0173107ADB49B3BEB7A1AC30FA5E5B"/>
    <w:rsid w:val="00175945"/>
  </w:style>
  <w:style w:type="paragraph" w:customStyle="1" w:styleId="39D787BF74D94D69B1962CF31C8162F5">
    <w:name w:val="39D787BF74D94D69B1962CF31C8162F5"/>
    <w:rsid w:val="00175945"/>
  </w:style>
  <w:style w:type="paragraph" w:customStyle="1" w:styleId="F3228A5F6712416983C92B25AE0A1EB7">
    <w:name w:val="F3228A5F6712416983C92B25AE0A1EB7"/>
    <w:rsid w:val="00175945"/>
  </w:style>
  <w:style w:type="paragraph" w:customStyle="1" w:styleId="F16D55893CD64279BD5BE627EC679197">
    <w:name w:val="F16D55893CD64279BD5BE627EC679197"/>
    <w:rsid w:val="00175945"/>
  </w:style>
  <w:style w:type="paragraph" w:customStyle="1" w:styleId="53F30D41B63248829F9434DB1AB83F42">
    <w:name w:val="53F30D41B63248829F9434DB1AB83F42"/>
    <w:rsid w:val="00175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Linnéa Plöen</SenderName>
      <SenderTitle/>
      <SenderMail>Linnea.Ploen@regeringskansliet.se</SenderMail>
      <SenderPhone>
070-547 41 58</SenderPhone>
    </Sender>
    <TopId>1</TopId>
    <TopSender/>
    <OrganisationInfo>
      <Organisatoriskenhet1>Kulturdepartementet</Organisatoriskenhet1>
      <Organisatoriskenhet2>Enheten för demokrati och det civila samhället</Organisatoriskenhet2>
      <Organisatoriskenhet3> </Organisatoriskenhet3>
      <Organisatoriskenhet1Id>197</Organisatoriskenhet1Id>
      <Organisatoriskenhet2Id>616</Organisatoriskenhet2Id>
      <Organisatoriskenhet3Id> </Organisatoriskenhet3Id>
    </OrganisationInfo>
    <HeaderDate/>
    <Office/>
    <Dnr>Ku2017/01716/D</Dnr>
    <ParagrafNr/>
    <DocumentTitle/>
    <VisitingAddress/>
    <Extra1>extrainfo för denna mallm</Extra1>
    <Extra2>mer extrainfo</Extra2>
    <Extra3/>
    <Number/>
    <Recipient>Till riksdagen </Recipient>
    <SenderText/>
    <DocNumber/>
    <Doclanguage>1053</Doclanguage>
    <Appendix/>
    <LogotypeName>RK_LOGO_SV_BW.png</LogotypeName>
  </BaseInfo>
</DocumentInfo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1debe379-ab2c-4a11-9ec6-e3e794ecffc8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2512-9F0C-4EB2-8E14-ACBF613AB3DD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F4E1552F-E7D6-41C3-9E93-AA08DF644590}"/>
</file>

<file path=customXml/itemProps3.xml><?xml version="1.0" encoding="utf-8"?>
<ds:datastoreItem xmlns:ds="http://schemas.openxmlformats.org/officeDocument/2006/customXml" ds:itemID="{DCD6082F-7C71-44A7-9003-D889E758F550}"/>
</file>

<file path=customXml/itemProps4.xml><?xml version="1.0" encoding="utf-8"?>
<ds:datastoreItem xmlns:ds="http://schemas.openxmlformats.org/officeDocument/2006/customXml" ds:itemID="{E62A7B83-0DB3-43BB-BDF4-2847909C09C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4FDBE19-B69A-43A1-8593-9DEDB456E77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BE4CBE7-B224-46A8-8DAE-33D53FC6B408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3E5DB335-DE2E-4B0F-BDC3-D56D1E4BB4F8}">
  <ds:schemaRefs>
    <ds:schemaRef ds:uri="http://schemas.microsoft.com/office/2006/metadata/properties"/>
    <ds:schemaRef ds:uri="http://schemas.microsoft.com/office/infopath/2007/PartnerControls"/>
    <ds:schemaRef ds:uri="dc0cb0d3-b4db-401c-9419-d870d21d16fe"/>
    <ds:schemaRef ds:uri="41326d28-6861-4dfd-8134-2bfb2800a664"/>
  </ds:schemaRefs>
</ds:datastoreItem>
</file>

<file path=customXml/itemProps8.xml><?xml version="1.0" encoding="utf-8"?>
<ds:datastoreItem xmlns:ds="http://schemas.openxmlformats.org/officeDocument/2006/customXml" ds:itemID="{B2F9BAA9-4F38-4242-B19E-5FC57024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444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 Plöen</dc:creator>
  <cp:lastModifiedBy>Gulan Kaleli</cp:lastModifiedBy>
  <cp:revision>2</cp:revision>
  <cp:lastPrinted>2017-08-11T12:11:00Z</cp:lastPrinted>
  <dcterms:created xsi:type="dcterms:W3CDTF">2017-08-11T12:11:00Z</dcterms:created>
  <dcterms:modified xsi:type="dcterms:W3CDTF">2017-08-11T12:11:00Z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e55784e6-5c2d-4b61-b1d6-43fb20ac6991</vt:lpwstr>
  </property>
</Properties>
</file>