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84A9C" w:rsidP="0085548A">
      <w:pPr>
        <w:pStyle w:val="Title"/>
      </w:pPr>
      <w:r>
        <w:t xml:space="preserve">Svar på </w:t>
      </w:r>
      <w:r w:rsidR="00A2375D">
        <w:t>fråga</w:t>
      </w:r>
      <w:r>
        <w:t xml:space="preserve"> 202</w:t>
      </w:r>
      <w:r w:rsidR="00B720F9">
        <w:t>1</w:t>
      </w:r>
      <w:r>
        <w:t>/2</w:t>
      </w:r>
      <w:r w:rsidR="00B720F9">
        <w:t>2</w:t>
      </w:r>
      <w:r>
        <w:t>:</w:t>
      </w:r>
      <w:r w:rsidR="00B720F9">
        <w:t>123</w:t>
      </w:r>
      <w:r>
        <w:t xml:space="preserve"> av Mattias Karlsson</w:t>
      </w:r>
      <w:r w:rsidR="003C07DB">
        <w:t xml:space="preserve"> i Luleå</w:t>
      </w:r>
      <w:r>
        <w:t xml:space="preserve"> (M)</w:t>
      </w:r>
      <w:r w:rsidR="00057EE9">
        <w:t xml:space="preserve"> </w:t>
      </w:r>
      <w:r w:rsidR="00B720F9">
        <w:t>Tillståndsprocesser</w:t>
      </w:r>
    </w:p>
    <w:p w:rsidR="00836B03" w:rsidP="00836B03">
      <w:pPr>
        <w:pStyle w:val="BodyText"/>
      </w:pPr>
      <w:r>
        <w:t xml:space="preserve">Mattias Karlsson </w:t>
      </w:r>
      <w:r w:rsidR="0064475A">
        <w:t xml:space="preserve">i Luleå </w:t>
      </w:r>
      <w:r>
        <w:t>har frågat mig om jag är villig att verka för att införa tidsgränser för hur länge ärenden enligt minerallagen får handläggas, såväl hos myndigheter som inom regeringen</w:t>
      </w:r>
      <w:r w:rsidR="003C07DB">
        <w:t>.</w:t>
      </w:r>
    </w:p>
    <w:p w:rsidR="00787A59" w:rsidP="00787A59">
      <w:pPr>
        <w:pStyle w:val="BodyText"/>
      </w:pPr>
      <w:r>
        <w:t xml:space="preserve">Svensk gruv- och mineralnäring har stor betydelse för Sverige som land, i </w:t>
      </w:r>
      <w:r w:rsidR="000C7234">
        <w:br/>
      </w:r>
      <w:r>
        <w:t>det regionala och lokala perspektivet samt utanför Sveriges gränser. Sverige ska fortsätta utveckla gruvindustrin och samtidigt vara ett föregångsland inom mineralnäringen när det gäller hållbar utveckling.</w:t>
      </w:r>
    </w:p>
    <w:p w:rsidR="004F1A16" w:rsidP="0079120F">
      <w:pPr>
        <w:pStyle w:val="BodyText"/>
      </w:pPr>
      <w:r>
        <w:t xml:space="preserve">Det är viktigt för regeringen att Sverige har moderna och effektiva tillståndsprocesser. Tillståndsprocesserna på gruv- och mineralområdet regleras i både miljöbalken och minerallagen (1991:45). Regeringen har tillsatt Miljöprövningsutredningen (M 2020:06) med uppdrag att lämna förslag på åtgärder för att uppnå en mer modern och effektiv prövning </w:t>
      </w:r>
      <w:r w:rsidR="0024326A">
        <w:br/>
      </w:r>
      <w:r>
        <w:t xml:space="preserve">enligt miljöbalken. Utredningen ska lämna sitt betänkande </w:t>
      </w:r>
      <w:r w:rsidR="003D58B8">
        <w:t>den 31 maj 2022.</w:t>
      </w:r>
      <w:r w:rsidR="00B720F9">
        <w:t xml:space="preserve"> </w:t>
      </w:r>
      <w:r>
        <w:t xml:space="preserve"> </w:t>
      </w:r>
      <w:r w:rsidR="00B720F9">
        <w:t>Vidare har r</w:t>
      </w:r>
      <w:r>
        <w:t xml:space="preserve">egeringen tillsatt en utredning om prövningsprocesser och regelverk för en hållbar försörjning av innovationskritiska metaller och mineral (N 2021:01). Utredningen ska analysera och föreslå förändringar </w:t>
      </w:r>
      <w:r w:rsidR="000C7234">
        <w:br/>
      </w:r>
      <w:r>
        <w:t xml:space="preserve">av prövningsprocesser och regelverk så att bättre hänsyn kan tas till både </w:t>
      </w:r>
      <w:r w:rsidR="000C7234">
        <w:br/>
      </w:r>
      <w:r>
        <w:t xml:space="preserve">ett projekts lokala miljöpåverkan och dess samhällsnytta, till exempel minskad global klimatpåverkan, samt så att en större andel av det värde som gruv- och mineralnäringen genererar kan komma hela landet till del. </w:t>
      </w:r>
      <w:r w:rsidR="0079120F">
        <w:t xml:space="preserve">De förändringar som </w:t>
      </w:r>
      <w:r w:rsidR="00CA3334">
        <w:t xml:space="preserve">utredningen </w:t>
      </w:r>
      <w:r w:rsidR="0079120F">
        <w:t>föreslå</w:t>
      </w:r>
      <w:r w:rsidR="00CA3334">
        <w:t>r</w:t>
      </w:r>
      <w:r w:rsidR="0079120F">
        <w:t xml:space="preserve"> ska inte innebära att det totala skattetrycket på gruv- och mineralnäringen ökar eller att investeringsklimatet försämras. Utredningen är inte begränsad till någon specifik del av </w:t>
      </w:r>
      <w:r w:rsidR="0079120F">
        <w:t>prövningsprocesserna eller regelverken.</w:t>
      </w:r>
      <w:r>
        <w:t xml:space="preserve"> </w:t>
      </w:r>
      <w:r>
        <w:t>Utredningen ska lämna sitt betänkande i slutet av oktober 2022.</w:t>
      </w:r>
      <w:r>
        <w:t xml:space="preserve"> </w:t>
      </w:r>
    </w:p>
    <w:p w:rsidR="004F1A16" w:rsidP="0079120F">
      <w:pPr>
        <w:pStyle w:val="BodyText"/>
      </w:pPr>
      <w:r>
        <w:t xml:space="preserve">En hållbar försörjning av metaller och mineral förutsätter även en effektiv ärendehandläggning. </w:t>
      </w:r>
      <w:r w:rsidR="007C1497">
        <w:t xml:space="preserve">De utredningar som nu pågår är viktiga i det arbetet. </w:t>
      </w:r>
      <w:r>
        <w:t>Jag vill däremot inte föregripa de överväganden och förslag som utredningen har i uppgift att göra och föra fram</w:t>
      </w:r>
      <w:r w:rsidR="00C466DF">
        <w:t xml:space="preserve"> </w:t>
      </w:r>
      <w:r w:rsidR="00C466DF">
        <w:t>bl.a.</w:t>
      </w:r>
      <w:r w:rsidR="00C466DF">
        <w:t xml:space="preserve"> avseende minerallagen.</w:t>
      </w:r>
      <w:r>
        <w:t xml:space="preserve"> </w:t>
      </w:r>
    </w:p>
    <w:p w:rsidR="0064475A" w:rsidP="0079120F">
      <w:pPr>
        <w:pStyle w:val="BodyText"/>
      </w:pPr>
      <w:r>
        <w:t>Stockholm den 20 oktober 2021</w:t>
      </w:r>
    </w:p>
    <w:p w:rsidR="009667B8" w:rsidP="0079120F">
      <w:pPr>
        <w:pStyle w:val="BodyText"/>
      </w:pPr>
    </w:p>
    <w:p w:rsidR="0064475A" w:rsidP="0079120F">
      <w:pPr>
        <w:pStyle w:val="BodyText"/>
      </w:pPr>
      <w:r>
        <w:t>Ibrahim Baylan</w:t>
      </w:r>
    </w:p>
    <w:p w:rsidR="00A84A9C" w:rsidP="00787A59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84A9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84A9C" w:rsidRPr="007D73AB" w:rsidP="00340DE0">
          <w:pPr>
            <w:pStyle w:val="Header"/>
          </w:pPr>
        </w:p>
      </w:tc>
      <w:tc>
        <w:tcPr>
          <w:tcW w:w="1134" w:type="dxa"/>
        </w:tcPr>
        <w:p w:rsidR="00A84A9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84A9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84A9C" w:rsidRPr="00710A6C" w:rsidP="00EE3C0F">
          <w:pPr>
            <w:pStyle w:val="Header"/>
            <w:rPr>
              <w:b/>
            </w:rPr>
          </w:pPr>
        </w:p>
        <w:p w:rsidR="00A84A9C" w:rsidP="00EE3C0F">
          <w:pPr>
            <w:pStyle w:val="Header"/>
          </w:pPr>
        </w:p>
        <w:p w:rsidR="00A84A9C" w:rsidP="00EE3C0F">
          <w:pPr>
            <w:pStyle w:val="Header"/>
          </w:pPr>
        </w:p>
        <w:p w:rsidR="00A84A9C" w:rsidP="00EE3C0F">
          <w:pPr>
            <w:pStyle w:val="Header"/>
          </w:pPr>
        </w:p>
        <w:p w:rsidR="00A84A9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977B89CD4F9145A1B7CD38A166C5F509"/>
              </w:placeholder>
              <w:dataBinding w:xpath="/ns0:DocumentInfo[1]/ns0:BaseInfo[1]/ns0:Dnr[1]" w:storeItemID="{008AE487-05DF-42DE-AD06-BE64E7BAFACB}" w:prefixMappings="xmlns:ns0='http://lp/documentinfo/RK' "/>
              <w:text/>
            </w:sdtPr>
            <w:sdtContent>
              <w:r>
                <w:t>N2021/</w:t>
              </w:r>
            </w:sdtContent>
          </w:sdt>
          <w:r>
            <w:t>0</w:t>
          </w:r>
          <w:r w:rsidR="00A2375D">
            <w:t>2567</w:t>
          </w:r>
        </w:p>
        <w:sdt>
          <w:sdtPr>
            <w:alias w:val="DocNumber"/>
            <w:tag w:val="DocNumber"/>
            <w:id w:val="1726028884"/>
            <w:placeholder>
              <w:docPart w:val="68F0602873A8440F9DCC0AB7B10AA458"/>
            </w:placeholder>
            <w:showingPlcHdr/>
            <w:dataBinding w:xpath="/ns0:DocumentInfo[1]/ns0:BaseInfo[1]/ns0:DocNumber[1]" w:storeItemID="{008AE487-05DF-42DE-AD06-BE64E7BAFACB}" w:prefixMappings="xmlns:ns0='http://lp/documentinfo/RK' "/>
            <w:text/>
          </w:sdtPr>
          <w:sdtContent>
            <w:p w:rsidR="00A84A9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84A9C" w:rsidP="00EE3C0F">
          <w:pPr>
            <w:pStyle w:val="Header"/>
          </w:pPr>
        </w:p>
      </w:tc>
      <w:tc>
        <w:tcPr>
          <w:tcW w:w="1134" w:type="dxa"/>
        </w:tcPr>
        <w:p w:rsidR="00A84A9C" w:rsidP="0094502D">
          <w:pPr>
            <w:pStyle w:val="Header"/>
          </w:pPr>
        </w:p>
        <w:p w:rsidR="00A84A9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D4FCABE3C954B08A3BFE8904820AC2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84A9C" w:rsidRPr="00A84A9C" w:rsidP="00340DE0">
              <w:pPr>
                <w:pStyle w:val="Header"/>
                <w:rPr>
                  <w:b/>
                </w:rPr>
              </w:pPr>
              <w:r w:rsidRPr="00A84A9C">
                <w:rPr>
                  <w:b/>
                </w:rPr>
                <w:t>Näringsdepartementet</w:t>
              </w:r>
            </w:p>
            <w:p w:rsidR="00A84A9C" w:rsidP="00340DE0">
              <w:pPr>
                <w:pStyle w:val="Header"/>
              </w:pPr>
              <w:r w:rsidRPr="00A84A9C">
                <w:t>Näringsministern</w:t>
              </w:r>
            </w:p>
            <w:p w:rsidR="00A84A9C" w:rsidP="00340DE0">
              <w:pPr>
                <w:pStyle w:val="Header"/>
              </w:pPr>
            </w:p>
            <w:p w:rsidR="00A84A9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2E854380644714BF6502B630BDA8E1"/>
          </w:placeholder>
          <w:dataBinding w:xpath="/ns0:DocumentInfo[1]/ns0:BaseInfo[1]/ns0:Recipient[1]" w:storeItemID="{008AE487-05DF-42DE-AD06-BE64E7BAFACB}" w:prefixMappings="xmlns:ns0='http://lp/documentinfo/RK' "/>
          <w:text w:multiLine="1"/>
        </w:sdtPr>
        <w:sdtContent>
          <w:tc>
            <w:tcPr>
              <w:tcW w:w="3170" w:type="dxa"/>
            </w:tcPr>
            <w:p w:rsidR="00A84A9C" w:rsidP="00547B89">
              <w:pPr>
                <w:pStyle w:val="Header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:rsidR="00A84A9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7B89CD4F9145A1B7CD38A166C5F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65F02-4AE7-4A9B-9948-A1F16F68D189}"/>
      </w:docPartPr>
      <w:docPartBody>
        <w:p w:rsidR="00FA12DA" w:rsidP="00E111CF">
          <w:pPr>
            <w:pStyle w:val="977B89CD4F9145A1B7CD38A166C5F5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F0602873A8440F9DCC0AB7B10AA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5001F-3E10-4388-B5D7-A0D91A96C089}"/>
      </w:docPartPr>
      <w:docPartBody>
        <w:p w:rsidR="00FA12DA" w:rsidP="00E111CF">
          <w:pPr>
            <w:pStyle w:val="68F0602873A8440F9DCC0AB7B10AA4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4FCABE3C954B08A3BFE8904820A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470B1-F09E-4EF9-B388-FB5925C3E674}"/>
      </w:docPartPr>
      <w:docPartBody>
        <w:p w:rsidR="00FA12DA" w:rsidP="00E111CF">
          <w:pPr>
            <w:pStyle w:val="FD4FCABE3C954B08A3BFE8904820AC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2E854380644714BF6502B630BDA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62959-80B0-41C1-A849-91A52FDDE881}"/>
      </w:docPartPr>
      <w:docPartBody>
        <w:p w:rsidR="00FA12DA" w:rsidP="00E111CF">
          <w:pPr>
            <w:pStyle w:val="742E854380644714BF6502B630BDA8E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36DEB814E49929BDF9011D600EDA2">
    <w:name w:val="C1B36DEB814E49929BDF9011D600EDA2"/>
    <w:rsid w:val="00E111CF"/>
  </w:style>
  <w:style w:type="character" w:styleId="PlaceholderText">
    <w:name w:val="Placeholder Text"/>
    <w:basedOn w:val="DefaultParagraphFont"/>
    <w:uiPriority w:val="99"/>
    <w:semiHidden/>
    <w:rsid w:val="00E111CF"/>
    <w:rPr>
      <w:noProof w:val="0"/>
      <w:color w:val="808080"/>
    </w:rPr>
  </w:style>
  <w:style w:type="paragraph" w:customStyle="1" w:styleId="B6DCDF30A6B148D19D46DC062C51510F">
    <w:name w:val="B6DCDF30A6B148D19D46DC062C51510F"/>
    <w:rsid w:val="00E111CF"/>
  </w:style>
  <w:style w:type="paragraph" w:customStyle="1" w:styleId="12CD9529892B4534B1DB2B5D7B79B741">
    <w:name w:val="12CD9529892B4534B1DB2B5D7B79B741"/>
    <w:rsid w:val="00E111CF"/>
  </w:style>
  <w:style w:type="paragraph" w:customStyle="1" w:styleId="B322B7320A1E4A85884AF8C6ADC89C37">
    <w:name w:val="B322B7320A1E4A85884AF8C6ADC89C37"/>
    <w:rsid w:val="00E111CF"/>
  </w:style>
  <w:style w:type="paragraph" w:customStyle="1" w:styleId="977B89CD4F9145A1B7CD38A166C5F509">
    <w:name w:val="977B89CD4F9145A1B7CD38A166C5F509"/>
    <w:rsid w:val="00E111CF"/>
  </w:style>
  <w:style w:type="paragraph" w:customStyle="1" w:styleId="68F0602873A8440F9DCC0AB7B10AA458">
    <w:name w:val="68F0602873A8440F9DCC0AB7B10AA458"/>
    <w:rsid w:val="00E111CF"/>
  </w:style>
  <w:style w:type="paragraph" w:customStyle="1" w:styleId="61673817168E4124A014CD7D30BB6F29">
    <w:name w:val="61673817168E4124A014CD7D30BB6F29"/>
    <w:rsid w:val="00E111CF"/>
  </w:style>
  <w:style w:type="paragraph" w:customStyle="1" w:styleId="BFC7F691028D4877A3AA098F0B57C85B">
    <w:name w:val="BFC7F691028D4877A3AA098F0B57C85B"/>
    <w:rsid w:val="00E111CF"/>
  </w:style>
  <w:style w:type="paragraph" w:customStyle="1" w:styleId="C7AD505EB67F455DA663AE8B53E50AED">
    <w:name w:val="C7AD505EB67F455DA663AE8B53E50AED"/>
    <w:rsid w:val="00E111CF"/>
  </w:style>
  <w:style w:type="paragraph" w:customStyle="1" w:styleId="FD4FCABE3C954B08A3BFE8904820AC27">
    <w:name w:val="FD4FCABE3C954B08A3BFE8904820AC27"/>
    <w:rsid w:val="00E111CF"/>
  </w:style>
  <w:style w:type="paragraph" w:customStyle="1" w:styleId="742E854380644714BF6502B630BDA8E1">
    <w:name w:val="742E854380644714BF6502B630BDA8E1"/>
    <w:rsid w:val="00E111CF"/>
  </w:style>
  <w:style w:type="paragraph" w:customStyle="1" w:styleId="68F0602873A8440F9DCC0AB7B10AA4581">
    <w:name w:val="68F0602873A8440F9DCC0AB7B10AA4581"/>
    <w:rsid w:val="00E111C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4FCABE3C954B08A3BFE8904820AC271">
    <w:name w:val="FD4FCABE3C954B08A3BFE8904820AC271"/>
    <w:rsid w:val="00E111C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5A380D73E14D7C9D96E94F61DC5041">
    <w:name w:val="575A380D73E14D7C9D96E94F61DC5041"/>
    <w:rsid w:val="00E111CF"/>
  </w:style>
  <w:style w:type="paragraph" w:customStyle="1" w:styleId="E364E4514DB7486689EFCE9EDFD88157">
    <w:name w:val="E364E4514DB7486689EFCE9EDFD88157"/>
    <w:rsid w:val="00E111CF"/>
  </w:style>
  <w:style w:type="paragraph" w:customStyle="1" w:styleId="244BE9E78AA14059B10DAD0DCCB00C87">
    <w:name w:val="244BE9E78AA14059B10DAD0DCCB00C87"/>
    <w:rsid w:val="00E111CF"/>
  </w:style>
  <w:style w:type="paragraph" w:customStyle="1" w:styleId="08CA00C6ADFE43DD895672F39010E90A">
    <w:name w:val="08CA00C6ADFE43DD895672F39010E90A"/>
    <w:rsid w:val="00E111CF"/>
  </w:style>
  <w:style w:type="paragraph" w:customStyle="1" w:styleId="F8E01810A2804D76B787579AA9918268">
    <w:name w:val="F8E01810A2804D76B787579AA9918268"/>
    <w:rsid w:val="00E111CF"/>
  </w:style>
  <w:style w:type="paragraph" w:customStyle="1" w:styleId="6F96DFFC09D147F18B0DBE551718A5F1">
    <w:name w:val="6F96DFFC09D147F18B0DBE551718A5F1"/>
    <w:rsid w:val="00E111CF"/>
  </w:style>
  <w:style w:type="paragraph" w:customStyle="1" w:styleId="3C4022C770F240609BCFCAE34727CF0E">
    <w:name w:val="3C4022C770F240609BCFCAE34727CF0E"/>
    <w:rsid w:val="00E111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2021-06-14</HeaderDate>
    <Office/>
    <Dnr>N2021/</Dnr>
    <ParagrafNr/>
    <DocumentTitle/>
    <VisitingAddress/>
    <Extra1/>
    <Extra2/>
    <Extra3>Mattias Karlsson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a9a2eadb-54f7-43cc-a96d-84a9aa2087bf</RD_Svarsid>
  </documentManagement>
</p:properties>
</file>

<file path=customXml/itemProps1.xml><?xml version="1.0" encoding="utf-8"?>
<ds:datastoreItem xmlns:ds="http://schemas.openxmlformats.org/officeDocument/2006/customXml" ds:itemID="{E90A7FA9-0E5D-4538-8EAF-2516A3E1C48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C46EA72-4BBB-41C9-90E9-36744DCD0D68}"/>
</file>

<file path=customXml/itemProps4.xml><?xml version="1.0" encoding="utf-8"?>
<ds:datastoreItem xmlns:ds="http://schemas.openxmlformats.org/officeDocument/2006/customXml" ds:itemID="{008AE487-05DF-42DE-AD06-BE64E7BAFACB}"/>
</file>

<file path=customXml/itemProps5.xml><?xml version="1.0" encoding="utf-8"?>
<ds:datastoreItem xmlns:ds="http://schemas.openxmlformats.org/officeDocument/2006/customXml" ds:itemID="{3E0D0C21-3FA4-4758-BE47-58F98AB7266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123 Mattias Karlsson i Luleå (M) Tillståndsprocesser.docx</dc:title>
  <cp:revision>6</cp:revision>
  <cp:lastPrinted>2021-06-15T11:51:00Z</cp:lastPrinted>
  <dcterms:created xsi:type="dcterms:W3CDTF">2021-10-18T09:44:00Z</dcterms:created>
  <dcterms:modified xsi:type="dcterms:W3CDTF">2021-10-20T08:02:00Z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