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D7103" w14:textId="02F63BB8" w:rsidR="001E6EA4" w:rsidRDefault="001E6EA4" w:rsidP="00DA0661">
      <w:pPr>
        <w:pStyle w:val="Rubrik"/>
      </w:pPr>
      <w:bookmarkStart w:id="0" w:name="Start"/>
      <w:bookmarkEnd w:id="0"/>
      <w:r>
        <w:t>Svar på fråga 2017/18:980 av Sofia Damm (KD)</w:t>
      </w:r>
      <w:r>
        <w:br/>
        <w:t xml:space="preserve">Regeringens feministiska utrikespolitik och </w:t>
      </w:r>
      <w:proofErr w:type="spellStart"/>
      <w:r>
        <w:t>Wikipediasatsning</w:t>
      </w:r>
      <w:proofErr w:type="spellEnd"/>
    </w:p>
    <w:p w14:paraId="06456639" w14:textId="1D14D020" w:rsidR="001E6EA4" w:rsidRDefault="001E6EA4" w:rsidP="001E6EA4">
      <w:r>
        <w:t xml:space="preserve">Sofia Damm har frågat mig om vad jag tror att </w:t>
      </w:r>
      <w:proofErr w:type="spellStart"/>
      <w:r>
        <w:t>WikiGap</w:t>
      </w:r>
      <w:proofErr w:type="spellEnd"/>
      <w:r>
        <w:t>-satsningen kommer att betyda för världens kvinnor och med vilka medel skrivstugorna finansieras.</w:t>
      </w:r>
    </w:p>
    <w:p w14:paraId="2F6F478A" w14:textId="74BB6CA5" w:rsidR="001E6EA4" w:rsidRDefault="001E6EA4" w:rsidP="001E6EA4">
      <w:r>
        <w:t>För drygt tre år sedan lanserade vi den feministiska utrikespolitiken. Skälet att det behövs är enkelt: Över hela världen är kvinnor och flickor förbisedda vad gäller rättigheter, representation och resurser. Den feministiska utrikespolitiken är prioriterad verksamhet för utrikesförvaltningen. Som exempel på insatser kan nämnas vårt kvinnliga medlingsnätverk som verkar i länder som Syrien, Afghanistan och Ukraina; ett fokus på jämställdhet</w:t>
      </w:r>
      <w:r w:rsidR="004B389D">
        <w:t xml:space="preserve"> </w:t>
      </w:r>
      <w:r>
        <w:t xml:space="preserve">i FN:s säkerhetsråd, samt </w:t>
      </w:r>
      <w:r w:rsidR="002C5285">
        <w:t xml:space="preserve">ökat </w:t>
      </w:r>
      <w:r>
        <w:t xml:space="preserve">stöd till </w:t>
      </w:r>
      <w:r w:rsidR="00877D23">
        <w:t xml:space="preserve">kvinnor och flickors </w:t>
      </w:r>
      <w:r>
        <w:t xml:space="preserve">sexuella och reproduktiva hälsa och rättigheter. Våra ambassader världen över arrangerar seminarier, utställningar och väcker debatt om jämställdhet i sina värdländer. </w:t>
      </w:r>
    </w:p>
    <w:p w14:paraId="5B1840C3" w14:textId="77777777" w:rsidR="001E6EA4" w:rsidRDefault="001E6EA4" w:rsidP="001E6EA4">
      <w:proofErr w:type="spellStart"/>
      <w:r>
        <w:t>Wikipedia</w:t>
      </w:r>
      <w:proofErr w:type="spellEnd"/>
      <w:r>
        <w:t xml:space="preserve">, världens största uppslagsverk, är långt ifrån jämställt. Åtta av tio personbiografier handlar om män och nio av tio skribenter på </w:t>
      </w:r>
      <w:proofErr w:type="spellStart"/>
      <w:r>
        <w:t>Wikipedia</w:t>
      </w:r>
      <w:proofErr w:type="spellEnd"/>
      <w:r>
        <w:t xml:space="preserve"> är män. Det globala </w:t>
      </w:r>
      <w:proofErr w:type="spellStart"/>
      <w:r>
        <w:t>WikiGap</w:t>
      </w:r>
      <w:proofErr w:type="spellEnd"/>
      <w:r>
        <w:t xml:space="preserve">-initiativet är ett av ett stort antal exempel på konkreta insatser för att skapa mer jämställda samhällen.  </w:t>
      </w:r>
    </w:p>
    <w:p w14:paraId="4C796B8E" w14:textId="77777777" w:rsidR="001E6EA4" w:rsidRDefault="001E6EA4" w:rsidP="001E6EA4">
      <w:r>
        <w:t xml:space="preserve">De skrivarstugor som vi arrangerat i Stockholm och på över 50 utlandsmyndigheter har gett frivilliga aktörer en möjlighet att bidra till att öka representationen av kvinnor på </w:t>
      </w:r>
      <w:proofErr w:type="spellStart"/>
      <w:r>
        <w:t>Wikipedia</w:t>
      </w:r>
      <w:proofErr w:type="spellEnd"/>
      <w:r>
        <w:t>. Denna satsning har fått stort internationellt genomslag. En första och icke heltäckande resultatsammanställning visar att över 2000 artiklar om kvinnor har redigerats av nära 500 skribenter den 8 mars.</w:t>
      </w:r>
    </w:p>
    <w:p w14:paraId="692003F2" w14:textId="27306A44" w:rsidR="001E6EA4" w:rsidRDefault="001465E1" w:rsidP="001E6EA4">
      <w:proofErr w:type="spellStart"/>
      <w:r w:rsidRPr="001465E1">
        <w:lastRenderedPageBreak/>
        <w:t>WikiGap</w:t>
      </w:r>
      <w:proofErr w:type="spellEnd"/>
      <w:r w:rsidRPr="001465E1">
        <w:t xml:space="preserve"> finansieras inom ramen för utrikesförvaltningens ordinarie budget</w:t>
      </w:r>
      <w:r w:rsidR="001E6EA4">
        <w:t xml:space="preserve">. </w:t>
      </w:r>
      <w:r w:rsidR="00BD28CE">
        <w:t xml:space="preserve">Medel </w:t>
      </w:r>
      <w:r w:rsidR="001E6EA4">
        <w:t xml:space="preserve">har använts till att ta fram en manual för genomförande av </w:t>
      </w:r>
      <w:proofErr w:type="spellStart"/>
      <w:r w:rsidR="001E6EA4">
        <w:t>WikiGap</w:t>
      </w:r>
      <w:proofErr w:type="spellEnd"/>
      <w:r w:rsidR="001E6EA4">
        <w:t xml:space="preserve">-event, kommunikationsmaterial samt logistiska kostnader kopplade till de lokala evenemangen. Det är en blygsam investering som ger stor utdelning, både vad gäller konkreta resultat genom ökad representation av kvinnor och genom att synliggöra kvinnors roll i samhället och deras bidrag till dess olika delar såsom vetenskap, politik, kultur och fredsprocesser. </w:t>
      </w:r>
    </w:p>
    <w:p w14:paraId="0C444132" w14:textId="77777777" w:rsidR="001E6EA4" w:rsidRDefault="001E6EA4" w:rsidP="001E6EA4">
      <w:r>
        <w:t xml:space="preserve">Till sist vill jag tydliggöra att det inte är regeringen, UD-tjänstemän eller </w:t>
      </w:r>
      <w:bookmarkStart w:id="1" w:name="_GoBack"/>
      <w:bookmarkEnd w:id="1"/>
      <w:r>
        <w:t xml:space="preserve">ambassadpersonal som skriver artiklarna. Det gör de inbjudna deltagarna, med stöd av frivilliga från </w:t>
      </w:r>
      <w:proofErr w:type="spellStart"/>
      <w:r>
        <w:t>Wikimedia</w:t>
      </w:r>
      <w:proofErr w:type="spellEnd"/>
      <w:r>
        <w:t xml:space="preserve"> och eventuella lokala samarbetspartners.</w:t>
      </w:r>
    </w:p>
    <w:p w14:paraId="3185CC51" w14:textId="77777777" w:rsidR="001E6EA4" w:rsidRDefault="001E6EA4" w:rsidP="001E6EA4"/>
    <w:p w14:paraId="7228AEAA" w14:textId="1257FA47" w:rsidR="001E6EA4" w:rsidRDefault="001E6EA4" w:rsidP="006A12F1">
      <w:pPr>
        <w:pStyle w:val="Brdtext"/>
      </w:pPr>
      <w:r>
        <w:t xml:space="preserve">Stockholm den </w:t>
      </w:r>
      <w:sdt>
        <w:sdtPr>
          <w:id w:val="-1225218591"/>
          <w:placeholder>
            <w:docPart w:val="1A30D93CAC464BD58F82279CEAF32841"/>
          </w:placeholder>
          <w:dataBinding w:prefixMappings="xmlns:ns0='http://lp/documentinfo/RK' " w:xpath="/ns0:DocumentInfo[1]/ns0:BaseInfo[1]/ns0:HeaderDate[1]" w:storeItemID="{1395C3FE-D420-4713-B96C-656F843B0C05}"/>
          <w:date w:fullDate="2018-03-14T00:00:00Z">
            <w:dateFormat w:val="d MMMM yyyy"/>
            <w:lid w:val="sv-SE"/>
            <w:storeMappedDataAs w:val="dateTime"/>
            <w:calendar w:val="gregorian"/>
          </w:date>
        </w:sdtPr>
        <w:sdtEndPr/>
        <w:sdtContent>
          <w:r>
            <w:t>14 mars 2018</w:t>
          </w:r>
        </w:sdtContent>
      </w:sdt>
    </w:p>
    <w:p w14:paraId="1DC1A9E5" w14:textId="77777777" w:rsidR="001E6EA4" w:rsidRDefault="001E6EA4" w:rsidP="004E7A8F">
      <w:pPr>
        <w:pStyle w:val="Brdtextutanavstnd"/>
      </w:pPr>
    </w:p>
    <w:p w14:paraId="299F6CAA" w14:textId="77777777" w:rsidR="001E6EA4" w:rsidRDefault="001E6EA4" w:rsidP="004E7A8F">
      <w:pPr>
        <w:pStyle w:val="Brdtextutanavstnd"/>
      </w:pPr>
    </w:p>
    <w:p w14:paraId="6418919E" w14:textId="77777777" w:rsidR="001E6EA4" w:rsidRDefault="001E6EA4" w:rsidP="004E7A8F">
      <w:pPr>
        <w:pStyle w:val="Brdtextutanavstnd"/>
      </w:pPr>
    </w:p>
    <w:p w14:paraId="1D974EC4" w14:textId="1D004F13" w:rsidR="001E6EA4" w:rsidRDefault="001E6EA4" w:rsidP="00422A41">
      <w:pPr>
        <w:pStyle w:val="Brdtext"/>
      </w:pPr>
      <w:r>
        <w:t>Margot Wallström</w:t>
      </w:r>
    </w:p>
    <w:p w14:paraId="50B56C0D" w14:textId="77777777" w:rsidR="001E6EA4" w:rsidRPr="00DB48AB" w:rsidRDefault="001E6EA4" w:rsidP="00DB48AB">
      <w:pPr>
        <w:pStyle w:val="Brdtext"/>
      </w:pPr>
    </w:p>
    <w:sectPr w:rsidR="001E6EA4" w:rsidRPr="00DB48AB" w:rsidSect="001E6EA4">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96E34" w14:textId="77777777" w:rsidR="001E6EA4" w:rsidRDefault="001E6EA4" w:rsidP="00A87A54">
      <w:pPr>
        <w:spacing w:after="0" w:line="240" w:lineRule="auto"/>
      </w:pPr>
      <w:r>
        <w:separator/>
      </w:r>
    </w:p>
  </w:endnote>
  <w:endnote w:type="continuationSeparator" w:id="0">
    <w:p w14:paraId="6ED06D69" w14:textId="77777777" w:rsidR="001E6EA4" w:rsidRDefault="001E6EA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B9324AE" w14:textId="77777777" w:rsidTr="006A26EC">
      <w:trPr>
        <w:trHeight w:val="227"/>
        <w:jc w:val="right"/>
      </w:trPr>
      <w:tc>
        <w:tcPr>
          <w:tcW w:w="708" w:type="dxa"/>
          <w:vAlign w:val="bottom"/>
        </w:tcPr>
        <w:p w14:paraId="6B18A587" w14:textId="06F4E91D"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4B389D">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4B389D">
            <w:rPr>
              <w:rStyle w:val="Sidnummer"/>
              <w:noProof/>
            </w:rPr>
            <w:t>2</w:t>
          </w:r>
          <w:r>
            <w:rPr>
              <w:rStyle w:val="Sidnummer"/>
            </w:rPr>
            <w:fldChar w:fldCharType="end"/>
          </w:r>
          <w:r>
            <w:rPr>
              <w:rStyle w:val="Sidnummer"/>
            </w:rPr>
            <w:t>)</w:t>
          </w:r>
        </w:p>
      </w:tc>
    </w:tr>
    <w:tr w:rsidR="005606BC" w:rsidRPr="00347E11" w14:paraId="704BC61F" w14:textId="77777777" w:rsidTr="006A26EC">
      <w:trPr>
        <w:trHeight w:val="850"/>
        <w:jc w:val="right"/>
      </w:trPr>
      <w:tc>
        <w:tcPr>
          <w:tcW w:w="708" w:type="dxa"/>
          <w:vAlign w:val="bottom"/>
        </w:tcPr>
        <w:p w14:paraId="46F2EBC5" w14:textId="77777777" w:rsidR="005606BC" w:rsidRPr="00347E11" w:rsidRDefault="005606BC" w:rsidP="005606BC">
          <w:pPr>
            <w:pStyle w:val="Sidfot"/>
            <w:spacing w:line="276" w:lineRule="auto"/>
            <w:jc w:val="right"/>
          </w:pPr>
        </w:p>
      </w:tc>
    </w:tr>
  </w:tbl>
  <w:p w14:paraId="25FC8022"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FCB621B" w14:textId="77777777" w:rsidTr="001F4302">
      <w:trPr>
        <w:trHeight w:val="510"/>
      </w:trPr>
      <w:tc>
        <w:tcPr>
          <w:tcW w:w="8525" w:type="dxa"/>
          <w:gridSpan w:val="2"/>
          <w:vAlign w:val="bottom"/>
        </w:tcPr>
        <w:p w14:paraId="564AD49D" w14:textId="77777777" w:rsidR="00347E11" w:rsidRPr="00347E11" w:rsidRDefault="00347E11" w:rsidP="00347E11">
          <w:pPr>
            <w:pStyle w:val="Sidfot"/>
            <w:rPr>
              <w:sz w:val="8"/>
            </w:rPr>
          </w:pPr>
        </w:p>
      </w:tc>
    </w:tr>
    <w:tr w:rsidR="00093408" w:rsidRPr="00EE3C0F" w14:paraId="368D9C79" w14:textId="77777777" w:rsidTr="00C26068">
      <w:trPr>
        <w:trHeight w:val="227"/>
      </w:trPr>
      <w:tc>
        <w:tcPr>
          <w:tcW w:w="4074" w:type="dxa"/>
        </w:tcPr>
        <w:p w14:paraId="087F5BD6" w14:textId="77777777" w:rsidR="00347E11" w:rsidRPr="00F53AEA" w:rsidRDefault="00347E11" w:rsidP="00C26068">
          <w:pPr>
            <w:pStyle w:val="Sidfot"/>
            <w:spacing w:line="276" w:lineRule="auto"/>
          </w:pPr>
        </w:p>
      </w:tc>
      <w:tc>
        <w:tcPr>
          <w:tcW w:w="4451" w:type="dxa"/>
        </w:tcPr>
        <w:p w14:paraId="18F2D2CC" w14:textId="77777777" w:rsidR="00093408" w:rsidRPr="00F53AEA" w:rsidRDefault="00093408" w:rsidP="00F53AEA">
          <w:pPr>
            <w:pStyle w:val="Sidfot"/>
            <w:spacing w:line="276" w:lineRule="auto"/>
          </w:pPr>
        </w:p>
      </w:tc>
    </w:tr>
  </w:tbl>
  <w:p w14:paraId="71B8A8E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60683" w14:textId="77777777" w:rsidR="001E6EA4" w:rsidRDefault="001E6EA4" w:rsidP="00A87A54">
      <w:pPr>
        <w:spacing w:after="0" w:line="240" w:lineRule="auto"/>
      </w:pPr>
      <w:r>
        <w:separator/>
      </w:r>
    </w:p>
  </w:footnote>
  <w:footnote w:type="continuationSeparator" w:id="0">
    <w:p w14:paraId="090D0DFB" w14:textId="77777777" w:rsidR="001E6EA4" w:rsidRDefault="001E6EA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E6EA4" w14:paraId="05EF47AF" w14:textId="77777777" w:rsidTr="00C93EBA">
      <w:trPr>
        <w:trHeight w:val="227"/>
      </w:trPr>
      <w:tc>
        <w:tcPr>
          <w:tcW w:w="5534" w:type="dxa"/>
        </w:tcPr>
        <w:p w14:paraId="57D85863" w14:textId="77777777" w:rsidR="001E6EA4" w:rsidRPr="007D73AB" w:rsidRDefault="001E6EA4">
          <w:pPr>
            <w:pStyle w:val="Sidhuvud"/>
          </w:pPr>
        </w:p>
      </w:tc>
      <w:tc>
        <w:tcPr>
          <w:tcW w:w="3170" w:type="dxa"/>
          <w:vAlign w:val="bottom"/>
        </w:tcPr>
        <w:p w14:paraId="21C3AA81" w14:textId="77777777" w:rsidR="001E6EA4" w:rsidRPr="007D73AB" w:rsidRDefault="001E6EA4" w:rsidP="00340DE0">
          <w:pPr>
            <w:pStyle w:val="Sidhuvud"/>
          </w:pPr>
        </w:p>
      </w:tc>
      <w:tc>
        <w:tcPr>
          <w:tcW w:w="1134" w:type="dxa"/>
        </w:tcPr>
        <w:p w14:paraId="6A70D6DA" w14:textId="77777777" w:rsidR="001E6EA4" w:rsidRDefault="001E6EA4" w:rsidP="005A703A">
          <w:pPr>
            <w:pStyle w:val="Sidhuvud"/>
          </w:pPr>
        </w:p>
      </w:tc>
    </w:tr>
    <w:tr w:rsidR="001E6EA4" w14:paraId="62B0F7E4" w14:textId="77777777" w:rsidTr="00C93EBA">
      <w:trPr>
        <w:trHeight w:val="1928"/>
      </w:trPr>
      <w:tc>
        <w:tcPr>
          <w:tcW w:w="5534" w:type="dxa"/>
        </w:tcPr>
        <w:p w14:paraId="479DB9EC" w14:textId="77777777" w:rsidR="001E6EA4" w:rsidRPr="00340DE0" w:rsidRDefault="001E6EA4" w:rsidP="00340DE0">
          <w:pPr>
            <w:pStyle w:val="Sidhuvud"/>
          </w:pPr>
          <w:r>
            <w:rPr>
              <w:noProof/>
            </w:rPr>
            <w:drawing>
              <wp:inline distT="0" distB="0" distL="0" distR="0" wp14:anchorId="61245DD1" wp14:editId="4B2FF716">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08F2792A" w14:textId="77777777" w:rsidR="001E6EA4" w:rsidRPr="00710A6C" w:rsidRDefault="001E6EA4" w:rsidP="00EE3C0F">
          <w:pPr>
            <w:pStyle w:val="Sidhuvud"/>
            <w:rPr>
              <w:b/>
            </w:rPr>
          </w:pPr>
        </w:p>
        <w:p w14:paraId="591EFF59" w14:textId="77777777" w:rsidR="001E6EA4" w:rsidRDefault="001E6EA4" w:rsidP="00EE3C0F">
          <w:pPr>
            <w:pStyle w:val="Sidhuvud"/>
          </w:pPr>
        </w:p>
        <w:p w14:paraId="1536D0ED" w14:textId="77777777" w:rsidR="001E6EA4" w:rsidRDefault="001E6EA4" w:rsidP="00EE3C0F">
          <w:pPr>
            <w:pStyle w:val="Sidhuvud"/>
          </w:pPr>
        </w:p>
        <w:p w14:paraId="72F9D489" w14:textId="77777777" w:rsidR="001E6EA4" w:rsidRDefault="001E6EA4" w:rsidP="00EE3C0F">
          <w:pPr>
            <w:pStyle w:val="Sidhuvud"/>
          </w:pPr>
        </w:p>
        <w:sdt>
          <w:sdtPr>
            <w:alias w:val="Dnr"/>
            <w:tag w:val="ccRKShow_Dnr"/>
            <w:id w:val="-829283628"/>
            <w:placeholder>
              <w:docPart w:val="527A6FBAF743458BA4AAEC6A0AA8AE07"/>
            </w:placeholder>
            <w:showingPlcHdr/>
            <w:dataBinding w:prefixMappings="xmlns:ns0='http://lp/documentinfo/RK' " w:xpath="/ns0:DocumentInfo[1]/ns0:BaseInfo[1]/ns0:Dnr[1]" w:storeItemID="{1395C3FE-D420-4713-B96C-656F843B0C05}"/>
            <w:text/>
          </w:sdtPr>
          <w:sdtEndPr/>
          <w:sdtContent>
            <w:p w14:paraId="755B6DB3" w14:textId="77777777" w:rsidR="001E6EA4" w:rsidRDefault="001E6EA4" w:rsidP="00EE3C0F">
              <w:pPr>
                <w:pStyle w:val="Sidhuvud"/>
              </w:pPr>
              <w:r>
                <w:rPr>
                  <w:rStyle w:val="Platshllartext"/>
                </w:rPr>
                <w:t xml:space="preserve"> </w:t>
              </w:r>
            </w:p>
          </w:sdtContent>
        </w:sdt>
        <w:sdt>
          <w:sdtPr>
            <w:alias w:val="DocNumber"/>
            <w:tag w:val="DocNumber"/>
            <w:id w:val="1726028884"/>
            <w:placeholder>
              <w:docPart w:val="4EC2C171F9CE4D7EA2698AA2EA62356F"/>
            </w:placeholder>
            <w:showingPlcHdr/>
            <w:dataBinding w:prefixMappings="xmlns:ns0='http://lp/documentinfo/RK' " w:xpath="/ns0:DocumentInfo[1]/ns0:BaseInfo[1]/ns0:DocNumber[1]" w:storeItemID="{1395C3FE-D420-4713-B96C-656F843B0C05}"/>
            <w:text/>
          </w:sdtPr>
          <w:sdtEndPr/>
          <w:sdtContent>
            <w:p w14:paraId="4F8C5573" w14:textId="77777777" w:rsidR="001E6EA4" w:rsidRDefault="001E6EA4" w:rsidP="00EE3C0F">
              <w:pPr>
                <w:pStyle w:val="Sidhuvud"/>
              </w:pPr>
              <w:r>
                <w:rPr>
                  <w:rStyle w:val="Platshllartext"/>
                </w:rPr>
                <w:t xml:space="preserve"> </w:t>
              </w:r>
            </w:p>
          </w:sdtContent>
        </w:sdt>
        <w:p w14:paraId="55B70C7F" w14:textId="77777777" w:rsidR="001E6EA4" w:rsidRDefault="001E6EA4" w:rsidP="00EE3C0F">
          <w:pPr>
            <w:pStyle w:val="Sidhuvud"/>
          </w:pPr>
        </w:p>
      </w:tc>
      <w:tc>
        <w:tcPr>
          <w:tcW w:w="1134" w:type="dxa"/>
        </w:tcPr>
        <w:p w14:paraId="6A67374E" w14:textId="77777777" w:rsidR="001E6EA4" w:rsidRDefault="001E6EA4" w:rsidP="0094502D">
          <w:pPr>
            <w:pStyle w:val="Sidhuvud"/>
          </w:pPr>
        </w:p>
        <w:p w14:paraId="14C19D01" w14:textId="77777777" w:rsidR="001E6EA4" w:rsidRPr="0094502D" w:rsidRDefault="001E6EA4" w:rsidP="00EC71A6">
          <w:pPr>
            <w:pStyle w:val="Sidhuvud"/>
          </w:pPr>
        </w:p>
      </w:tc>
    </w:tr>
    <w:tr w:rsidR="001E6EA4" w14:paraId="454B1E05" w14:textId="77777777" w:rsidTr="00C93EBA">
      <w:trPr>
        <w:trHeight w:val="2268"/>
      </w:trPr>
      <w:sdt>
        <w:sdtPr>
          <w:rPr>
            <w:b/>
          </w:rPr>
          <w:alias w:val="SenderText"/>
          <w:tag w:val="ccRKShow_SenderText"/>
          <w:id w:val="1374046025"/>
          <w:placeholder>
            <w:docPart w:val="CD31844029EF4DCA824095BA42390305"/>
          </w:placeholder>
        </w:sdtPr>
        <w:sdtEndPr/>
        <w:sdtContent>
          <w:tc>
            <w:tcPr>
              <w:tcW w:w="5534" w:type="dxa"/>
              <w:tcMar>
                <w:right w:w="1134" w:type="dxa"/>
              </w:tcMar>
            </w:tcPr>
            <w:p w14:paraId="3A22DF70" w14:textId="77777777" w:rsidR="001E6EA4" w:rsidRPr="001E6EA4" w:rsidRDefault="001E6EA4" w:rsidP="00340DE0">
              <w:pPr>
                <w:pStyle w:val="Sidhuvud"/>
                <w:rPr>
                  <w:b/>
                </w:rPr>
              </w:pPr>
              <w:r w:rsidRPr="001E6EA4">
                <w:rPr>
                  <w:b/>
                </w:rPr>
                <w:t>Utrikesdepartementet</w:t>
              </w:r>
            </w:p>
            <w:p w14:paraId="66E29DF5" w14:textId="77777777" w:rsidR="001E6EA4" w:rsidRDefault="001E6EA4" w:rsidP="00340DE0">
              <w:pPr>
                <w:pStyle w:val="Sidhuvud"/>
              </w:pPr>
              <w:r w:rsidRPr="001E6EA4">
                <w:t>Utrikesministern</w:t>
              </w:r>
            </w:p>
            <w:p w14:paraId="1ED2AAC7" w14:textId="77777777" w:rsidR="001E6EA4" w:rsidRDefault="001E6EA4" w:rsidP="00340DE0">
              <w:pPr>
                <w:pStyle w:val="Sidhuvud"/>
              </w:pPr>
            </w:p>
            <w:p w14:paraId="4727F16F" w14:textId="77777777" w:rsidR="001E6EA4" w:rsidRPr="00583AF7" w:rsidRDefault="001E6EA4" w:rsidP="00340DE0">
              <w:pPr>
                <w:pStyle w:val="Sidhuvud"/>
                <w:rPr>
                  <w:lang w:val="de-DE"/>
                </w:rPr>
              </w:pPr>
            </w:p>
            <w:p w14:paraId="26871CBF" w14:textId="77777777" w:rsidR="001E6EA4" w:rsidRDefault="001E6EA4" w:rsidP="00340DE0">
              <w:pPr>
                <w:pStyle w:val="Sidhuvud"/>
              </w:pPr>
            </w:p>
            <w:p w14:paraId="049E4218" w14:textId="77777777" w:rsidR="001E6EA4" w:rsidRPr="001E6EA4" w:rsidRDefault="001E6EA4" w:rsidP="00340DE0">
              <w:pPr>
                <w:pStyle w:val="Sidhuvud"/>
                <w:rPr>
                  <w:b/>
                </w:rPr>
              </w:pPr>
            </w:p>
          </w:tc>
        </w:sdtContent>
      </w:sdt>
      <w:sdt>
        <w:sdtPr>
          <w:alias w:val="Recipient"/>
          <w:tag w:val="ccRKShow_Recipient"/>
          <w:id w:val="-28344517"/>
          <w:placeholder>
            <w:docPart w:val="F4739AE43FD641908D7051D2A2C7A91D"/>
          </w:placeholder>
          <w:dataBinding w:prefixMappings="xmlns:ns0='http://lp/documentinfo/RK' " w:xpath="/ns0:DocumentInfo[1]/ns0:BaseInfo[1]/ns0:Recipient[1]" w:storeItemID="{1395C3FE-D420-4713-B96C-656F843B0C05}"/>
          <w:text w:multiLine="1"/>
        </w:sdtPr>
        <w:sdtEndPr/>
        <w:sdtContent>
          <w:tc>
            <w:tcPr>
              <w:tcW w:w="3170" w:type="dxa"/>
            </w:tcPr>
            <w:p w14:paraId="465A3BF7" w14:textId="29BC73EC" w:rsidR="001E6EA4" w:rsidRDefault="001E6EA4" w:rsidP="00547B89">
              <w:pPr>
                <w:pStyle w:val="Sidhuvud"/>
              </w:pPr>
              <w:r>
                <w:t>T</w:t>
              </w:r>
              <w:r w:rsidR="004B389D">
                <w:t>ill riksdagen</w:t>
              </w:r>
              <w:r w:rsidR="004B389D">
                <w:br/>
              </w:r>
              <w:r w:rsidR="004B389D">
                <w:br/>
              </w:r>
            </w:p>
          </w:tc>
        </w:sdtContent>
      </w:sdt>
      <w:tc>
        <w:tcPr>
          <w:tcW w:w="1134" w:type="dxa"/>
        </w:tcPr>
        <w:p w14:paraId="0EBB5F7E" w14:textId="77777777" w:rsidR="001E6EA4" w:rsidRDefault="001E6EA4" w:rsidP="003E6020">
          <w:pPr>
            <w:pStyle w:val="Sidhuvud"/>
          </w:pPr>
        </w:p>
      </w:tc>
    </w:tr>
  </w:tbl>
  <w:p w14:paraId="6DCB76F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A4"/>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465E1"/>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6EA4"/>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285"/>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389D"/>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3AF7"/>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77D23"/>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2E50"/>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D28CE"/>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D2D"/>
    <w:rsid w:val="00D60F51"/>
    <w:rsid w:val="00D6730A"/>
    <w:rsid w:val="00D674A6"/>
    <w:rsid w:val="00D74B7C"/>
    <w:rsid w:val="00D76068"/>
    <w:rsid w:val="00D76B01"/>
    <w:rsid w:val="00D804A2"/>
    <w:rsid w:val="00D84704"/>
    <w:rsid w:val="00D921FD"/>
    <w:rsid w:val="00D93714"/>
    <w:rsid w:val="00D95424"/>
    <w:rsid w:val="00DA537A"/>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26F0DF"/>
  <w15:docId w15:val="{C662AC93-4F84-430F-9601-8FE796FE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7A6FBAF743458BA4AAEC6A0AA8AE07"/>
        <w:category>
          <w:name w:val="Allmänt"/>
          <w:gallery w:val="placeholder"/>
        </w:category>
        <w:types>
          <w:type w:val="bbPlcHdr"/>
        </w:types>
        <w:behaviors>
          <w:behavior w:val="content"/>
        </w:behaviors>
        <w:guid w:val="{08450BDA-460F-4F84-A60C-4FF7EEAAF43A}"/>
      </w:docPartPr>
      <w:docPartBody>
        <w:p w:rsidR="000742AD" w:rsidRDefault="00F9007C" w:rsidP="00F9007C">
          <w:pPr>
            <w:pStyle w:val="527A6FBAF743458BA4AAEC6A0AA8AE07"/>
          </w:pPr>
          <w:r>
            <w:rPr>
              <w:rStyle w:val="Platshllartext"/>
            </w:rPr>
            <w:t xml:space="preserve"> </w:t>
          </w:r>
        </w:p>
      </w:docPartBody>
    </w:docPart>
    <w:docPart>
      <w:docPartPr>
        <w:name w:val="4EC2C171F9CE4D7EA2698AA2EA62356F"/>
        <w:category>
          <w:name w:val="Allmänt"/>
          <w:gallery w:val="placeholder"/>
        </w:category>
        <w:types>
          <w:type w:val="bbPlcHdr"/>
        </w:types>
        <w:behaviors>
          <w:behavior w:val="content"/>
        </w:behaviors>
        <w:guid w:val="{23216753-3493-488F-A8F6-F58D1CF0D45D}"/>
      </w:docPartPr>
      <w:docPartBody>
        <w:p w:rsidR="000742AD" w:rsidRDefault="00F9007C" w:rsidP="00F9007C">
          <w:pPr>
            <w:pStyle w:val="4EC2C171F9CE4D7EA2698AA2EA62356F"/>
          </w:pPr>
          <w:r>
            <w:rPr>
              <w:rStyle w:val="Platshllartext"/>
            </w:rPr>
            <w:t xml:space="preserve"> </w:t>
          </w:r>
        </w:p>
      </w:docPartBody>
    </w:docPart>
    <w:docPart>
      <w:docPartPr>
        <w:name w:val="CD31844029EF4DCA824095BA42390305"/>
        <w:category>
          <w:name w:val="Allmänt"/>
          <w:gallery w:val="placeholder"/>
        </w:category>
        <w:types>
          <w:type w:val="bbPlcHdr"/>
        </w:types>
        <w:behaviors>
          <w:behavior w:val="content"/>
        </w:behaviors>
        <w:guid w:val="{22AB69C2-67FB-4977-96C8-4D857B446B1C}"/>
      </w:docPartPr>
      <w:docPartBody>
        <w:p w:rsidR="000742AD" w:rsidRDefault="00F9007C" w:rsidP="00F9007C">
          <w:pPr>
            <w:pStyle w:val="CD31844029EF4DCA824095BA42390305"/>
          </w:pPr>
          <w:r>
            <w:rPr>
              <w:rStyle w:val="Platshllartext"/>
            </w:rPr>
            <w:t xml:space="preserve"> </w:t>
          </w:r>
        </w:p>
      </w:docPartBody>
    </w:docPart>
    <w:docPart>
      <w:docPartPr>
        <w:name w:val="F4739AE43FD641908D7051D2A2C7A91D"/>
        <w:category>
          <w:name w:val="Allmänt"/>
          <w:gallery w:val="placeholder"/>
        </w:category>
        <w:types>
          <w:type w:val="bbPlcHdr"/>
        </w:types>
        <w:behaviors>
          <w:behavior w:val="content"/>
        </w:behaviors>
        <w:guid w:val="{1D6D082C-C9F8-41E0-B14C-820F83E2DDC8}"/>
      </w:docPartPr>
      <w:docPartBody>
        <w:p w:rsidR="000742AD" w:rsidRDefault="00F9007C" w:rsidP="00F9007C">
          <w:pPr>
            <w:pStyle w:val="F4739AE43FD641908D7051D2A2C7A91D"/>
          </w:pPr>
          <w:r>
            <w:rPr>
              <w:rStyle w:val="Platshllartext"/>
            </w:rPr>
            <w:t xml:space="preserve"> </w:t>
          </w:r>
        </w:p>
      </w:docPartBody>
    </w:docPart>
    <w:docPart>
      <w:docPartPr>
        <w:name w:val="1A30D93CAC464BD58F82279CEAF32841"/>
        <w:category>
          <w:name w:val="Allmänt"/>
          <w:gallery w:val="placeholder"/>
        </w:category>
        <w:types>
          <w:type w:val="bbPlcHdr"/>
        </w:types>
        <w:behaviors>
          <w:behavior w:val="content"/>
        </w:behaviors>
        <w:guid w:val="{500A1E87-8E80-4D6B-9C31-73F3904F125A}"/>
      </w:docPartPr>
      <w:docPartBody>
        <w:p w:rsidR="000742AD" w:rsidRDefault="00F9007C" w:rsidP="00F9007C">
          <w:pPr>
            <w:pStyle w:val="1A30D93CAC464BD58F82279CEAF3284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07C"/>
    <w:rsid w:val="000742AD"/>
    <w:rsid w:val="00F900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D5E9FFED03D4A4F914534C3C21646C6">
    <w:name w:val="ED5E9FFED03D4A4F914534C3C21646C6"/>
    <w:rsid w:val="00F9007C"/>
  </w:style>
  <w:style w:type="character" w:styleId="Platshllartext">
    <w:name w:val="Placeholder Text"/>
    <w:basedOn w:val="Standardstycketeckensnitt"/>
    <w:uiPriority w:val="99"/>
    <w:semiHidden/>
    <w:rsid w:val="00F9007C"/>
    <w:rPr>
      <w:noProof w:val="0"/>
      <w:color w:val="808080"/>
    </w:rPr>
  </w:style>
  <w:style w:type="paragraph" w:customStyle="1" w:styleId="FEDF1A8B623141B9905ACC936423361C">
    <w:name w:val="FEDF1A8B623141B9905ACC936423361C"/>
    <w:rsid w:val="00F9007C"/>
  </w:style>
  <w:style w:type="paragraph" w:customStyle="1" w:styleId="28EE903016FB4193AC6C7F00BCCAA9DC">
    <w:name w:val="28EE903016FB4193AC6C7F00BCCAA9DC"/>
    <w:rsid w:val="00F9007C"/>
  </w:style>
  <w:style w:type="paragraph" w:customStyle="1" w:styleId="8FCB393A30334A928452093767D2614A">
    <w:name w:val="8FCB393A30334A928452093767D2614A"/>
    <w:rsid w:val="00F9007C"/>
  </w:style>
  <w:style w:type="paragraph" w:customStyle="1" w:styleId="527A6FBAF743458BA4AAEC6A0AA8AE07">
    <w:name w:val="527A6FBAF743458BA4AAEC6A0AA8AE07"/>
    <w:rsid w:val="00F9007C"/>
  </w:style>
  <w:style w:type="paragraph" w:customStyle="1" w:styleId="4EC2C171F9CE4D7EA2698AA2EA62356F">
    <w:name w:val="4EC2C171F9CE4D7EA2698AA2EA62356F"/>
    <w:rsid w:val="00F9007C"/>
  </w:style>
  <w:style w:type="paragraph" w:customStyle="1" w:styleId="EBDC1309E40F460BBAB79E7BA47CAD2F">
    <w:name w:val="EBDC1309E40F460BBAB79E7BA47CAD2F"/>
    <w:rsid w:val="00F9007C"/>
  </w:style>
  <w:style w:type="paragraph" w:customStyle="1" w:styleId="67167A54D9A14C4E88CB50FF045098F3">
    <w:name w:val="67167A54D9A14C4E88CB50FF045098F3"/>
    <w:rsid w:val="00F9007C"/>
  </w:style>
  <w:style w:type="paragraph" w:customStyle="1" w:styleId="887740EC0FE74BC5AE9163C5DA1681FA">
    <w:name w:val="887740EC0FE74BC5AE9163C5DA1681FA"/>
    <w:rsid w:val="00F9007C"/>
  </w:style>
  <w:style w:type="paragraph" w:customStyle="1" w:styleId="CD31844029EF4DCA824095BA42390305">
    <w:name w:val="CD31844029EF4DCA824095BA42390305"/>
    <w:rsid w:val="00F9007C"/>
  </w:style>
  <w:style w:type="paragraph" w:customStyle="1" w:styleId="F4739AE43FD641908D7051D2A2C7A91D">
    <w:name w:val="F4739AE43FD641908D7051D2A2C7A91D"/>
    <w:rsid w:val="00F9007C"/>
  </w:style>
  <w:style w:type="paragraph" w:customStyle="1" w:styleId="F42631161C3549C383849DD67CE0A370">
    <w:name w:val="F42631161C3549C383849DD67CE0A370"/>
    <w:rsid w:val="00F9007C"/>
  </w:style>
  <w:style w:type="paragraph" w:customStyle="1" w:styleId="EF766502A3104D24A174FEC67EE734A7">
    <w:name w:val="EF766502A3104D24A174FEC67EE734A7"/>
    <w:rsid w:val="00F9007C"/>
  </w:style>
  <w:style w:type="paragraph" w:customStyle="1" w:styleId="C803D48D4B954968A49C414E1CD0C669">
    <w:name w:val="C803D48D4B954968A49C414E1CD0C669"/>
    <w:rsid w:val="00F9007C"/>
  </w:style>
  <w:style w:type="paragraph" w:customStyle="1" w:styleId="EE9625BF40F1459981E327C7E3DD28A1">
    <w:name w:val="EE9625BF40F1459981E327C7E3DD28A1"/>
    <w:rsid w:val="00F9007C"/>
  </w:style>
  <w:style w:type="paragraph" w:customStyle="1" w:styleId="B2B49844F243424BBF9DA1FB754C5D6C">
    <w:name w:val="B2B49844F243424BBF9DA1FB754C5D6C"/>
    <w:rsid w:val="00F9007C"/>
  </w:style>
  <w:style w:type="paragraph" w:customStyle="1" w:styleId="1A30D93CAC464BD58F82279CEAF32841">
    <w:name w:val="1A30D93CAC464BD58F82279CEAF32841"/>
    <w:rsid w:val="00F9007C"/>
  </w:style>
  <w:style w:type="paragraph" w:customStyle="1" w:styleId="066ADC7364CB4965A1BD98D21121A560">
    <w:name w:val="066ADC7364CB4965A1BD98D21121A560"/>
    <w:rsid w:val="00F900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5b28442d-743a-4cb8-bb29-88ef04d7e10b</RD_Svarsid>
  </documentManagement>
</p:properties>
</file>

<file path=customXml/item3.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2018-03-14T00:00:00</HeaderDate>
    <Office/>
    <Dnr/>
    <ParagrafNr/>
    <DocumentTitle/>
    <VisitingAddress/>
    <Extra1/>
    <Extra2/>
    <Extra3>Sofia Damm</Extra3>
    <Number/>
    <Recipient>Till riksdagen
</Recipient>
    <SenderText/>
    <DocNumber/>
    <Doclanguage>1053</Doclanguage>
    <Appendix/>
    <LogotypeName>RK_LOGO_SV_BW.png</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CD66E-6B30-461A-88EC-EA514FFD34CC}"/>
</file>

<file path=customXml/itemProps2.xml><?xml version="1.0" encoding="utf-8"?>
<ds:datastoreItem xmlns:ds="http://schemas.openxmlformats.org/officeDocument/2006/customXml" ds:itemID="{1AAC1E9F-C82B-4BFD-94CA-80722CAE840E}"/>
</file>

<file path=customXml/itemProps3.xml><?xml version="1.0" encoding="utf-8"?>
<ds:datastoreItem xmlns:ds="http://schemas.openxmlformats.org/officeDocument/2006/customXml" ds:itemID="{1395C3FE-D420-4713-B96C-656F843B0C05}"/>
</file>

<file path=customXml/itemProps4.xml><?xml version="1.0" encoding="utf-8"?>
<ds:datastoreItem xmlns:ds="http://schemas.openxmlformats.org/officeDocument/2006/customXml" ds:itemID="{D01F3206-8AB3-472B-8AC7-E9638FDD06D5}"/>
</file>

<file path=customXml/itemProps5.xml><?xml version="1.0" encoding="utf-8"?>
<ds:datastoreItem xmlns:ds="http://schemas.openxmlformats.org/officeDocument/2006/customXml" ds:itemID="{0CBF4A22-2052-4591-B598-5E9A4986EE93}"/>
</file>

<file path=customXml/itemProps6.xml><?xml version="1.0" encoding="utf-8"?>
<ds:datastoreItem xmlns:ds="http://schemas.openxmlformats.org/officeDocument/2006/customXml" ds:itemID="{D01F3206-8AB3-472B-8AC7-E9638FDD06D5}"/>
</file>

<file path=customXml/itemProps7.xml><?xml version="1.0" encoding="utf-8"?>
<ds:datastoreItem xmlns:ds="http://schemas.openxmlformats.org/officeDocument/2006/customXml" ds:itemID="{CC9000ED-3B44-4FD4-A4ED-5E0ED618CD42}"/>
</file>

<file path=customXml/itemProps8.xml><?xml version="1.0" encoding="utf-8"?>
<ds:datastoreItem xmlns:ds="http://schemas.openxmlformats.org/officeDocument/2006/customXml" ds:itemID="{02A0B4AA-50FA-4976-AF01-D388C1C89D8B}"/>
</file>

<file path=docProps/app.xml><?xml version="1.0" encoding="utf-8"?>
<Properties xmlns="http://schemas.openxmlformats.org/officeDocument/2006/extended-properties" xmlns:vt="http://schemas.openxmlformats.org/officeDocument/2006/docPropsVTypes">
  <Template>RK Basmall</Template>
  <TotalTime>0</TotalTime>
  <Pages>2</Pages>
  <Words>381</Words>
  <Characters>2020</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Carina Stålberg</cp:lastModifiedBy>
  <cp:revision>2</cp:revision>
  <cp:lastPrinted>2018-03-14T09:39:00Z</cp:lastPrinted>
  <dcterms:created xsi:type="dcterms:W3CDTF">2018-03-14T09:45:00Z</dcterms:created>
  <dcterms:modified xsi:type="dcterms:W3CDTF">2018-03-14T09:45:00Z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b7936bcd-87d0-4977-ac9f-9d65dd43800e</vt:lpwstr>
  </property>
</Properties>
</file>