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92F39" w:rsidP="00F92F39">
      <w:pPr>
        <w:pStyle w:val="Rubrik1utannumrering"/>
      </w:pPr>
      <w:r>
        <w:t>Svar på fråga 2020/21:</w:t>
      </w:r>
      <w:r w:rsidR="008F0AC7">
        <w:t>3268</w:t>
      </w:r>
      <w:r>
        <w:t xml:space="preserve"> av </w:t>
      </w:r>
      <w:r w:rsidR="008F0AC7">
        <w:t xml:space="preserve">Sten Bergheden </w:t>
      </w:r>
      <w:r>
        <w:t>(</w:t>
      </w:r>
      <w:r w:rsidR="008F0AC7">
        <w:t>M</w:t>
      </w:r>
      <w:r>
        <w:t>)</w:t>
      </w:r>
      <w:r>
        <w:br/>
      </w:r>
      <w:r w:rsidR="008763B3">
        <w:t>E</w:t>
      </w:r>
      <w:r w:rsidR="008F0AC7">
        <w:t>n</w:t>
      </w:r>
      <w:r w:rsidR="008763B3">
        <w:t xml:space="preserve"> </w:t>
      </w:r>
      <w:r w:rsidR="008F0AC7">
        <w:t>översyn av flyttskatten</w:t>
      </w:r>
    </w:p>
    <w:p w:rsidR="00F92F39" w:rsidP="00CF6E13">
      <w:pPr>
        <w:pStyle w:val="BodyText"/>
      </w:pPr>
    </w:p>
    <w:p w:rsidR="00C02874" w:rsidP="00F92F39">
      <w:r>
        <w:t>Sten Bergheden</w:t>
      </w:r>
      <w:r w:rsidR="00F92F39">
        <w:t xml:space="preserve"> har frågat mig om jag avser att </w:t>
      </w:r>
      <w:r>
        <w:t>se över flyttskatten för att öka rörligheten på bostadsmarknaden.</w:t>
      </w:r>
    </w:p>
    <w:p w:rsidR="0072745F" w:rsidP="00F92F39">
      <w:r>
        <w:t xml:space="preserve">Det är viktigt att </w:t>
      </w:r>
      <w:r w:rsidR="00B763E6">
        <w:t xml:space="preserve">bostadsbeståndet </w:t>
      </w:r>
      <w:r>
        <w:t>nyttjas på ett bra sätt</w:t>
      </w:r>
      <w:r w:rsidR="00B763E6">
        <w:t xml:space="preserve">, inte minst för att människor ska kunna flytta dit jobben finns. </w:t>
      </w:r>
      <w:r w:rsidR="00C6712E">
        <w:t>S</w:t>
      </w:r>
      <w:r>
        <w:t xml:space="preserve">katten på bostadsuppskov, den s.k. uppskovsräntan, </w:t>
      </w:r>
      <w:r w:rsidR="00C6712E">
        <w:t xml:space="preserve">har tagits bort </w:t>
      </w:r>
      <w:r>
        <w:t>och</w:t>
      </w:r>
      <w:r w:rsidRPr="00B763E6" w:rsidR="00B763E6">
        <w:t xml:space="preserve"> uppskovsbeloppet </w:t>
      </w:r>
      <w:r>
        <w:t xml:space="preserve">vid bostadsförsäljningar </w:t>
      </w:r>
      <w:r w:rsidR="00C6712E">
        <w:t xml:space="preserve">har höjts </w:t>
      </w:r>
      <w:r w:rsidRPr="00B763E6" w:rsidR="00B763E6">
        <w:t>till 3</w:t>
      </w:r>
      <w:r>
        <w:t> </w:t>
      </w:r>
      <w:r w:rsidRPr="00B763E6" w:rsidR="00B763E6">
        <w:t>000</w:t>
      </w:r>
      <w:r>
        <w:t> </w:t>
      </w:r>
      <w:r w:rsidRPr="00B763E6" w:rsidR="00B763E6">
        <w:t>000 kronor.</w:t>
      </w:r>
      <w:r w:rsidR="008E3739">
        <w:t xml:space="preserve"> </w:t>
      </w:r>
    </w:p>
    <w:p w:rsidR="008763B3" w:rsidP="00F92F39">
      <w:r>
        <w:t xml:space="preserve">Stockholm den </w:t>
      </w:r>
      <w:r w:rsidR="00C25CBC">
        <w:t>24</w:t>
      </w:r>
      <w:r w:rsidR="00C51D34">
        <w:t xml:space="preserve"> juni </w:t>
      </w:r>
      <w:r>
        <w:t>2021</w:t>
      </w:r>
    </w:p>
    <w:p w:rsidR="008763B3" w:rsidP="00F92F39"/>
    <w:p w:rsidR="008763B3" w:rsidRPr="00F92F39" w:rsidP="00F92F39">
      <w:r>
        <w:t>Magdalena Andersson</w:t>
      </w:r>
    </w:p>
    <w:sectPr w:rsidSect="00F92F39">
      <w:footerReference w:type="default" r:id="rId7"/>
      <w:headerReference w:type="first" r:id="rId8"/>
      <w:footerReference w:type="first" r:id="rId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9568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F92F39" w:rsidRPr="00B62610" w:rsidP="00F92F3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9568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F92F39" w:rsidRPr="00347E11" w:rsidP="00F92F39">
          <w:pPr>
            <w:pStyle w:val="Footer"/>
            <w:spacing w:line="276" w:lineRule="auto"/>
            <w:jc w:val="right"/>
          </w:pPr>
        </w:p>
      </w:tc>
    </w:tr>
  </w:tbl>
  <w:p w:rsidR="00F92F39" w:rsidRPr="005606BC" w:rsidP="00F92F3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92F3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92F39" w:rsidRPr="007D73AB" w:rsidP="00340DE0">
          <w:pPr>
            <w:pStyle w:val="Header"/>
          </w:pPr>
        </w:p>
      </w:tc>
      <w:tc>
        <w:tcPr>
          <w:tcW w:w="1134" w:type="dxa"/>
        </w:tcPr>
        <w:p w:rsidR="00F92F3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92F3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92F39" w:rsidRPr="00710A6C" w:rsidP="00EE3C0F">
          <w:pPr>
            <w:pStyle w:val="Header"/>
            <w:rPr>
              <w:b/>
            </w:rPr>
          </w:pPr>
        </w:p>
        <w:p w:rsidR="00F92F39" w:rsidP="00EE3C0F">
          <w:pPr>
            <w:pStyle w:val="Header"/>
          </w:pPr>
        </w:p>
        <w:p w:rsidR="00F92F39" w:rsidP="00EE3C0F">
          <w:pPr>
            <w:pStyle w:val="Header"/>
          </w:pPr>
        </w:p>
        <w:p w:rsidR="00F92F3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D8E9082E0E6421B8FBAB6E020E85E21"/>
            </w:placeholder>
            <w:dataBinding w:xpath="/ns0:DocumentInfo[1]/ns0:BaseInfo[1]/ns0:Dnr[1]" w:storeItemID="{00000000-0000-0000-0000-000000000000}" w:prefixMappings="xmlns:ns0='http://lp/documentinfo/RK' "/>
            <w:text/>
          </w:sdtPr>
          <w:sdtContent>
            <w:p w:rsidR="00F92F39" w:rsidP="00EE3C0F">
              <w:pPr>
                <w:pStyle w:val="Header"/>
              </w:pPr>
              <w:r>
                <w:t>Fi2021/02436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A59726422741A1BF49B8F86D557DF5"/>
            </w:placeholder>
            <w:showingPlcHdr/>
            <w:dataBinding w:xpath="/ns0:DocumentInfo[1]/ns0:BaseInfo[1]/ns0:DocNumber[1]" w:storeItemID="{00000000-0000-0000-0000-000000000000}" w:prefixMappings="xmlns:ns0='http://lp/documentinfo/RK' "/>
            <w:text/>
          </w:sdtPr>
          <w:sdtContent>
            <w:p w:rsidR="00F92F3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92F39" w:rsidP="00EE3C0F">
          <w:pPr>
            <w:pStyle w:val="Header"/>
          </w:pPr>
        </w:p>
      </w:tc>
      <w:tc>
        <w:tcPr>
          <w:tcW w:w="1134" w:type="dxa"/>
        </w:tcPr>
        <w:p w:rsidR="00F92F39" w:rsidP="0094502D">
          <w:pPr>
            <w:pStyle w:val="Header"/>
          </w:pPr>
        </w:p>
        <w:p w:rsidR="00F92F3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D9B89EABB42C49CD95AD27FE9DEE4DC4"/>
            </w:placeholder>
            <w:richText/>
          </w:sdtPr>
          <w:sdtContent>
            <w:p w:rsidR="00F92F39" w:rsidRPr="00F92F39" w:rsidP="00340DE0">
              <w:pPr>
                <w:pStyle w:val="Header"/>
                <w:rPr>
                  <w:b/>
                  <w:bCs/>
                </w:rPr>
              </w:pPr>
              <w:r w:rsidRPr="00F92F39">
                <w:rPr>
                  <w:b/>
                  <w:bCs/>
                </w:rPr>
                <w:t>Finansdepartementet</w:t>
              </w:r>
            </w:p>
            <w:p w:rsidR="009B1A20" w:rsidP="00340DE0">
              <w:pPr>
                <w:pStyle w:val="Header"/>
              </w:pPr>
              <w:r>
                <w:t>Finansministern</w:t>
              </w:r>
            </w:p>
            <w:p w:rsidR="009B1A20" w:rsidP="00340DE0">
              <w:pPr>
                <w:pStyle w:val="Header"/>
              </w:pPr>
            </w:p>
            <w:p w:rsidR="00F92F39" w:rsidRPr="00340DE0" w:rsidP="009B1A20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F8BEDD95EC1745F780F52DFE77A36BBD"/>
          </w:placeholder>
          <w:dataBinding w:xpath="/ns0:DocumentInfo[1]/ns0:BaseInfo[1]/ns0:Recipient[1]" w:storeItemID="{00000000-0000-0000-0000-000000000000}" w:prefixMappings="xmlns:ns0='http://lp/documentinfo/RK' "/>
          <w:text w:multiLine="1"/>
        </w:sdtPr>
        <w:sdtContent>
          <w:tc>
            <w:tcPr>
              <w:tcW w:w="3170" w:type="dxa"/>
            </w:tcPr>
            <w:p w:rsidR="00F92F3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92F3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92F39"/>
  </w:style>
  <w:style w:type="paragraph" w:styleId="Heading1">
    <w:name w:val="heading 1"/>
    <w:basedOn w:val="BodyText"/>
    <w:next w:val="BodyText"/>
    <w:link w:val="Rubrik1Char"/>
    <w:uiPriority w:val="1"/>
    <w:qFormat/>
    <w:rsid w:val="00F92F3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F92F3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F92F3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F92F3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F92F3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F92F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F92F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F92F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F92F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F92F3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F92F39"/>
  </w:style>
  <w:style w:type="paragraph" w:styleId="BodyTextIndent">
    <w:name w:val="Body Text Indent"/>
    <w:basedOn w:val="Normal"/>
    <w:link w:val="BrdtextmedindragChar"/>
    <w:qFormat/>
    <w:rsid w:val="00F92F3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F92F39"/>
  </w:style>
  <w:style w:type="character" w:customStyle="1" w:styleId="Rubrik1Char">
    <w:name w:val="Rubrik 1 Char"/>
    <w:basedOn w:val="DefaultParagraphFont"/>
    <w:link w:val="Heading1"/>
    <w:uiPriority w:val="1"/>
    <w:rsid w:val="00F92F3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F92F3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F92F3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F92F3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F92F3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F92F3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F92F3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F92F3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F92F3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92F3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F92F3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F92F3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F92F39"/>
  </w:style>
  <w:style w:type="paragraph" w:styleId="Caption">
    <w:name w:val="caption"/>
    <w:basedOn w:val="Bildtext"/>
    <w:next w:val="Normal"/>
    <w:uiPriority w:val="35"/>
    <w:semiHidden/>
    <w:qFormat/>
    <w:rsid w:val="00F92F3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F92F3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92F3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F92F39"/>
  </w:style>
  <w:style w:type="paragraph" w:styleId="Header">
    <w:name w:val="header"/>
    <w:basedOn w:val="Normal"/>
    <w:link w:val="SidhuvudChar"/>
    <w:uiPriority w:val="99"/>
    <w:rsid w:val="00F92F3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F92F3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F92F3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F92F3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F92F3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F92F3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F92F3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F92F3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F92F3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F92F3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F9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F92F3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F92F3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F3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F92F39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F92F39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F92F3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F92F3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92F3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F92F39"/>
    <w:pPr>
      <w:numPr>
        <w:numId w:val="34"/>
      </w:numPr>
    </w:pPr>
  </w:style>
  <w:style w:type="numbering" w:customStyle="1" w:styleId="RKPunktlista">
    <w:name w:val="RK Punktlista"/>
    <w:uiPriority w:val="99"/>
    <w:rsid w:val="00F92F3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92F39"/>
    <w:pPr>
      <w:numPr>
        <w:ilvl w:val="1"/>
      </w:numPr>
    </w:pPr>
  </w:style>
  <w:style w:type="numbering" w:customStyle="1" w:styleId="Strecklistan">
    <w:name w:val="Strecklistan"/>
    <w:uiPriority w:val="99"/>
    <w:rsid w:val="00F92F3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F92F39"/>
    <w:rPr>
      <w:noProof w:val="0"/>
      <w:color w:val="808080"/>
    </w:rPr>
  </w:style>
  <w:style w:type="paragraph" w:styleId="ListNumber3">
    <w:name w:val="List Number 3"/>
    <w:basedOn w:val="Normal"/>
    <w:uiPriority w:val="6"/>
    <w:rsid w:val="00F92F39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F92F3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F92F3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F92F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92F3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F92F3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F92F3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92F3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F92F3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F92F39"/>
  </w:style>
  <w:style w:type="character" w:styleId="FollowedHyperlink">
    <w:name w:val="FollowedHyperlink"/>
    <w:basedOn w:val="DefaultParagraphFont"/>
    <w:uiPriority w:val="99"/>
    <w:semiHidden/>
    <w:unhideWhenUsed/>
    <w:rsid w:val="00F92F3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F92F3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F92F39"/>
  </w:style>
  <w:style w:type="paragraph" w:styleId="EnvelopeReturn">
    <w:name w:val="envelope return"/>
    <w:basedOn w:val="Normal"/>
    <w:uiPriority w:val="99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F9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F92F3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F92F3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F92F3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F92F3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F92F39"/>
  </w:style>
  <w:style w:type="paragraph" w:styleId="BodyText3">
    <w:name w:val="Body Text 3"/>
    <w:basedOn w:val="Normal"/>
    <w:link w:val="Brdtext3Char"/>
    <w:uiPriority w:val="99"/>
    <w:semiHidden/>
    <w:unhideWhenUsed/>
    <w:rsid w:val="00F92F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F92F3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F92F3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F92F3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F92F3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F92F3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F92F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F92F3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F92F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F92F3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F92F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F92F3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92F3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F92F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F92F39"/>
  </w:style>
  <w:style w:type="character" w:customStyle="1" w:styleId="DatumChar">
    <w:name w:val="Datum Char"/>
    <w:basedOn w:val="DefaultParagraphFont"/>
    <w:link w:val="Date"/>
    <w:uiPriority w:val="99"/>
    <w:semiHidden/>
    <w:rsid w:val="00F92F39"/>
  </w:style>
  <w:style w:type="character" w:styleId="SubtleEmphasis">
    <w:name w:val="Subtle Emphasis"/>
    <w:basedOn w:val="DefaultParagraphFont"/>
    <w:uiPriority w:val="19"/>
    <w:semiHidden/>
    <w:qFormat/>
    <w:rsid w:val="00F92F3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F92F3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F92F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F92F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F92F3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F92F3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F92F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F92F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92F3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F92F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F92F3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F92F39"/>
  </w:style>
  <w:style w:type="paragraph" w:styleId="TableofFigures">
    <w:name w:val="table of figures"/>
    <w:basedOn w:val="Normal"/>
    <w:next w:val="Normal"/>
    <w:uiPriority w:val="99"/>
    <w:semiHidden/>
    <w:unhideWhenUsed/>
    <w:rsid w:val="00F92F3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F92F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F92F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F92F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92F3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F92F3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F92F3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92F3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F92F3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F92F3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F92F3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F92F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F92F3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92F3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92F3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92F3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92F3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2F3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2F3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2F3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2F3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2F3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2F3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2F3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2F3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2F3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92F3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F92F3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F92F3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F92F3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F92F39"/>
  </w:style>
  <w:style w:type="paragraph" w:styleId="TOC4">
    <w:name w:val="toc 4"/>
    <w:basedOn w:val="Normal"/>
    <w:next w:val="Normal"/>
    <w:autoRedefine/>
    <w:uiPriority w:val="39"/>
    <w:semiHidden/>
    <w:unhideWhenUsed/>
    <w:rsid w:val="00F92F3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92F3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92F3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92F3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92F3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92F3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F92F3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F92F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2F3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F92F3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F92F3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F92F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92F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92F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92F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92F3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92F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92F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92F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92F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92F3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F92F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F92F3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92F3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92F3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92F3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92F3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92F3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92F3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92F3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92F3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92F3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92F3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92F3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92F39"/>
  </w:style>
  <w:style w:type="table" w:styleId="LightList">
    <w:name w:val="Light List"/>
    <w:basedOn w:val="TableNormal"/>
    <w:uiPriority w:val="61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92F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F92F3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F92F3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F92F3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F92F3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F92F3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F92F3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F92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F92F3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F92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F92F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F9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F92F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92F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F92F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92F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92F3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F92F3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92F3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92F3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92F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92F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92F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F92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F92F3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F3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F92F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F92F3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92F3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92F3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F92F3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F92F3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F92F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F92F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92F3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9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92F3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92F3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92F3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92F3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92F3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92F3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92F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92F3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92F3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92F3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92F3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92F3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92F3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F92F3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F92F39"/>
  </w:style>
  <w:style w:type="character" w:styleId="EndnoteReference">
    <w:name w:val="endnote reference"/>
    <w:basedOn w:val="DefaultParagraphFont"/>
    <w:uiPriority w:val="99"/>
    <w:semiHidden/>
    <w:unhideWhenUsed/>
    <w:rsid w:val="00F92F3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F92F3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F92F3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F92F3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F92F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F92F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F92F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F92F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F92F3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F92F3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F92F3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F92F3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F92F3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F92F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F92F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F92F3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F92F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F92F3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F92F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F92F3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92F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F92F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F92F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F92F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F92F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92F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F92F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92F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92F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F92F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F92F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F92F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F92F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F92F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92F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92F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92F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F92F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F9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F92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F92F3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F92F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F92F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F92F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8E9082E0E6421B8FBAB6E020E85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56EDA-7277-4FB5-8F17-EB5028D9CACD}"/>
      </w:docPartPr>
      <w:docPartBody>
        <w:p w:rsidR="00161EC9" w:rsidP="00145E0B">
          <w:pPr>
            <w:pStyle w:val="9D8E9082E0E6421B8FBAB6E020E85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A59726422741A1BF49B8F86D557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DE550-3318-4510-B4DD-D629EE6C04BB}"/>
      </w:docPartPr>
      <w:docPartBody>
        <w:p w:rsidR="00161EC9" w:rsidP="00145E0B">
          <w:pPr>
            <w:pStyle w:val="01A59726422741A1BF49B8F86D557DF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B89EABB42C49CD95AD27FE9DEE4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D4CCE-0B7D-490B-B31B-4ACFA9EBAEC5}"/>
      </w:docPartPr>
      <w:docPartBody>
        <w:p w:rsidR="00161EC9" w:rsidP="00145E0B">
          <w:pPr>
            <w:pStyle w:val="D9B89EABB42C49CD95AD27FE9DEE4DC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BEDD95EC1745F780F52DFE77A36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A3970-3B2E-461F-9F3C-76A3C4CF6965}"/>
      </w:docPartPr>
      <w:docPartBody>
        <w:p w:rsidR="00161EC9" w:rsidP="00145E0B">
          <w:pPr>
            <w:pStyle w:val="F8BEDD95EC1745F780F52DFE77A36BB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1A69012F0481FAD6B5DD0F2DD0E6F">
    <w:name w:val="5131A69012F0481FAD6B5DD0F2DD0E6F"/>
    <w:rsid w:val="00145E0B"/>
  </w:style>
  <w:style w:type="character" w:styleId="PlaceholderText">
    <w:name w:val="Placeholder Text"/>
    <w:basedOn w:val="DefaultParagraphFont"/>
    <w:uiPriority w:val="99"/>
    <w:semiHidden/>
    <w:rsid w:val="00145E0B"/>
    <w:rPr>
      <w:noProof w:val="0"/>
      <w:color w:val="808080"/>
    </w:rPr>
  </w:style>
  <w:style w:type="paragraph" w:customStyle="1" w:styleId="582DD3D78ABF43C5BCAF579C285161BE">
    <w:name w:val="582DD3D78ABF43C5BCAF579C285161BE"/>
    <w:rsid w:val="00145E0B"/>
  </w:style>
  <w:style w:type="paragraph" w:customStyle="1" w:styleId="614CC6578DAD475BBAEF5523D1349D1C">
    <w:name w:val="614CC6578DAD475BBAEF5523D1349D1C"/>
    <w:rsid w:val="00145E0B"/>
  </w:style>
  <w:style w:type="paragraph" w:customStyle="1" w:styleId="15E9217A87104027819183CBD0A64C72">
    <w:name w:val="15E9217A87104027819183CBD0A64C72"/>
    <w:rsid w:val="00145E0B"/>
  </w:style>
  <w:style w:type="paragraph" w:customStyle="1" w:styleId="9D8E9082E0E6421B8FBAB6E020E85E21">
    <w:name w:val="9D8E9082E0E6421B8FBAB6E020E85E21"/>
    <w:rsid w:val="00145E0B"/>
  </w:style>
  <w:style w:type="paragraph" w:customStyle="1" w:styleId="01A59726422741A1BF49B8F86D557DF5">
    <w:name w:val="01A59726422741A1BF49B8F86D557DF5"/>
    <w:rsid w:val="00145E0B"/>
  </w:style>
  <w:style w:type="paragraph" w:customStyle="1" w:styleId="62CC3F42910E4719BAF728C69DE9ABB8">
    <w:name w:val="62CC3F42910E4719BAF728C69DE9ABB8"/>
    <w:rsid w:val="00145E0B"/>
  </w:style>
  <w:style w:type="paragraph" w:customStyle="1" w:styleId="A3E787307C354873B958CD23C5ECD508">
    <w:name w:val="A3E787307C354873B958CD23C5ECD508"/>
    <w:rsid w:val="00145E0B"/>
  </w:style>
  <w:style w:type="paragraph" w:customStyle="1" w:styleId="90FFB87DA0C645C7BFD896E9431D5E37">
    <w:name w:val="90FFB87DA0C645C7BFD896E9431D5E37"/>
    <w:rsid w:val="00145E0B"/>
  </w:style>
  <w:style w:type="paragraph" w:customStyle="1" w:styleId="D9B89EABB42C49CD95AD27FE9DEE4DC4">
    <w:name w:val="D9B89EABB42C49CD95AD27FE9DEE4DC4"/>
    <w:rsid w:val="00145E0B"/>
  </w:style>
  <w:style w:type="paragraph" w:customStyle="1" w:styleId="F8BEDD95EC1745F780F52DFE77A36BBD">
    <w:name w:val="F8BEDD95EC1745F780F52DFE77A36BBD"/>
    <w:rsid w:val="00145E0B"/>
  </w:style>
  <w:style w:type="paragraph" w:customStyle="1" w:styleId="01A59726422741A1BF49B8F86D557DF51">
    <w:name w:val="01A59726422741A1BF49B8F86D557DF51"/>
    <w:rsid w:val="00145E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9B89EABB42C49CD95AD27FE9DEE4DC41">
    <w:name w:val="D9B89EABB42C49CD95AD27FE9DEE4DC41"/>
    <w:rsid w:val="00145E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9cb741ec-a91a-437c-af6b-918fda623689</RD_Svarsid>
  </documentManagement>
</p:properties>
</file>

<file path=customXml/itemProps1.xml><?xml version="1.0" encoding="utf-8"?>
<ds:datastoreItem xmlns:ds="http://schemas.openxmlformats.org/officeDocument/2006/customXml" ds:itemID="{52A127BE-840C-45C1-8FFE-5496E850F566}"/>
</file>

<file path=customXml/itemProps2.xml><?xml version="1.0" encoding="utf-8"?>
<ds:datastoreItem xmlns:ds="http://schemas.openxmlformats.org/officeDocument/2006/customXml" ds:itemID="{E692F849-0505-45C3-A4C7-C03D83D1C80E}"/>
</file>

<file path=customXml/itemProps3.xml><?xml version="1.0" encoding="utf-8"?>
<ds:datastoreItem xmlns:ds="http://schemas.openxmlformats.org/officeDocument/2006/customXml" ds:itemID="{C260C7B8-A49A-403A-AE85-4768DF446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12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3268 slutlig.docx</dc:title>
  <cp:revision>1</cp:revision>
  <dcterms:created xsi:type="dcterms:W3CDTF">2021-06-24T12:53:00Z</dcterms:created>
  <dcterms:modified xsi:type="dcterms:W3CDTF">2021-06-24T12:53:00Z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