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DA03" w14:textId="4D53D452" w:rsidR="008E0D4B" w:rsidRDefault="008E0D4B" w:rsidP="005A13AB">
      <w:pPr>
        <w:pStyle w:val="Rubrik"/>
      </w:pPr>
      <w:bookmarkStart w:id="0" w:name="Start"/>
      <w:bookmarkEnd w:id="0"/>
      <w:r>
        <w:t xml:space="preserve">Svar på fråga </w:t>
      </w:r>
      <w:r w:rsidRPr="008E0D4B">
        <w:t xml:space="preserve">2020/21:2674 </w:t>
      </w:r>
      <w:r>
        <w:t xml:space="preserve">av </w:t>
      </w:r>
      <w:r w:rsidRPr="008E0D4B">
        <w:t>Magnus Stuart</w:t>
      </w:r>
      <w:r>
        <w:t xml:space="preserve"> (M)</w:t>
      </w:r>
      <w:r>
        <w:br/>
      </w:r>
      <w:r w:rsidRPr="008E0D4B">
        <w:t>Stiftelser som inte får del av projektstöd</w:t>
      </w:r>
    </w:p>
    <w:p w14:paraId="756A4155" w14:textId="0A51B65C" w:rsidR="008E0D4B" w:rsidRDefault="008E0D4B" w:rsidP="008E0D4B">
      <w:pPr>
        <w:pStyle w:val="Brdtext"/>
      </w:pPr>
      <w:r>
        <w:t xml:space="preserve">Magnus Stuart har frågat mig om jag tänker se till att stiftelser som gör stora insatser i civilsamhället också kan få möjlighet att söka bidrag för insatser som riktar sig till särskilt utsatta under </w:t>
      </w:r>
      <w:proofErr w:type="spellStart"/>
      <w:r>
        <w:t>coronapandemin</w:t>
      </w:r>
      <w:proofErr w:type="spellEnd"/>
      <w:r>
        <w:t>.</w:t>
      </w:r>
    </w:p>
    <w:p w14:paraId="7C2DBFA0" w14:textId="4B398151" w:rsidR="0012017B" w:rsidRDefault="0012017B" w:rsidP="0012017B">
      <w:pPr>
        <w:pStyle w:val="Brdtext"/>
      </w:pPr>
      <w:r>
        <w:t xml:space="preserve">Jag vill tacka för frågan och för det engagemang för civilsamhället som frågeställaren visar. Virusutbrottet innebär stora utmaningar för såväl enskilda människor som för det offentliga Sverige och det civila samhället. Regeringen ser och uppskattar det viktiga arbete som olika aktörer i civilsamhället gör i denna situation. Sedan pandemin bröt ut har regeringen vidtagit en mängd åtgärder för att underlätta civilsamhällets insatser och för att lindra de negativa ekonomiska konsekvenserna av pandemin. Även flera av de stödåtgärder som regeringen </w:t>
      </w:r>
      <w:r w:rsidR="005A13AB">
        <w:t xml:space="preserve">beslutat </w:t>
      </w:r>
      <w:r>
        <w:t>för företag och arbetsgivare kommer civilsamhällets organisationer till del.</w:t>
      </w:r>
    </w:p>
    <w:p w14:paraId="02D817F5" w14:textId="440EFB5A" w:rsidR="0013016D" w:rsidRDefault="0012017B" w:rsidP="0013016D">
      <w:pPr>
        <w:pStyle w:val="Brdtext"/>
      </w:pPr>
      <w:r>
        <w:t xml:space="preserve">Frågeställaren påpekar att stiftelser inte kunnat ta del av det projektstöd som under våren 2020 togs fram för insatser för socialt särskilt utsatta under pandemin. Stödet som togs fram under våren 2020 gavs </w:t>
      </w:r>
      <w:r w:rsidR="0013016D">
        <w:t xml:space="preserve">dock </w:t>
      </w:r>
      <w:r>
        <w:t>i form av ett organisationsbidrag. Formen organisationsbidrag möjliggjorde att medlen kunde komma till nytta snabbt</w:t>
      </w:r>
      <w:r w:rsidR="00F01C89">
        <w:t xml:space="preserve"> och underlätta utökade insatser</w:t>
      </w:r>
      <w:r w:rsidR="00723BFA">
        <w:t>.</w:t>
      </w:r>
      <w:r>
        <w:t xml:space="preserve"> </w:t>
      </w:r>
      <w:r w:rsidR="0013016D">
        <w:t xml:space="preserve">Även det stöd som våren 2020 togs fram för civilsamhällets arbete med </w:t>
      </w:r>
      <w:proofErr w:type="gramStart"/>
      <w:r w:rsidR="0013016D">
        <w:t>bl.a.</w:t>
      </w:r>
      <w:proofErr w:type="gramEnd"/>
      <w:r w:rsidR="0013016D">
        <w:t xml:space="preserve"> våldsutsatta kvinnor gavs i form av ett organisationsbidrag. I en extra ändringsbudget i februari 2021 beslutades att tillföra 100 miljoner kronor till dessa satsningar och i 2021 års </w:t>
      </w:r>
      <w:proofErr w:type="spellStart"/>
      <w:r w:rsidR="0013016D">
        <w:t>vårändringsbudget</w:t>
      </w:r>
      <w:proofErr w:type="spellEnd"/>
      <w:r w:rsidR="0013016D">
        <w:t xml:space="preserve"> föreslås att ytterligare 90 miljoner kronor tillförs. </w:t>
      </w:r>
    </w:p>
    <w:p w14:paraId="0B9E4870" w14:textId="371BD644" w:rsidR="0013016D" w:rsidRDefault="0013016D" w:rsidP="0012017B">
      <w:pPr>
        <w:pStyle w:val="Brdtext"/>
      </w:pPr>
    </w:p>
    <w:p w14:paraId="1C42B4A1" w14:textId="7BD95B55" w:rsidR="0013016D" w:rsidRDefault="0012017B" w:rsidP="0013016D">
      <w:pPr>
        <w:pStyle w:val="Brdtext"/>
      </w:pPr>
      <w:bookmarkStart w:id="1" w:name="_Hlk70931166"/>
      <w:bookmarkStart w:id="2" w:name="_Hlk70931280"/>
      <w:bookmarkStart w:id="3" w:name="_Hlk70947326"/>
      <w:r>
        <w:t xml:space="preserve">För mig och regeringen är det naturligt att statliga organisationsbidrag har krav om demokratisk uppbyggnad. Sedan lång tid tillbaka finns det samsyn hos riksdagens partier om att ställa krav på detta och just nu </w:t>
      </w:r>
      <w:proofErr w:type="gramStart"/>
      <w:r>
        <w:t>arbetar regeringen</w:t>
      </w:r>
      <w:proofErr w:type="gramEnd"/>
      <w:r>
        <w:t xml:space="preserve"> även med att tydliggöra krav på att verksamheten ska respektera demokratins idéer. Kriteriet om demokratisk uppbyggnad som finns för organisationsbidrag idag utesluter som huvudregel associationsformen stiftelser</w:t>
      </w:r>
      <w:bookmarkEnd w:id="1"/>
      <w:r>
        <w:t>.</w:t>
      </w:r>
      <w:bookmarkEnd w:id="2"/>
      <w:r w:rsidR="006179A4">
        <w:t xml:space="preserve"> </w:t>
      </w:r>
      <w:r w:rsidR="006179A4" w:rsidRPr="006179A4">
        <w:t>Även i bidragsformerna verksamhets- och projektbidrag är kriteriet om demokratisk uppbyggnad huvudregel men undantag kan där göras för exempelvis stiftelser.</w:t>
      </w:r>
    </w:p>
    <w:bookmarkEnd w:id="3"/>
    <w:p w14:paraId="5A53B841" w14:textId="6677C80E" w:rsidR="008E0D4B" w:rsidRDefault="0012017B" w:rsidP="0013016D">
      <w:pPr>
        <w:pStyle w:val="Brdtext"/>
      </w:pPr>
      <w:r>
        <w:t>Regeringen följer utvecklingen av pandemin noggrant och är mån om att underlätta civilsamhällets insatser och att lindra de negativa ekonomiska konsekvenserna av pandemin.</w:t>
      </w:r>
    </w:p>
    <w:p w14:paraId="08595151" w14:textId="031F15B9" w:rsidR="008E0D4B" w:rsidRDefault="008E0D4B" w:rsidP="005A13AB">
      <w:pPr>
        <w:pStyle w:val="Brdtext"/>
      </w:pPr>
      <w:r>
        <w:t xml:space="preserve">Stockholm den </w:t>
      </w:r>
      <w:sdt>
        <w:sdtPr>
          <w:id w:val="-1225218591"/>
          <w:placeholder>
            <w:docPart w:val="4942A53625DA44B2A7FB875F560349AC"/>
          </w:placeholder>
          <w:dataBinding w:prefixMappings="xmlns:ns0='http://lp/documentinfo/RK' " w:xpath="/ns0:DocumentInfo[1]/ns0:BaseInfo[1]/ns0:HeaderDate[1]" w:storeItemID="{BD1FEB92-1D0B-4C49-A96C-B8BDA5978E4B}"/>
          <w:date w:fullDate="2021-05-05T00:00:00Z">
            <w:dateFormat w:val="d MMMM yyyy"/>
            <w:lid w:val="sv-SE"/>
            <w:storeMappedDataAs w:val="dateTime"/>
            <w:calendar w:val="gregorian"/>
          </w:date>
        </w:sdtPr>
        <w:sdtEndPr/>
        <w:sdtContent>
          <w:r w:rsidR="00E465C3">
            <w:t>5 maj 2021</w:t>
          </w:r>
        </w:sdtContent>
      </w:sdt>
    </w:p>
    <w:p w14:paraId="65915894" w14:textId="77777777" w:rsidR="008E0D4B" w:rsidRDefault="008E0D4B" w:rsidP="005A13AB">
      <w:pPr>
        <w:pStyle w:val="Brdtextutanavstnd"/>
      </w:pPr>
    </w:p>
    <w:p w14:paraId="47639D63" w14:textId="77777777" w:rsidR="001C692E" w:rsidRDefault="001C692E" w:rsidP="001C692E">
      <w:pPr>
        <w:pStyle w:val="Brdtextutanavstnd"/>
      </w:pPr>
    </w:p>
    <w:p w14:paraId="5399AC11" w14:textId="77777777" w:rsidR="001C692E" w:rsidRDefault="001C692E" w:rsidP="001C692E">
      <w:pPr>
        <w:pStyle w:val="Brdtextutanavstnd"/>
      </w:pPr>
    </w:p>
    <w:sdt>
      <w:sdtPr>
        <w:alias w:val="Klicka på listpilen"/>
        <w:tag w:val="run-loadAllMinistersFromDep_delete"/>
        <w:id w:val="-122627287"/>
        <w:placeholder>
          <w:docPart w:val="0D4BA57A6695468687E8843C237476D3"/>
        </w:placeholder>
        <w:dataBinding w:prefixMappings="xmlns:ns0='http://lp/documentinfo/RK' " w:xpath="/ns0:DocumentInfo[1]/ns0:BaseInfo[1]/ns0:TopSender[1]" w:storeItemID="{BD1FEB92-1D0B-4C49-A96C-B8BDA5978E4B}"/>
        <w:comboBox w:lastValue="Kultur- och demokratiministern samt ministern med ansvar för idrottsfrågorna">
          <w:listItem w:displayText="Amanda Lind" w:value="Kultur- och demokratiministern samt ministern med ansvar för idrottsfrågorna"/>
        </w:comboBox>
      </w:sdtPr>
      <w:sdtEndPr/>
      <w:sdtContent>
        <w:p w14:paraId="496ADE7E" w14:textId="21C0B61C" w:rsidR="001C692E" w:rsidRDefault="001C692E" w:rsidP="001C692E">
          <w:pPr>
            <w:pStyle w:val="Brdtext"/>
          </w:pPr>
          <w:r>
            <w:t>Amanda Lind</w:t>
          </w:r>
        </w:p>
      </w:sdtContent>
    </w:sdt>
    <w:p w14:paraId="23E66B35" w14:textId="77777777" w:rsidR="001C692E" w:rsidRPr="00DB48AB" w:rsidRDefault="001C692E" w:rsidP="001C692E">
      <w:pPr>
        <w:pStyle w:val="Brdtext"/>
      </w:pPr>
    </w:p>
    <w:p w14:paraId="28BB7F14" w14:textId="59AB8527" w:rsidR="008E0D4B" w:rsidRDefault="008E0D4B" w:rsidP="005A13AB">
      <w:pPr>
        <w:pStyle w:val="Brdtext"/>
      </w:pPr>
    </w:p>
    <w:p w14:paraId="21AC6AA0" w14:textId="6B3BA7E6" w:rsidR="008E0D4B" w:rsidRPr="00DB48AB" w:rsidRDefault="008E0D4B" w:rsidP="005A13AB">
      <w:pPr>
        <w:pStyle w:val="Brdtext"/>
      </w:pPr>
    </w:p>
    <w:sectPr w:rsidR="008E0D4B"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490B7" w14:textId="77777777" w:rsidR="00D92A92" w:rsidRDefault="00D92A92" w:rsidP="00A87A54">
      <w:pPr>
        <w:spacing w:after="0" w:line="240" w:lineRule="auto"/>
      </w:pPr>
      <w:r>
        <w:separator/>
      </w:r>
    </w:p>
  </w:endnote>
  <w:endnote w:type="continuationSeparator" w:id="0">
    <w:p w14:paraId="15F4B354" w14:textId="77777777" w:rsidR="00D92A92" w:rsidRDefault="00D92A92" w:rsidP="00A87A54">
      <w:pPr>
        <w:spacing w:after="0" w:line="240" w:lineRule="auto"/>
      </w:pPr>
      <w:r>
        <w:continuationSeparator/>
      </w:r>
    </w:p>
  </w:endnote>
  <w:endnote w:type="continuationNotice" w:id="1">
    <w:p w14:paraId="293792A6" w14:textId="77777777" w:rsidR="00D92A92" w:rsidRDefault="00D92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39BB" w14:textId="77777777" w:rsidR="008B5BDA" w:rsidRDefault="008B5B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A13AB" w:rsidRPr="00347E11" w14:paraId="3E3BD083" w14:textId="77777777" w:rsidTr="005A13AB">
      <w:trPr>
        <w:trHeight w:val="227"/>
        <w:jc w:val="right"/>
      </w:trPr>
      <w:tc>
        <w:tcPr>
          <w:tcW w:w="708" w:type="dxa"/>
          <w:vAlign w:val="bottom"/>
        </w:tcPr>
        <w:p w14:paraId="466F7DD9" w14:textId="77777777" w:rsidR="005A13AB" w:rsidRPr="00B62610" w:rsidRDefault="005A13AB"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A13AB" w:rsidRPr="00347E11" w14:paraId="7EF71E04" w14:textId="77777777" w:rsidTr="005A13AB">
      <w:trPr>
        <w:trHeight w:val="850"/>
        <w:jc w:val="right"/>
      </w:trPr>
      <w:tc>
        <w:tcPr>
          <w:tcW w:w="708" w:type="dxa"/>
          <w:vAlign w:val="bottom"/>
        </w:tcPr>
        <w:p w14:paraId="17BB13E6" w14:textId="77777777" w:rsidR="005A13AB" w:rsidRPr="00347E11" w:rsidRDefault="005A13AB" w:rsidP="005606BC">
          <w:pPr>
            <w:pStyle w:val="Sidfot"/>
            <w:spacing w:line="276" w:lineRule="auto"/>
            <w:jc w:val="right"/>
          </w:pPr>
        </w:p>
      </w:tc>
    </w:tr>
  </w:tbl>
  <w:p w14:paraId="694779E2" w14:textId="77777777" w:rsidR="005A13AB" w:rsidRPr="005606BC" w:rsidRDefault="005A13AB"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A13AB" w:rsidRPr="00347E11" w14:paraId="3785CE9D" w14:textId="77777777" w:rsidTr="001F4302">
      <w:trPr>
        <w:trHeight w:val="510"/>
      </w:trPr>
      <w:tc>
        <w:tcPr>
          <w:tcW w:w="8525" w:type="dxa"/>
          <w:gridSpan w:val="2"/>
          <w:vAlign w:val="bottom"/>
        </w:tcPr>
        <w:p w14:paraId="063B99BE" w14:textId="77777777" w:rsidR="005A13AB" w:rsidRPr="00347E11" w:rsidRDefault="005A13AB" w:rsidP="00347E11">
          <w:pPr>
            <w:pStyle w:val="Sidfot"/>
            <w:rPr>
              <w:sz w:val="8"/>
            </w:rPr>
          </w:pPr>
        </w:p>
      </w:tc>
    </w:tr>
    <w:tr w:rsidR="005A13AB" w:rsidRPr="00EE3C0F" w14:paraId="28A0D696" w14:textId="77777777" w:rsidTr="00C26068">
      <w:trPr>
        <w:trHeight w:val="227"/>
      </w:trPr>
      <w:tc>
        <w:tcPr>
          <w:tcW w:w="4074" w:type="dxa"/>
        </w:tcPr>
        <w:p w14:paraId="2354268B" w14:textId="77777777" w:rsidR="005A13AB" w:rsidRPr="00F53AEA" w:rsidRDefault="005A13AB" w:rsidP="00C26068">
          <w:pPr>
            <w:pStyle w:val="Sidfot"/>
            <w:spacing w:line="276" w:lineRule="auto"/>
          </w:pPr>
        </w:p>
      </w:tc>
      <w:tc>
        <w:tcPr>
          <w:tcW w:w="4451" w:type="dxa"/>
        </w:tcPr>
        <w:p w14:paraId="6E575D3D" w14:textId="77777777" w:rsidR="005A13AB" w:rsidRPr="00F53AEA" w:rsidRDefault="005A13AB" w:rsidP="00F53AEA">
          <w:pPr>
            <w:pStyle w:val="Sidfot"/>
            <w:spacing w:line="276" w:lineRule="auto"/>
          </w:pPr>
        </w:p>
      </w:tc>
    </w:tr>
  </w:tbl>
  <w:p w14:paraId="3D5501D9" w14:textId="77777777" w:rsidR="005A13AB" w:rsidRPr="00EE3C0F" w:rsidRDefault="005A13AB">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1871" w14:textId="77777777" w:rsidR="00D92A92" w:rsidRDefault="00D92A92" w:rsidP="00A87A54">
      <w:pPr>
        <w:spacing w:after="0" w:line="240" w:lineRule="auto"/>
      </w:pPr>
      <w:r>
        <w:separator/>
      </w:r>
    </w:p>
  </w:footnote>
  <w:footnote w:type="continuationSeparator" w:id="0">
    <w:p w14:paraId="16D44DE4" w14:textId="77777777" w:rsidR="00D92A92" w:rsidRDefault="00D92A92" w:rsidP="00A87A54">
      <w:pPr>
        <w:spacing w:after="0" w:line="240" w:lineRule="auto"/>
      </w:pPr>
      <w:r>
        <w:continuationSeparator/>
      </w:r>
    </w:p>
  </w:footnote>
  <w:footnote w:type="continuationNotice" w:id="1">
    <w:p w14:paraId="0BC226D7" w14:textId="77777777" w:rsidR="00D92A92" w:rsidRDefault="00D92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16B0" w14:textId="77777777" w:rsidR="008B5BDA" w:rsidRDefault="008B5B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8C2D" w14:textId="77777777" w:rsidR="008B5BDA" w:rsidRDefault="008B5BD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A13AB" w14:paraId="6588E642" w14:textId="77777777" w:rsidTr="00C93EBA">
      <w:trPr>
        <w:trHeight w:val="227"/>
      </w:trPr>
      <w:tc>
        <w:tcPr>
          <w:tcW w:w="5534" w:type="dxa"/>
        </w:tcPr>
        <w:p w14:paraId="2366B5F1" w14:textId="77777777" w:rsidR="005A13AB" w:rsidRPr="007D73AB" w:rsidRDefault="005A13AB">
          <w:pPr>
            <w:pStyle w:val="Sidhuvud"/>
          </w:pPr>
        </w:p>
      </w:tc>
      <w:tc>
        <w:tcPr>
          <w:tcW w:w="3170" w:type="dxa"/>
          <w:vAlign w:val="bottom"/>
        </w:tcPr>
        <w:p w14:paraId="365EAE33" w14:textId="77777777" w:rsidR="005A13AB" w:rsidRPr="007D73AB" w:rsidRDefault="005A13AB" w:rsidP="00340DE0">
          <w:pPr>
            <w:pStyle w:val="Sidhuvud"/>
          </w:pPr>
        </w:p>
      </w:tc>
      <w:tc>
        <w:tcPr>
          <w:tcW w:w="1134" w:type="dxa"/>
        </w:tcPr>
        <w:p w14:paraId="694DB796" w14:textId="77777777" w:rsidR="005A13AB" w:rsidRDefault="005A13AB" w:rsidP="005A13AB">
          <w:pPr>
            <w:pStyle w:val="Sidhuvud"/>
          </w:pPr>
        </w:p>
      </w:tc>
    </w:tr>
    <w:tr w:rsidR="005A13AB" w14:paraId="4EA07CB8" w14:textId="77777777" w:rsidTr="00C93EBA">
      <w:trPr>
        <w:trHeight w:val="1928"/>
      </w:trPr>
      <w:tc>
        <w:tcPr>
          <w:tcW w:w="5534" w:type="dxa"/>
        </w:tcPr>
        <w:p w14:paraId="4FF659FA" w14:textId="77777777" w:rsidR="005A13AB" w:rsidRPr="00340DE0" w:rsidRDefault="005A13AB" w:rsidP="00340DE0">
          <w:pPr>
            <w:pStyle w:val="Sidhuvud"/>
          </w:pPr>
          <w:r>
            <w:rPr>
              <w:noProof/>
            </w:rPr>
            <w:drawing>
              <wp:inline distT="0" distB="0" distL="0" distR="0" wp14:anchorId="41A312A7" wp14:editId="280F6F6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38E6AA28" w14:textId="77777777" w:rsidR="005A13AB" w:rsidRPr="00710A6C" w:rsidRDefault="005A13AB" w:rsidP="00EE3C0F">
          <w:pPr>
            <w:pStyle w:val="Sidhuvud"/>
            <w:rPr>
              <w:b/>
            </w:rPr>
          </w:pPr>
        </w:p>
        <w:p w14:paraId="041A8E50" w14:textId="77777777" w:rsidR="005A13AB" w:rsidRDefault="005A13AB" w:rsidP="00EE3C0F">
          <w:pPr>
            <w:pStyle w:val="Sidhuvud"/>
          </w:pPr>
        </w:p>
        <w:p w14:paraId="09D23502" w14:textId="77777777" w:rsidR="005A13AB" w:rsidRDefault="005A13AB" w:rsidP="00EE3C0F">
          <w:pPr>
            <w:pStyle w:val="Sidhuvud"/>
          </w:pPr>
        </w:p>
        <w:p w14:paraId="60484C11" w14:textId="77777777" w:rsidR="005A13AB" w:rsidRDefault="005A13AB" w:rsidP="00EE3C0F">
          <w:pPr>
            <w:pStyle w:val="Sidhuvud"/>
          </w:pPr>
        </w:p>
        <w:sdt>
          <w:sdtPr>
            <w:alias w:val="Dnr"/>
            <w:tag w:val="ccRKShow_Dnr"/>
            <w:id w:val="-829283628"/>
            <w:placeholder>
              <w:docPart w:val="84A4F5857D2C449795D803402436F4A8"/>
            </w:placeholder>
            <w:dataBinding w:prefixMappings="xmlns:ns0='http://lp/documentinfo/RK' " w:xpath="/ns0:DocumentInfo[1]/ns0:BaseInfo[1]/ns0:Dnr[1]" w:storeItemID="{BD1FEB92-1D0B-4C49-A96C-B8BDA5978E4B}"/>
            <w:text/>
          </w:sdtPr>
          <w:sdtEndPr/>
          <w:sdtContent>
            <w:p w14:paraId="509B06CF" w14:textId="7227A0B8" w:rsidR="005A13AB" w:rsidRDefault="005A13AB" w:rsidP="00EE3C0F">
              <w:pPr>
                <w:pStyle w:val="Sidhuvud"/>
              </w:pPr>
              <w:r>
                <w:t>Ku2021/01224</w:t>
              </w:r>
            </w:p>
          </w:sdtContent>
        </w:sdt>
        <w:sdt>
          <w:sdtPr>
            <w:alias w:val="DocNumber"/>
            <w:tag w:val="DocNumber"/>
            <w:id w:val="1726028884"/>
            <w:placeholder>
              <w:docPart w:val="A6125252599C44BEB55A175091302A88"/>
            </w:placeholder>
            <w:showingPlcHdr/>
            <w:dataBinding w:prefixMappings="xmlns:ns0='http://lp/documentinfo/RK' " w:xpath="/ns0:DocumentInfo[1]/ns0:BaseInfo[1]/ns0:DocNumber[1]" w:storeItemID="{BD1FEB92-1D0B-4C49-A96C-B8BDA5978E4B}"/>
            <w:text/>
          </w:sdtPr>
          <w:sdtEndPr/>
          <w:sdtContent>
            <w:p w14:paraId="66611CD9" w14:textId="77777777" w:rsidR="005A13AB" w:rsidRDefault="005A13AB" w:rsidP="00EE3C0F">
              <w:pPr>
                <w:pStyle w:val="Sidhuvud"/>
              </w:pPr>
              <w:r>
                <w:rPr>
                  <w:rStyle w:val="Platshllartext"/>
                </w:rPr>
                <w:t xml:space="preserve"> </w:t>
              </w:r>
            </w:p>
          </w:sdtContent>
        </w:sdt>
        <w:p w14:paraId="369C8F05" w14:textId="77777777" w:rsidR="005A13AB" w:rsidRDefault="005A13AB" w:rsidP="00EE3C0F">
          <w:pPr>
            <w:pStyle w:val="Sidhuvud"/>
          </w:pPr>
        </w:p>
      </w:tc>
      <w:tc>
        <w:tcPr>
          <w:tcW w:w="1134" w:type="dxa"/>
        </w:tcPr>
        <w:p w14:paraId="2F2772A8" w14:textId="77777777" w:rsidR="005A13AB" w:rsidRDefault="005A13AB" w:rsidP="0094502D">
          <w:pPr>
            <w:pStyle w:val="Sidhuvud"/>
          </w:pPr>
        </w:p>
        <w:p w14:paraId="17666795" w14:textId="77777777" w:rsidR="005A13AB" w:rsidRPr="0094502D" w:rsidRDefault="005A13AB" w:rsidP="00EC71A6">
          <w:pPr>
            <w:pStyle w:val="Sidhuvud"/>
          </w:pPr>
        </w:p>
      </w:tc>
    </w:tr>
    <w:tr w:rsidR="005A13AB" w14:paraId="071FCF0F" w14:textId="77777777" w:rsidTr="00C93EBA">
      <w:trPr>
        <w:trHeight w:val="2268"/>
      </w:trPr>
      <w:sdt>
        <w:sdtPr>
          <w:rPr>
            <w:b/>
          </w:rPr>
          <w:alias w:val="SenderText"/>
          <w:tag w:val="ccRKShow_SenderText"/>
          <w:id w:val="1374046025"/>
          <w:placeholder>
            <w:docPart w:val="4BF39F60FDD049C7B06FDEDA43D35BB6"/>
          </w:placeholder>
        </w:sdtPr>
        <w:sdtEndPr>
          <w:rPr>
            <w:b w:val="0"/>
          </w:rPr>
        </w:sdtEndPr>
        <w:sdtContent>
          <w:tc>
            <w:tcPr>
              <w:tcW w:w="5534" w:type="dxa"/>
              <w:tcMar>
                <w:right w:w="1134" w:type="dxa"/>
              </w:tcMar>
            </w:tcPr>
            <w:p w14:paraId="5FBAB243" w14:textId="77777777" w:rsidR="005A13AB" w:rsidRPr="008E0D4B" w:rsidRDefault="005A13AB" w:rsidP="00340DE0">
              <w:pPr>
                <w:pStyle w:val="Sidhuvud"/>
                <w:rPr>
                  <w:b/>
                </w:rPr>
              </w:pPr>
              <w:r w:rsidRPr="008E0D4B">
                <w:rPr>
                  <w:b/>
                </w:rPr>
                <w:t>Kulturdepartementet</w:t>
              </w:r>
            </w:p>
            <w:p w14:paraId="46085259" w14:textId="77777777" w:rsidR="005A13AB" w:rsidRDefault="005A13AB" w:rsidP="00340DE0">
              <w:pPr>
                <w:pStyle w:val="Sidhuvud"/>
              </w:pPr>
              <w:r w:rsidRPr="008E0D4B">
                <w:t>Kultur- och demokratiministern samt ministern med ansvar för idrottsfrågorna</w:t>
              </w:r>
            </w:p>
            <w:p w14:paraId="7DDD8485" w14:textId="1E1314FF" w:rsidR="005A13AB" w:rsidRPr="00340DE0" w:rsidRDefault="005A13AB" w:rsidP="00340DE0">
              <w:pPr>
                <w:pStyle w:val="Sidhuvud"/>
              </w:pPr>
            </w:p>
          </w:tc>
        </w:sdtContent>
      </w:sdt>
      <w:sdt>
        <w:sdtPr>
          <w:alias w:val="Recipient"/>
          <w:tag w:val="ccRKShow_Recipient"/>
          <w:id w:val="-28344517"/>
          <w:placeholder>
            <w:docPart w:val="21BC4DBEA3F2484BBEE68EFED2CAAE02"/>
          </w:placeholder>
          <w:dataBinding w:prefixMappings="xmlns:ns0='http://lp/documentinfo/RK' " w:xpath="/ns0:DocumentInfo[1]/ns0:BaseInfo[1]/ns0:Recipient[1]" w:storeItemID="{BD1FEB92-1D0B-4C49-A96C-B8BDA5978E4B}"/>
          <w:text w:multiLine="1"/>
        </w:sdtPr>
        <w:sdtEndPr/>
        <w:sdtContent>
          <w:tc>
            <w:tcPr>
              <w:tcW w:w="3170" w:type="dxa"/>
            </w:tcPr>
            <w:p w14:paraId="3631CED0" w14:textId="77777777" w:rsidR="005A13AB" w:rsidRDefault="005A13AB" w:rsidP="00547B89">
              <w:pPr>
                <w:pStyle w:val="Sidhuvud"/>
              </w:pPr>
              <w:r>
                <w:t>Till riksdagen</w:t>
              </w:r>
            </w:p>
          </w:tc>
        </w:sdtContent>
      </w:sdt>
      <w:tc>
        <w:tcPr>
          <w:tcW w:w="1134" w:type="dxa"/>
        </w:tcPr>
        <w:p w14:paraId="2FD7DC01" w14:textId="77777777" w:rsidR="005A13AB" w:rsidRDefault="005A13AB" w:rsidP="003E6020">
          <w:pPr>
            <w:pStyle w:val="Sidhuvud"/>
          </w:pPr>
        </w:p>
      </w:tc>
    </w:tr>
  </w:tbl>
  <w:p w14:paraId="6A572ADE" w14:textId="77777777" w:rsidR="005A13AB" w:rsidRDefault="005A13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4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22C1"/>
    <w:rsid w:val="001055DA"/>
    <w:rsid w:val="00106F29"/>
    <w:rsid w:val="00113168"/>
    <w:rsid w:val="0011413E"/>
    <w:rsid w:val="00116BC4"/>
    <w:rsid w:val="0012017B"/>
    <w:rsid w:val="0012033A"/>
    <w:rsid w:val="00121002"/>
    <w:rsid w:val="00121EA2"/>
    <w:rsid w:val="00121FFC"/>
    <w:rsid w:val="00122D16"/>
    <w:rsid w:val="001235D9"/>
    <w:rsid w:val="0012582E"/>
    <w:rsid w:val="00125B5E"/>
    <w:rsid w:val="00126E6B"/>
    <w:rsid w:val="0013016D"/>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92E"/>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0DE7"/>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5F48"/>
    <w:rsid w:val="004D766C"/>
    <w:rsid w:val="004E0FA8"/>
    <w:rsid w:val="004E1DE3"/>
    <w:rsid w:val="004E251B"/>
    <w:rsid w:val="004E25CD"/>
    <w:rsid w:val="004E2A4B"/>
    <w:rsid w:val="004E4419"/>
    <w:rsid w:val="004E6D22"/>
    <w:rsid w:val="004F0031"/>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1BA"/>
    <w:rsid w:val="00573DFD"/>
    <w:rsid w:val="005747D0"/>
    <w:rsid w:val="005827D5"/>
    <w:rsid w:val="00582918"/>
    <w:rsid w:val="005849E3"/>
    <w:rsid w:val="005850D7"/>
    <w:rsid w:val="0058522F"/>
    <w:rsid w:val="00585282"/>
    <w:rsid w:val="00586266"/>
    <w:rsid w:val="0058703B"/>
    <w:rsid w:val="00595EDE"/>
    <w:rsid w:val="00596E2B"/>
    <w:rsid w:val="005A0CBA"/>
    <w:rsid w:val="005A13AB"/>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179A4"/>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CB3"/>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3BFA"/>
    <w:rsid w:val="00731C75"/>
    <w:rsid w:val="00732599"/>
    <w:rsid w:val="00743E09"/>
    <w:rsid w:val="00744FCC"/>
    <w:rsid w:val="00747B9C"/>
    <w:rsid w:val="00750C93"/>
    <w:rsid w:val="00754E24"/>
    <w:rsid w:val="00757B3B"/>
    <w:rsid w:val="007618C5"/>
    <w:rsid w:val="00764FA6"/>
    <w:rsid w:val="00765294"/>
    <w:rsid w:val="00766258"/>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19A"/>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BDA"/>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0D4B"/>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0CAE"/>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3BDA"/>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4EB6"/>
    <w:rsid w:val="00AA72F4"/>
    <w:rsid w:val="00AB10E7"/>
    <w:rsid w:val="00AB4D25"/>
    <w:rsid w:val="00AB5033"/>
    <w:rsid w:val="00AB5298"/>
    <w:rsid w:val="00AB5519"/>
    <w:rsid w:val="00AB57C6"/>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36121"/>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2A92"/>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5C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15D"/>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1C89"/>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D83"/>
    <w:rsid w:val="00FA7644"/>
    <w:rsid w:val="00FB0647"/>
    <w:rsid w:val="00FB1FA3"/>
    <w:rsid w:val="00FB43A8"/>
    <w:rsid w:val="00FB4D12"/>
    <w:rsid w:val="00FB5279"/>
    <w:rsid w:val="00FB5B1F"/>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09D7"/>
  <w15:docId w15:val="{7932C068-746C-43AB-A197-6299B0B3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A4F5857D2C449795D803402436F4A8"/>
        <w:category>
          <w:name w:val="Allmänt"/>
          <w:gallery w:val="placeholder"/>
        </w:category>
        <w:types>
          <w:type w:val="bbPlcHdr"/>
        </w:types>
        <w:behaviors>
          <w:behavior w:val="content"/>
        </w:behaviors>
        <w:guid w:val="{1B5B52E0-0CE1-418B-BC7B-9647C2049EDB}"/>
      </w:docPartPr>
      <w:docPartBody>
        <w:p w:rsidR="0072085E" w:rsidRDefault="0072085E" w:rsidP="0072085E">
          <w:pPr>
            <w:pStyle w:val="84A4F5857D2C449795D803402436F4A8"/>
          </w:pPr>
          <w:r>
            <w:rPr>
              <w:rStyle w:val="Platshllartext"/>
            </w:rPr>
            <w:t xml:space="preserve"> </w:t>
          </w:r>
        </w:p>
      </w:docPartBody>
    </w:docPart>
    <w:docPart>
      <w:docPartPr>
        <w:name w:val="A6125252599C44BEB55A175091302A88"/>
        <w:category>
          <w:name w:val="Allmänt"/>
          <w:gallery w:val="placeholder"/>
        </w:category>
        <w:types>
          <w:type w:val="bbPlcHdr"/>
        </w:types>
        <w:behaviors>
          <w:behavior w:val="content"/>
        </w:behaviors>
        <w:guid w:val="{6BE8C539-54B8-4A7A-B39A-604ECF6FCD0F}"/>
      </w:docPartPr>
      <w:docPartBody>
        <w:p w:rsidR="0072085E" w:rsidRDefault="0072085E" w:rsidP="0072085E">
          <w:pPr>
            <w:pStyle w:val="A6125252599C44BEB55A175091302A881"/>
          </w:pPr>
          <w:r>
            <w:rPr>
              <w:rStyle w:val="Platshllartext"/>
            </w:rPr>
            <w:t xml:space="preserve"> </w:t>
          </w:r>
        </w:p>
      </w:docPartBody>
    </w:docPart>
    <w:docPart>
      <w:docPartPr>
        <w:name w:val="4BF39F60FDD049C7B06FDEDA43D35BB6"/>
        <w:category>
          <w:name w:val="Allmänt"/>
          <w:gallery w:val="placeholder"/>
        </w:category>
        <w:types>
          <w:type w:val="bbPlcHdr"/>
        </w:types>
        <w:behaviors>
          <w:behavior w:val="content"/>
        </w:behaviors>
        <w:guid w:val="{35C562A4-3102-4B91-830C-0EE34F0E4224}"/>
      </w:docPartPr>
      <w:docPartBody>
        <w:p w:rsidR="0072085E" w:rsidRDefault="0072085E" w:rsidP="0072085E">
          <w:pPr>
            <w:pStyle w:val="4BF39F60FDD049C7B06FDEDA43D35BB61"/>
          </w:pPr>
          <w:r>
            <w:rPr>
              <w:rStyle w:val="Platshllartext"/>
            </w:rPr>
            <w:t xml:space="preserve"> </w:t>
          </w:r>
        </w:p>
      </w:docPartBody>
    </w:docPart>
    <w:docPart>
      <w:docPartPr>
        <w:name w:val="21BC4DBEA3F2484BBEE68EFED2CAAE02"/>
        <w:category>
          <w:name w:val="Allmänt"/>
          <w:gallery w:val="placeholder"/>
        </w:category>
        <w:types>
          <w:type w:val="bbPlcHdr"/>
        </w:types>
        <w:behaviors>
          <w:behavior w:val="content"/>
        </w:behaviors>
        <w:guid w:val="{20C04DBA-1F9A-4097-A477-FF2997F83D6A}"/>
      </w:docPartPr>
      <w:docPartBody>
        <w:p w:rsidR="0072085E" w:rsidRDefault="0072085E" w:rsidP="0072085E">
          <w:pPr>
            <w:pStyle w:val="21BC4DBEA3F2484BBEE68EFED2CAAE02"/>
          </w:pPr>
          <w:r>
            <w:rPr>
              <w:rStyle w:val="Platshllartext"/>
            </w:rPr>
            <w:t xml:space="preserve"> </w:t>
          </w:r>
        </w:p>
      </w:docPartBody>
    </w:docPart>
    <w:docPart>
      <w:docPartPr>
        <w:name w:val="4942A53625DA44B2A7FB875F560349AC"/>
        <w:category>
          <w:name w:val="Allmänt"/>
          <w:gallery w:val="placeholder"/>
        </w:category>
        <w:types>
          <w:type w:val="bbPlcHdr"/>
        </w:types>
        <w:behaviors>
          <w:behavior w:val="content"/>
        </w:behaviors>
        <w:guid w:val="{895E5193-6613-4BF8-A7AB-89BA589DA57F}"/>
      </w:docPartPr>
      <w:docPartBody>
        <w:p w:rsidR="0072085E" w:rsidRDefault="0072085E" w:rsidP="0072085E">
          <w:pPr>
            <w:pStyle w:val="4942A53625DA44B2A7FB875F560349AC"/>
          </w:pPr>
          <w:r>
            <w:rPr>
              <w:rStyle w:val="Platshllartext"/>
            </w:rPr>
            <w:t>Klicka här för att ange datum.</w:t>
          </w:r>
        </w:p>
      </w:docPartBody>
    </w:docPart>
    <w:docPart>
      <w:docPartPr>
        <w:name w:val="0D4BA57A6695468687E8843C237476D3"/>
        <w:category>
          <w:name w:val="Allmänt"/>
          <w:gallery w:val="placeholder"/>
        </w:category>
        <w:types>
          <w:type w:val="bbPlcHdr"/>
        </w:types>
        <w:behaviors>
          <w:behavior w:val="content"/>
        </w:behaviors>
        <w:guid w:val="{C3D4A13A-F0DB-411D-96C4-036A3954A0B3}"/>
      </w:docPartPr>
      <w:docPartBody>
        <w:p w:rsidR="008C0B22" w:rsidRDefault="0091089E" w:rsidP="0091089E">
          <w:pPr>
            <w:pStyle w:val="0D4BA57A6695468687E8843C237476D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5E"/>
    <w:rsid w:val="000162C2"/>
    <w:rsid w:val="0072085E"/>
    <w:rsid w:val="008C0B22"/>
    <w:rsid w:val="00910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F2B8A356C9D4AD38B80B24A43647841">
    <w:name w:val="9F2B8A356C9D4AD38B80B24A43647841"/>
    <w:rsid w:val="0072085E"/>
  </w:style>
  <w:style w:type="character" w:styleId="Platshllartext">
    <w:name w:val="Placeholder Text"/>
    <w:basedOn w:val="Standardstycketeckensnitt"/>
    <w:uiPriority w:val="99"/>
    <w:semiHidden/>
    <w:rsid w:val="0091089E"/>
    <w:rPr>
      <w:noProof w:val="0"/>
      <w:color w:val="808080"/>
    </w:rPr>
  </w:style>
  <w:style w:type="paragraph" w:customStyle="1" w:styleId="40DE478ACAC042EB9476749C340BACDE">
    <w:name w:val="40DE478ACAC042EB9476749C340BACDE"/>
    <w:rsid w:val="0072085E"/>
  </w:style>
  <w:style w:type="paragraph" w:customStyle="1" w:styleId="A444A0DACE404DCB8D00DAB25313F5EE">
    <w:name w:val="A444A0DACE404DCB8D00DAB25313F5EE"/>
    <w:rsid w:val="0072085E"/>
  </w:style>
  <w:style w:type="paragraph" w:customStyle="1" w:styleId="29C8873D04574DC3BDBDAB8BFD68CA42">
    <w:name w:val="29C8873D04574DC3BDBDAB8BFD68CA42"/>
    <w:rsid w:val="0072085E"/>
  </w:style>
  <w:style w:type="paragraph" w:customStyle="1" w:styleId="84A4F5857D2C449795D803402436F4A8">
    <w:name w:val="84A4F5857D2C449795D803402436F4A8"/>
    <w:rsid w:val="0072085E"/>
  </w:style>
  <w:style w:type="paragraph" w:customStyle="1" w:styleId="A6125252599C44BEB55A175091302A88">
    <w:name w:val="A6125252599C44BEB55A175091302A88"/>
    <w:rsid w:val="0072085E"/>
  </w:style>
  <w:style w:type="paragraph" w:customStyle="1" w:styleId="CA1C2303E687430091E24E4C272E41CD">
    <w:name w:val="CA1C2303E687430091E24E4C272E41CD"/>
    <w:rsid w:val="0072085E"/>
  </w:style>
  <w:style w:type="paragraph" w:customStyle="1" w:styleId="671A502FAA564438A8BF40278EDBAB93">
    <w:name w:val="671A502FAA564438A8BF40278EDBAB93"/>
    <w:rsid w:val="0072085E"/>
  </w:style>
  <w:style w:type="paragraph" w:customStyle="1" w:styleId="12547828175C473F869BB582369D42BB">
    <w:name w:val="12547828175C473F869BB582369D42BB"/>
    <w:rsid w:val="0072085E"/>
  </w:style>
  <w:style w:type="paragraph" w:customStyle="1" w:styleId="4BF39F60FDD049C7B06FDEDA43D35BB6">
    <w:name w:val="4BF39F60FDD049C7B06FDEDA43D35BB6"/>
    <w:rsid w:val="0072085E"/>
  </w:style>
  <w:style w:type="paragraph" w:customStyle="1" w:styleId="21BC4DBEA3F2484BBEE68EFED2CAAE02">
    <w:name w:val="21BC4DBEA3F2484BBEE68EFED2CAAE02"/>
    <w:rsid w:val="0072085E"/>
  </w:style>
  <w:style w:type="paragraph" w:customStyle="1" w:styleId="A6125252599C44BEB55A175091302A881">
    <w:name w:val="A6125252599C44BEB55A175091302A881"/>
    <w:rsid w:val="007208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F39F60FDD049C7B06FDEDA43D35BB61">
    <w:name w:val="4BF39F60FDD049C7B06FDEDA43D35BB61"/>
    <w:rsid w:val="007208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A2129C473D4A8BA8E63E7309320CE0">
    <w:name w:val="DEA2129C473D4A8BA8E63E7309320CE0"/>
    <w:rsid w:val="0072085E"/>
  </w:style>
  <w:style w:type="paragraph" w:customStyle="1" w:styleId="0C714BF4D1F242E6B1D4C96B82C35FFC">
    <w:name w:val="0C714BF4D1F242E6B1D4C96B82C35FFC"/>
    <w:rsid w:val="0072085E"/>
  </w:style>
  <w:style w:type="paragraph" w:customStyle="1" w:styleId="FE001AF44DB647398093226C580AD0BD">
    <w:name w:val="FE001AF44DB647398093226C580AD0BD"/>
    <w:rsid w:val="0072085E"/>
  </w:style>
  <w:style w:type="paragraph" w:customStyle="1" w:styleId="842CA5AB45304BE38FE07EDF3795AB2F">
    <w:name w:val="842CA5AB45304BE38FE07EDF3795AB2F"/>
    <w:rsid w:val="0072085E"/>
  </w:style>
  <w:style w:type="paragraph" w:customStyle="1" w:styleId="52E2857DDDF6462D99522CC690712F83">
    <w:name w:val="52E2857DDDF6462D99522CC690712F83"/>
    <w:rsid w:val="0072085E"/>
  </w:style>
  <w:style w:type="paragraph" w:customStyle="1" w:styleId="4942A53625DA44B2A7FB875F560349AC">
    <w:name w:val="4942A53625DA44B2A7FB875F560349AC"/>
    <w:rsid w:val="0072085E"/>
  </w:style>
  <w:style w:type="paragraph" w:customStyle="1" w:styleId="CCE37E77BDB34DBCA8BCE3C5FDFF788B">
    <w:name w:val="CCE37E77BDB34DBCA8BCE3C5FDFF788B"/>
    <w:rsid w:val="0072085E"/>
  </w:style>
  <w:style w:type="paragraph" w:customStyle="1" w:styleId="0D4BA57A6695468687E8843C237476D3">
    <w:name w:val="0D4BA57A6695468687E8843C237476D3"/>
    <w:rsid w:val="00910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dc0cb0d3-b4db-401c-9419-d870d21d16fe">44VND32K5KVF-1424237138-222</_dlc_DocId>
    <_dlc_DocIdUrl xmlns="dc0cb0d3-b4db-401c-9419-d870d21d16fe">
      <Url>https://dhs.sp.regeringskansliet.se/dep/ku/interpellfragor/_layouts/15/DocIdRedir.aspx?ID=44VND32K5KVF-1424237138-222</Url>
      <Description>44VND32K5KVF-1424237138-222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6c2eb031-2be1-47e8-9c0e-15e875709011</RD_Svarsid>
  </documentManagement>
</p:properties>
</file>

<file path=customXml/item8.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2021-05-05T00:00:00</HeaderDate>
    <Office/>
    <Dnr>Ku2021/01224</Dnr>
    <ParagrafNr/>
    <DocumentTitle/>
    <VisitingAddress/>
    <Extra1/>
    <Extra2/>
    <Extra3>Magnus Stuart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FA279C3-C88E-47E6-BDAA-33B982C934F9}"/>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D9953E5-C685-44A6-9B3C-00FBC94BB751}"/>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43F3EC98-3C97-464F-898F-9EC374F8B8F4}">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dc0cb0d3-b4db-401c-9419-d870d21d16fe"/>
  </ds:schemaRefs>
</ds:datastoreItem>
</file>

<file path=customXml/itemProps6.xml><?xml version="1.0" encoding="utf-8"?>
<ds:datastoreItem xmlns:ds="http://schemas.openxmlformats.org/officeDocument/2006/customXml" ds:itemID="{3D9953E5-C685-44A6-9B3C-00FBC94BB751}">
  <ds:schemaRefs>
    <ds:schemaRef ds:uri="http://schemas.microsoft.com/sharepoint/v3/contenttype/forms"/>
  </ds:schemaRefs>
</ds:datastoreItem>
</file>

<file path=customXml/itemProps7.xml><?xml version="1.0" encoding="utf-8"?>
<ds:datastoreItem xmlns:ds="http://schemas.openxmlformats.org/officeDocument/2006/customXml" ds:itemID="{43F3EC98-3C97-464F-898F-9EC374F8B8F4}"/>
</file>

<file path=customXml/itemProps8.xml><?xml version="1.0" encoding="utf-8"?>
<ds:datastoreItem xmlns:ds="http://schemas.openxmlformats.org/officeDocument/2006/customXml" ds:itemID="{BD1FEB92-1D0B-4C49-A96C-B8BDA5978E4B}"/>
</file>

<file path=docProps/app.xml><?xml version="1.0" encoding="utf-8"?>
<Properties xmlns="http://schemas.openxmlformats.org/officeDocument/2006/extended-properties" xmlns:vt="http://schemas.openxmlformats.org/officeDocument/2006/docPropsVTypes">
  <Template>RK Basmall.dotx</Template>
  <TotalTime>0</TotalTime>
  <Pages>1</Pages>
  <Words>391</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Riksdagsfrågesvar 2674 av Magnus Stuart (M) Stiftelser som inte får del av projektstöd.docx</dc:title>
  <dc:subject/>
  <dc:creator>Carl-Johan Friman</dc:creator>
  <cp:keywords/>
  <dc:description/>
  <cp:lastModifiedBy>Susanne Levin</cp:lastModifiedBy>
  <cp:revision>3</cp:revision>
  <dcterms:created xsi:type="dcterms:W3CDTF">2021-05-04T11:26:00Z</dcterms:created>
  <dcterms:modified xsi:type="dcterms:W3CDTF">2021-05-04T12:58:00Z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9782afa3-4aac-4ddc-9641-a8b48a2aa6c3</vt:lpwstr>
  </property>
</Properties>
</file>