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7598" w14:textId="77777777" w:rsidR="002145F2" w:rsidRDefault="002145F2" w:rsidP="00DA0661">
      <w:pPr>
        <w:pStyle w:val="Rubrik"/>
      </w:pPr>
      <w:bookmarkStart w:id="0" w:name="Start"/>
      <w:bookmarkEnd w:id="0"/>
      <w:r>
        <w:t xml:space="preserve">Svar på fråga 2018/19:393 av </w:t>
      </w:r>
      <w:sdt>
        <w:sdtPr>
          <w:alias w:val="Frågeställare"/>
          <w:tag w:val="delete"/>
          <w:id w:val="-211816850"/>
          <w:placeholder>
            <w:docPart w:val="947B966EF7174EA59EBBF4546AE443B0"/>
          </w:placeholder>
          <w:dataBinding w:prefixMappings="xmlns:ns0='http://lp/documentinfo/RK' " w:xpath="/ns0:DocumentInfo[1]/ns0:BaseInfo[1]/ns0:Extra3[1]" w:storeItemID="{2C8ADEF4-5122-47F1-9068-0ECC205B4B24}"/>
          <w:text/>
        </w:sdtPr>
        <w:sdtEndPr/>
        <w:sdtContent>
          <w:r>
            <w:t>Johanna Rantsi</w:t>
          </w:r>
        </w:sdtContent>
      </w:sdt>
      <w:r>
        <w:t xml:space="preserve"> (</w:t>
      </w:r>
      <w:sdt>
        <w:sdtPr>
          <w:alias w:val="Parti"/>
          <w:tag w:val="Parti_delete"/>
          <w:id w:val="1620417071"/>
          <w:placeholder>
            <w:docPart w:val="399D2B99A59F46CAA9DCF7B6E12666B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Fritt skolval</w:t>
      </w:r>
    </w:p>
    <w:p w14:paraId="4D1CFB05" w14:textId="77777777" w:rsidR="002145F2" w:rsidRDefault="005F48CB" w:rsidP="002145F2">
      <w:pPr>
        <w:pStyle w:val="Brdtext"/>
      </w:pPr>
      <w:sdt>
        <w:sdtPr>
          <w:alias w:val="Frågeställare"/>
          <w:tag w:val="delete"/>
          <w:id w:val="-1635256365"/>
          <w:placeholder>
            <w:docPart w:val="44EF20B206E445BA84A2127A0821389F"/>
          </w:placeholder>
          <w:dataBinding w:prefixMappings="xmlns:ns0='http://lp/documentinfo/RK' " w:xpath="/ns0:DocumentInfo[1]/ns0:BaseInfo[1]/ns0:Extra3[1]" w:storeItemID="{2C8ADEF4-5122-47F1-9068-0ECC205B4B24}"/>
          <w:text/>
        </w:sdtPr>
        <w:sdtEndPr/>
        <w:sdtContent>
          <w:r w:rsidR="002145F2">
            <w:t>Johanna Rantsi</w:t>
          </w:r>
        </w:sdtContent>
      </w:sdt>
      <w:r w:rsidR="002145F2">
        <w:t xml:space="preserve"> har frågat mig om jag avser ta några initiativ för att begränsa elevers och föräldrars möjlighet att välja skola.</w:t>
      </w:r>
    </w:p>
    <w:p w14:paraId="6BD6CE7F" w14:textId="2DC8915A" w:rsidR="00E70645" w:rsidRDefault="00E70645" w:rsidP="002145F2">
      <w:pPr>
        <w:pStyle w:val="Brdtext"/>
      </w:pPr>
      <w:r w:rsidRPr="00E70645">
        <w:t>Enligt</w:t>
      </w:r>
      <w:r w:rsidR="005F48CB">
        <w:t xml:space="preserve"> skollagen (2010:800</w:t>
      </w:r>
      <w:r w:rsidRPr="00E70645">
        <w:t>) ska alla ha lika tillgång till utbildning i skolväsendet</w:t>
      </w:r>
      <w:r w:rsidR="008D3BDB">
        <w:t xml:space="preserve"> (</w:t>
      </w:r>
      <w:r w:rsidR="005F48CB">
        <w:t>1 kap. 8 §</w:t>
      </w:r>
      <w:r w:rsidR="008D3BDB">
        <w:t>)</w:t>
      </w:r>
      <w:r w:rsidRPr="00E70645">
        <w:t xml:space="preserve">. Utbildningen inom skolväsendet ska </w:t>
      </w:r>
      <w:r w:rsidR="008D3BDB">
        <w:t xml:space="preserve">vidare </w:t>
      </w:r>
      <w:r w:rsidRPr="00E70645">
        <w:t>vara likvärdig inom varje skolform och inom fritidshemmet oavsett var i landet den anordnas (1 kap. 9</w:t>
      </w:r>
      <w:r w:rsidR="00BA4222">
        <w:t> </w:t>
      </w:r>
      <w:r w:rsidRPr="00E70645">
        <w:t>§).</w:t>
      </w:r>
      <w:r>
        <w:t xml:space="preserve"> I Sverige ser vi nu </w:t>
      </w:r>
      <w:r w:rsidR="008D3BDB">
        <w:t xml:space="preserve">höjda </w:t>
      </w:r>
      <w:r>
        <w:t xml:space="preserve">kunskapsresultat, men samtidigt </w:t>
      </w:r>
      <w:r w:rsidR="008D3BDB">
        <w:t>har</w:t>
      </w:r>
      <w:r>
        <w:t xml:space="preserve"> skillnaderna i resultat ökat mellan olika skolor. </w:t>
      </w:r>
      <w:r w:rsidR="00D24D2D">
        <w:t xml:space="preserve">Detta är djupt problematiskt och </w:t>
      </w:r>
      <w:r>
        <w:t>tydligt kopplat till att segregationen i den svenska skolan har ökat.</w:t>
      </w:r>
    </w:p>
    <w:p w14:paraId="2A686441" w14:textId="372BE9D4" w:rsidR="00907575" w:rsidRDefault="00BA4222" w:rsidP="002145F2">
      <w:pPr>
        <w:pStyle w:val="Brdtext"/>
      </w:pPr>
      <w:r>
        <w:t>R</w:t>
      </w:r>
      <w:r w:rsidR="00907575" w:rsidRPr="00907575">
        <w:t xml:space="preserve">egeringen </w:t>
      </w:r>
      <w:r>
        <w:t xml:space="preserve">tillsatte 2015 </w:t>
      </w:r>
      <w:r w:rsidR="00907575" w:rsidRPr="00907575">
        <w:t>en skolkommission med företrädare för bl.a. lärare, rektorer och elever samt forskare. Uppdraget var att lämna förslag som syftar till höjda kunskapsresultat, förbättrad kvalitet i undervisningen och en ökad likvärdighet i skolan (dir. 2015:35).</w:t>
      </w:r>
      <w:r w:rsidR="008D3BDB" w:rsidRPr="008D3BDB">
        <w:t xml:space="preserve"> </w:t>
      </w:r>
      <w:r w:rsidR="008D3BDB">
        <w:t>Skolkommissionen över</w:t>
      </w:r>
      <w:r w:rsidR="008D3BDB">
        <w:softHyphen/>
        <w:t>lämnade 2017 sitt slutbetänkande Samling för skolan (SOU 2017:35</w:t>
      </w:r>
      <w:r w:rsidR="005F48CB">
        <w:t>).</w:t>
      </w:r>
    </w:p>
    <w:p w14:paraId="01DAD6B4" w14:textId="7BDF3AF6" w:rsidR="00213D1F" w:rsidRDefault="00213D1F" w:rsidP="00213D1F">
      <w:pPr>
        <w:pStyle w:val="Brdtext"/>
      </w:pPr>
      <w:r w:rsidRPr="0010048E">
        <w:t xml:space="preserve">När det gäller skolsegregationen </w:t>
      </w:r>
      <w:r w:rsidR="00BA4222">
        <w:t>framhåller</w:t>
      </w:r>
      <w:r w:rsidR="00BA4222" w:rsidRPr="0010048E">
        <w:t xml:space="preserve"> </w:t>
      </w:r>
      <w:r w:rsidRPr="0010048E">
        <w:t xml:space="preserve">Skolkommissionen </w:t>
      </w:r>
      <w:r w:rsidR="00BA4222">
        <w:t>i s</w:t>
      </w:r>
      <w:r w:rsidR="005F48CB">
        <w:t>itt slutbetänkande</w:t>
      </w:r>
      <w:bookmarkStart w:id="1" w:name="_GoBack"/>
      <w:bookmarkEnd w:id="1"/>
      <w:r w:rsidR="00BA4222">
        <w:t xml:space="preserve"> </w:t>
      </w:r>
      <w:r w:rsidRPr="0010048E">
        <w:t xml:space="preserve">att resultatskillnaderna mellan </w:t>
      </w:r>
      <w:r w:rsidR="008D3BDB">
        <w:t xml:space="preserve">olika </w:t>
      </w:r>
      <w:r w:rsidRPr="0010048E">
        <w:t>grundskolor ökar starkt. Ökningen förklaras av att skillnaderna mellan skolors elevsammansättning utifrån familje- och migrationsbakgrund ökar. Denna ökade uppdelning riskerar att leda till försämrad likvärdighet i form av ökade kvalitetsskillnader mellan skolor</w:t>
      </w:r>
      <w:r w:rsidR="00163B5F">
        <w:t xml:space="preserve">. </w:t>
      </w:r>
      <w:r w:rsidR="00F56B1E">
        <w:t>Till exempel har</w:t>
      </w:r>
      <w:r w:rsidR="00163B5F">
        <w:t xml:space="preserve"> </w:t>
      </w:r>
      <w:r w:rsidR="00F56B1E">
        <w:t xml:space="preserve">kraftigt </w:t>
      </w:r>
      <w:r w:rsidR="00163B5F">
        <w:t xml:space="preserve">segregerade skolor många gånger svårare att rekrytera och behålla erfaren skolpersonal. </w:t>
      </w:r>
      <w:r w:rsidRPr="0010048E">
        <w:t>Den</w:t>
      </w:r>
      <w:r w:rsidR="00163B5F">
        <w:t xml:space="preserve"> ökade uppdelningen av elever på olika skolor</w:t>
      </w:r>
      <w:r w:rsidRPr="0010048E">
        <w:t xml:space="preserve"> innebär också att det viktiga värde som ligger i att elever med olika ba</w:t>
      </w:r>
      <w:r>
        <w:t>kgrund möts i skolan urholkas.</w:t>
      </w:r>
    </w:p>
    <w:p w14:paraId="436B56A3" w14:textId="77777777" w:rsidR="00213D1F" w:rsidRDefault="00213D1F" w:rsidP="00213D1F">
      <w:pPr>
        <w:pStyle w:val="Brdtext"/>
      </w:pPr>
      <w:r w:rsidRPr="00B70553">
        <w:lastRenderedPageBreak/>
        <w:t>Skolkommissionen föreslår i sitt slutbetänkande en nationell strategi för att skapa ett robust skolsystem. Förslagen ska gynna samtliga elever och målet är att alla elever ska ges förutsättningar att utvecklas så långt som möjligt.</w:t>
      </w:r>
      <w:r>
        <w:t xml:space="preserve"> Samtidigt påpekar Skolkommissionen att å</w:t>
      </w:r>
      <w:r w:rsidRPr="002E1643">
        <w:t>tgärder som syftar till att minska skolsegregationen och öka de finansiella förutsättningarna för en likvärdig skola kräver närmare överväganden.</w:t>
      </w:r>
    </w:p>
    <w:p w14:paraId="07E77B3F" w14:textId="052F48BF" w:rsidR="00173A04" w:rsidRDefault="00213D1F" w:rsidP="00213D1F">
      <w:pPr>
        <w:pStyle w:val="Brdtext"/>
      </w:pPr>
      <w:r>
        <w:t xml:space="preserve">I juli </w:t>
      </w:r>
      <w:r w:rsidR="00D24D2D">
        <w:t xml:space="preserve">2018 </w:t>
      </w:r>
      <w:r>
        <w:t>tillsatte</w:t>
      </w:r>
      <w:r w:rsidR="00296F92">
        <w:t>s</w:t>
      </w:r>
      <w:r>
        <w:t xml:space="preserve"> därför en utredning som </w:t>
      </w:r>
      <w:r w:rsidR="008D3BDB">
        <w:t>ska</w:t>
      </w:r>
      <w:r w:rsidRPr="002E1643">
        <w:t xml:space="preserve"> </w:t>
      </w:r>
      <w:r>
        <w:t xml:space="preserve">arbeta vidare med </w:t>
      </w:r>
      <w:r w:rsidR="008D3BDB">
        <w:t xml:space="preserve">några av </w:t>
      </w:r>
      <w:r>
        <w:t>Skolkommissionens förslag</w:t>
      </w:r>
      <w:r w:rsidR="00BA4222">
        <w:t xml:space="preserve"> (dir. 2018:71).</w:t>
      </w:r>
      <w:r>
        <w:t xml:space="preserve"> </w:t>
      </w:r>
      <w:r w:rsidR="00295CF7">
        <w:t>Utredaren ska</w:t>
      </w:r>
      <w:r>
        <w:t xml:space="preserve"> bl</w:t>
      </w:r>
      <w:r w:rsidR="008D3BDB">
        <w:t>.a.</w:t>
      </w:r>
      <w:r>
        <w:t xml:space="preserve"> </w:t>
      </w:r>
      <w:r w:rsidRPr="002E1643">
        <w:t>analysera hur bestämmelserna om dels placering vid kommunala skolenheter, dels mottagande och urval till fristående skolor, bör ändras för att i större utsträckning främja en allsidig social sammansättning av elever.</w:t>
      </w:r>
      <w:r>
        <w:t xml:space="preserve"> </w:t>
      </w:r>
      <w:r w:rsidR="008D3BDB">
        <w:t xml:space="preserve">Uppdraget </w:t>
      </w:r>
      <w:r>
        <w:t>ska redovisa</w:t>
      </w:r>
      <w:r w:rsidR="008D3BDB">
        <w:t>s</w:t>
      </w:r>
      <w:r>
        <w:t xml:space="preserve"> senast den 30 mars 2020. </w:t>
      </w:r>
    </w:p>
    <w:p w14:paraId="566FC3B4" w14:textId="536CCCDF" w:rsidR="00D24D2D" w:rsidRDefault="00173A04" w:rsidP="00213D1F">
      <w:pPr>
        <w:pStyle w:val="Brdtext"/>
      </w:pPr>
      <w:r>
        <w:t>Det är viktigt att genomföra långsiktigt hållbara förändringar i skolan</w:t>
      </w:r>
      <w:r w:rsidR="008D3BDB">
        <w:t>. Regeringen</w:t>
      </w:r>
      <w:r>
        <w:t xml:space="preserve"> </w:t>
      </w:r>
      <w:r w:rsidR="00213D1F">
        <w:t>kommer</w:t>
      </w:r>
      <w:r w:rsidR="008D3BDB">
        <w:t xml:space="preserve"> därför att</w:t>
      </w:r>
      <w:r w:rsidR="00532E1A" w:rsidRPr="00532E1A">
        <w:t xml:space="preserve"> </w:t>
      </w:r>
      <w:r>
        <w:t xml:space="preserve">invänta </w:t>
      </w:r>
      <w:r w:rsidR="001856FA">
        <w:t>utred</w:t>
      </w:r>
      <w:r w:rsidR="004D585C">
        <w:t>ningens</w:t>
      </w:r>
      <w:r w:rsidR="001856FA">
        <w:t xml:space="preserve"> redovisning och därefter</w:t>
      </w:r>
      <w:r w:rsidR="00213D1F">
        <w:t xml:space="preserve"> ta ställning till förslagen</w:t>
      </w:r>
      <w:r w:rsidR="004D585C">
        <w:t xml:space="preserve"> om </w:t>
      </w:r>
      <w:r w:rsidR="00D24D2D">
        <w:t>bland annat placering, mottagande och urval till skolor</w:t>
      </w:r>
      <w:r w:rsidR="00213D1F">
        <w:t>.</w:t>
      </w:r>
    </w:p>
    <w:p w14:paraId="18B3A37D" w14:textId="77777777" w:rsidR="002145F2" w:rsidRDefault="002145F2" w:rsidP="00244815">
      <w:pPr>
        <w:pStyle w:val="Brdtext"/>
      </w:pPr>
      <w:r>
        <w:t xml:space="preserve">Stockholm den </w:t>
      </w:r>
      <w:sdt>
        <w:sdtPr>
          <w:id w:val="-1225218591"/>
          <w:placeholder>
            <w:docPart w:val="4AC2FD38AC5F456DA8B188DA8D0EC5F5"/>
          </w:placeholder>
          <w:dataBinding w:prefixMappings="xmlns:ns0='http://lp/documentinfo/RK' " w:xpath="/ns0:DocumentInfo[1]/ns0:BaseInfo[1]/ns0:HeaderDate[1]" w:storeItemID="{2C8ADEF4-5122-47F1-9068-0ECC205B4B24}"/>
          <w:date w:fullDate="2019-03-20T00:00:00Z">
            <w:dateFormat w:val="d MMMM yyyy"/>
            <w:lid w:val="sv-SE"/>
            <w:storeMappedDataAs w:val="dateTime"/>
            <w:calendar w:val="gregorian"/>
          </w:date>
        </w:sdtPr>
        <w:sdtEndPr/>
        <w:sdtContent>
          <w:r>
            <w:t>20 mars 2019</w:t>
          </w:r>
        </w:sdtContent>
      </w:sdt>
    </w:p>
    <w:p w14:paraId="3E93B6BF" w14:textId="77777777" w:rsidR="002145F2" w:rsidRDefault="002145F2" w:rsidP="004E7A8F">
      <w:pPr>
        <w:pStyle w:val="Brdtextutanavstnd"/>
      </w:pPr>
    </w:p>
    <w:p w14:paraId="43D68A0A" w14:textId="77777777" w:rsidR="002145F2" w:rsidRDefault="002145F2" w:rsidP="004E7A8F">
      <w:pPr>
        <w:pStyle w:val="Brdtextutanavstnd"/>
      </w:pPr>
    </w:p>
    <w:p w14:paraId="187A7482" w14:textId="77777777" w:rsidR="002145F2" w:rsidRDefault="002145F2" w:rsidP="004E7A8F">
      <w:pPr>
        <w:pStyle w:val="Brdtextutanavstnd"/>
      </w:pPr>
    </w:p>
    <w:sdt>
      <w:sdtPr>
        <w:alias w:val="Klicka på listpilen"/>
        <w:tag w:val="run-loadAllMinistersFromDep_control-cmdAvsandare_bindto-SenderTitle_delete"/>
        <w:id w:val="-122627287"/>
        <w:placeholder>
          <w:docPart w:val="2C7F0475AFFC4D3490F81B396EE576F6"/>
        </w:placeholder>
        <w:dataBinding w:prefixMappings="xmlns:ns0='http://lp/documentinfo/RK' " w:xpath="/ns0:DocumentInfo[1]/ns0:BaseInfo[1]/ns0:TopSender[1]" w:storeItemID="{2C8ADEF4-5122-47F1-9068-0ECC205B4B24}"/>
        <w:comboBox w:lastValue="Utbildningsministern">
          <w:listItem w:displayText="Anna Ekström" w:value="Utbildningsministern"/>
          <w:listItem w:displayText="Matilda Ernkrans" w:value="Ministern för högre utbildning och forskning"/>
        </w:comboBox>
      </w:sdtPr>
      <w:sdtEndPr/>
      <w:sdtContent>
        <w:p w14:paraId="2CD44EA8" w14:textId="77777777" w:rsidR="002145F2" w:rsidRDefault="002145F2" w:rsidP="00422A41">
          <w:pPr>
            <w:pStyle w:val="Brdtext"/>
          </w:pPr>
          <w:r>
            <w:t>Anna Ekström</w:t>
          </w:r>
        </w:p>
      </w:sdtContent>
    </w:sdt>
    <w:p w14:paraId="67DA5C0B" w14:textId="77777777" w:rsidR="002145F2" w:rsidRPr="00DB48AB" w:rsidRDefault="002145F2" w:rsidP="00DB48AB">
      <w:pPr>
        <w:pStyle w:val="Brdtext"/>
      </w:pPr>
    </w:p>
    <w:sectPr w:rsidR="002145F2" w:rsidRPr="00DB48AB" w:rsidSect="002145F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7EC0" w14:textId="77777777" w:rsidR="00990A62" w:rsidRDefault="00990A62" w:rsidP="00A87A54">
      <w:pPr>
        <w:spacing w:after="0" w:line="240" w:lineRule="auto"/>
      </w:pPr>
      <w:r>
        <w:separator/>
      </w:r>
    </w:p>
  </w:endnote>
  <w:endnote w:type="continuationSeparator" w:id="0">
    <w:p w14:paraId="16635B75" w14:textId="77777777" w:rsidR="00990A62" w:rsidRDefault="00990A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A05CCA" w14:textId="77777777" w:rsidTr="006A26EC">
      <w:trPr>
        <w:trHeight w:val="227"/>
        <w:jc w:val="right"/>
      </w:trPr>
      <w:tc>
        <w:tcPr>
          <w:tcW w:w="708" w:type="dxa"/>
          <w:vAlign w:val="bottom"/>
        </w:tcPr>
        <w:p w14:paraId="44553A0A" w14:textId="74669B2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F48C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F48CB">
            <w:rPr>
              <w:rStyle w:val="Sidnummer"/>
              <w:noProof/>
            </w:rPr>
            <w:t>2</w:t>
          </w:r>
          <w:r>
            <w:rPr>
              <w:rStyle w:val="Sidnummer"/>
            </w:rPr>
            <w:fldChar w:fldCharType="end"/>
          </w:r>
          <w:r>
            <w:rPr>
              <w:rStyle w:val="Sidnummer"/>
            </w:rPr>
            <w:t>)</w:t>
          </w:r>
        </w:p>
      </w:tc>
    </w:tr>
    <w:tr w:rsidR="005606BC" w:rsidRPr="00347E11" w14:paraId="157F3150" w14:textId="77777777" w:rsidTr="006A26EC">
      <w:trPr>
        <w:trHeight w:val="850"/>
        <w:jc w:val="right"/>
      </w:trPr>
      <w:tc>
        <w:tcPr>
          <w:tcW w:w="708" w:type="dxa"/>
          <w:vAlign w:val="bottom"/>
        </w:tcPr>
        <w:p w14:paraId="67146BFA" w14:textId="77777777" w:rsidR="005606BC" w:rsidRPr="00347E11" w:rsidRDefault="005606BC" w:rsidP="005606BC">
          <w:pPr>
            <w:pStyle w:val="Sidfot"/>
            <w:spacing w:line="276" w:lineRule="auto"/>
            <w:jc w:val="right"/>
          </w:pPr>
        </w:p>
      </w:tc>
    </w:tr>
  </w:tbl>
  <w:p w14:paraId="4B93753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2B522F" w14:textId="77777777" w:rsidTr="001F4302">
      <w:trPr>
        <w:trHeight w:val="510"/>
      </w:trPr>
      <w:tc>
        <w:tcPr>
          <w:tcW w:w="8525" w:type="dxa"/>
          <w:gridSpan w:val="2"/>
          <w:vAlign w:val="bottom"/>
        </w:tcPr>
        <w:p w14:paraId="6984728C" w14:textId="77777777" w:rsidR="00347E11" w:rsidRPr="00347E11" w:rsidRDefault="00347E11" w:rsidP="00347E11">
          <w:pPr>
            <w:pStyle w:val="Sidfot"/>
            <w:rPr>
              <w:sz w:val="8"/>
            </w:rPr>
          </w:pPr>
        </w:p>
      </w:tc>
    </w:tr>
    <w:tr w:rsidR="00093408" w:rsidRPr="00EE3C0F" w14:paraId="080BC1D2" w14:textId="77777777" w:rsidTr="00C26068">
      <w:trPr>
        <w:trHeight w:val="227"/>
      </w:trPr>
      <w:tc>
        <w:tcPr>
          <w:tcW w:w="4074" w:type="dxa"/>
        </w:tcPr>
        <w:p w14:paraId="2DFC8913" w14:textId="77777777" w:rsidR="00347E11" w:rsidRPr="00F53AEA" w:rsidRDefault="00347E11" w:rsidP="00C26068">
          <w:pPr>
            <w:pStyle w:val="Sidfot"/>
            <w:spacing w:line="276" w:lineRule="auto"/>
          </w:pPr>
        </w:p>
      </w:tc>
      <w:tc>
        <w:tcPr>
          <w:tcW w:w="4451" w:type="dxa"/>
        </w:tcPr>
        <w:p w14:paraId="4C2379FD" w14:textId="77777777" w:rsidR="00093408" w:rsidRPr="00F53AEA" w:rsidRDefault="00093408" w:rsidP="00F53AEA">
          <w:pPr>
            <w:pStyle w:val="Sidfot"/>
            <w:spacing w:line="276" w:lineRule="auto"/>
          </w:pPr>
        </w:p>
      </w:tc>
    </w:tr>
  </w:tbl>
  <w:p w14:paraId="46173FC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D1B9" w14:textId="77777777" w:rsidR="00990A62" w:rsidRDefault="00990A62" w:rsidP="00A87A54">
      <w:pPr>
        <w:spacing w:after="0" w:line="240" w:lineRule="auto"/>
      </w:pPr>
      <w:r>
        <w:separator/>
      </w:r>
    </w:p>
  </w:footnote>
  <w:footnote w:type="continuationSeparator" w:id="0">
    <w:p w14:paraId="00E7B35C" w14:textId="77777777" w:rsidR="00990A62" w:rsidRDefault="00990A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145F2" w14:paraId="7B1A56ED" w14:textId="77777777" w:rsidTr="00C93EBA">
      <w:trPr>
        <w:trHeight w:val="227"/>
      </w:trPr>
      <w:tc>
        <w:tcPr>
          <w:tcW w:w="5534" w:type="dxa"/>
        </w:tcPr>
        <w:p w14:paraId="1BBF165D" w14:textId="77777777" w:rsidR="002145F2" w:rsidRPr="007D73AB" w:rsidRDefault="002145F2">
          <w:pPr>
            <w:pStyle w:val="Sidhuvud"/>
          </w:pPr>
        </w:p>
      </w:tc>
      <w:tc>
        <w:tcPr>
          <w:tcW w:w="3170" w:type="dxa"/>
          <w:vAlign w:val="bottom"/>
        </w:tcPr>
        <w:p w14:paraId="0CC9B8F1" w14:textId="77777777" w:rsidR="002145F2" w:rsidRPr="007D73AB" w:rsidRDefault="002145F2" w:rsidP="00340DE0">
          <w:pPr>
            <w:pStyle w:val="Sidhuvud"/>
          </w:pPr>
        </w:p>
      </w:tc>
      <w:tc>
        <w:tcPr>
          <w:tcW w:w="1134" w:type="dxa"/>
        </w:tcPr>
        <w:p w14:paraId="31C8B025" w14:textId="77777777" w:rsidR="002145F2" w:rsidRDefault="002145F2" w:rsidP="005A703A">
          <w:pPr>
            <w:pStyle w:val="Sidhuvud"/>
          </w:pPr>
        </w:p>
      </w:tc>
    </w:tr>
    <w:tr w:rsidR="002145F2" w14:paraId="2682D596" w14:textId="77777777" w:rsidTr="00C93EBA">
      <w:trPr>
        <w:trHeight w:val="1928"/>
      </w:trPr>
      <w:tc>
        <w:tcPr>
          <w:tcW w:w="5534" w:type="dxa"/>
        </w:tcPr>
        <w:p w14:paraId="3C85B9FC" w14:textId="77777777" w:rsidR="002145F2" w:rsidRPr="00340DE0" w:rsidRDefault="002145F2" w:rsidP="00340DE0">
          <w:pPr>
            <w:pStyle w:val="Sidhuvud"/>
          </w:pPr>
          <w:r>
            <w:rPr>
              <w:noProof/>
            </w:rPr>
            <w:drawing>
              <wp:inline distT="0" distB="0" distL="0" distR="0" wp14:anchorId="03412F1A" wp14:editId="76B89E6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13CC3FF" w14:textId="77777777" w:rsidR="002145F2" w:rsidRPr="00710A6C" w:rsidRDefault="002145F2" w:rsidP="00EE3C0F">
          <w:pPr>
            <w:pStyle w:val="Sidhuvud"/>
            <w:rPr>
              <w:b/>
            </w:rPr>
          </w:pPr>
        </w:p>
        <w:p w14:paraId="43380A78" w14:textId="77777777" w:rsidR="002145F2" w:rsidRDefault="002145F2" w:rsidP="00EE3C0F">
          <w:pPr>
            <w:pStyle w:val="Sidhuvud"/>
          </w:pPr>
        </w:p>
        <w:p w14:paraId="57F668BF" w14:textId="77777777" w:rsidR="002145F2" w:rsidRDefault="002145F2" w:rsidP="00EE3C0F">
          <w:pPr>
            <w:pStyle w:val="Sidhuvud"/>
          </w:pPr>
        </w:p>
        <w:p w14:paraId="231D4859" w14:textId="77777777" w:rsidR="002145F2" w:rsidRDefault="002145F2" w:rsidP="00EE3C0F">
          <w:pPr>
            <w:pStyle w:val="Sidhuvud"/>
          </w:pPr>
        </w:p>
        <w:sdt>
          <w:sdtPr>
            <w:alias w:val="Dnr"/>
            <w:tag w:val="ccRKShow_Dnr"/>
            <w:id w:val="-829283628"/>
            <w:placeholder>
              <w:docPart w:val="4F30DDF9B57447C0913455656A76577D"/>
            </w:placeholder>
            <w:dataBinding w:prefixMappings="xmlns:ns0='http://lp/documentinfo/RK' " w:xpath="/ns0:DocumentInfo[1]/ns0:BaseInfo[1]/ns0:Dnr[1]" w:storeItemID="{2C8ADEF4-5122-47F1-9068-0ECC205B4B24}"/>
            <w:text/>
          </w:sdtPr>
          <w:sdtEndPr/>
          <w:sdtContent>
            <w:p w14:paraId="356D3375" w14:textId="77777777" w:rsidR="002145F2" w:rsidRDefault="002145F2" w:rsidP="00EE3C0F">
              <w:pPr>
                <w:pStyle w:val="Sidhuvud"/>
              </w:pPr>
              <w:r>
                <w:t>U2019/01052/S</w:t>
              </w:r>
            </w:p>
          </w:sdtContent>
        </w:sdt>
        <w:sdt>
          <w:sdtPr>
            <w:alias w:val="DocNumber"/>
            <w:tag w:val="DocNumber"/>
            <w:id w:val="1726028884"/>
            <w:placeholder>
              <w:docPart w:val="3F9B6207883E4788A3CB9B4218A8EB1B"/>
            </w:placeholder>
            <w:showingPlcHdr/>
            <w:dataBinding w:prefixMappings="xmlns:ns0='http://lp/documentinfo/RK' " w:xpath="/ns0:DocumentInfo[1]/ns0:BaseInfo[1]/ns0:DocNumber[1]" w:storeItemID="{2C8ADEF4-5122-47F1-9068-0ECC205B4B24}"/>
            <w:text/>
          </w:sdtPr>
          <w:sdtEndPr/>
          <w:sdtContent>
            <w:p w14:paraId="395BE107" w14:textId="77777777" w:rsidR="002145F2" w:rsidRDefault="002145F2" w:rsidP="00EE3C0F">
              <w:pPr>
                <w:pStyle w:val="Sidhuvud"/>
              </w:pPr>
              <w:r>
                <w:rPr>
                  <w:rStyle w:val="Platshllartext"/>
                </w:rPr>
                <w:t xml:space="preserve"> </w:t>
              </w:r>
            </w:p>
          </w:sdtContent>
        </w:sdt>
        <w:p w14:paraId="14D49500" w14:textId="77777777" w:rsidR="002145F2" w:rsidRDefault="002145F2" w:rsidP="00EE3C0F">
          <w:pPr>
            <w:pStyle w:val="Sidhuvud"/>
          </w:pPr>
        </w:p>
      </w:tc>
      <w:tc>
        <w:tcPr>
          <w:tcW w:w="1134" w:type="dxa"/>
        </w:tcPr>
        <w:p w14:paraId="3A64D11B" w14:textId="77777777" w:rsidR="002145F2" w:rsidRDefault="002145F2" w:rsidP="0094502D">
          <w:pPr>
            <w:pStyle w:val="Sidhuvud"/>
          </w:pPr>
        </w:p>
        <w:p w14:paraId="48B6C3D0" w14:textId="77777777" w:rsidR="002145F2" w:rsidRPr="0094502D" w:rsidRDefault="002145F2" w:rsidP="00EC71A6">
          <w:pPr>
            <w:pStyle w:val="Sidhuvud"/>
          </w:pPr>
        </w:p>
      </w:tc>
    </w:tr>
    <w:tr w:rsidR="002145F2" w14:paraId="6BE9E30E" w14:textId="77777777" w:rsidTr="00C93EBA">
      <w:trPr>
        <w:trHeight w:val="2268"/>
      </w:trPr>
      <w:sdt>
        <w:sdtPr>
          <w:alias w:val="SenderText"/>
          <w:tag w:val="ccRKShow_SenderText"/>
          <w:id w:val="1374046025"/>
          <w:placeholder>
            <w:docPart w:val="55BAAF2FBED849939E1A8369F73FC0F5"/>
          </w:placeholder>
        </w:sdtPr>
        <w:sdtEndPr/>
        <w:sdtContent>
          <w:tc>
            <w:tcPr>
              <w:tcW w:w="5534" w:type="dxa"/>
              <w:tcMar>
                <w:right w:w="1134" w:type="dxa"/>
              </w:tcMar>
            </w:tcPr>
            <w:sdt>
              <w:sdtPr>
                <w:rPr>
                  <w:b/>
                </w:rPr>
                <w:alias w:val="SenderText"/>
                <w:tag w:val="ccRKShow_SenderText"/>
                <w:id w:val="760029154"/>
                <w:placeholder>
                  <w:docPart w:val="C81076D345014BFFA52A222968D105EF"/>
                </w:placeholder>
              </w:sdtPr>
              <w:sdtEndPr>
                <w:rPr>
                  <w:b w:val="0"/>
                </w:rPr>
              </w:sdtEndPr>
              <w:sdtContent>
                <w:p w14:paraId="044898DD" w14:textId="77777777" w:rsidR="0010790E" w:rsidRPr="00DC2421" w:rsidRDefault="0010790E" w:rsidP="0010790E">
                  <w:pPr>
                    <w:pStyle w:val="Sidhuvud"/>
                    <w:rPr>
                      <w:b/>
                    </w:rPr>
                  </w:pPr>
                  <w:r w:rsidRPr="00DC2421">
                    <w:rPr>
                      <w:b/>
                    </w:rPr>
                    <w:t>Utbildningsdepartementet</w:t>
                  </w:r>
                </w:p>
                <w:p w14:paraId="701D00B1" w14:textId="77777777" w:rsidR="0010790E" w:rsidRDefault="0010790E" w:rsidP="0010790E">
                  <w:pPr>
                    <w:pStyle w:val="Sidhuvud"/>
                  </w:pPr>
                  <w:r w:rsidRPr="00DC2421">
                    <w:t>Utbildningsministern</w:t>
                  </w:r>
                </w:p>
              </w:sdtContent>
            </w:sdt>
            <w:p w14:paraId="23B07F2A" w14:textId="77777777" w:rsidR="0010790E" w:rsidRDefault="0010790E" w:rsidP="0010790E">
              <w:pPr>
                <w:pStyle w:val="Sidhuvud"/>
                <w:rPr>
                  <w:i/>
                </w:rPr>
              </w:pPr>
              <w:r>
                <w:rPr>
                  <w:i/>
                </w:rPr>
                <w:t xml:space="preserve"> </w:t>
              </w:r>
            </w:p>
            <w:p w14:paraId="450B2149" w14:textId="604FB89F" w:rsidR="002145F2" w:rsidRPr="00340DE0" w:rsidRDefault="002145F2" w:rsidP="0010790E">
              <w:pPr>
                <w:pStyle w:val="Sidhuvud"/>
              </w:pPr>
            </w:p>
          </w:tc>
        </w:sdtContent>
      </w:sdt>
      <w:sdt>
        <w:sdtPr>
          <w:alias w:val="Recipient"/>
          <w:tag w:val="ccRKShow_Recipient"/>
          <w:id w:val="-28344517"/>
          <w:placeholder>
            <w:docPart w:val="462548B030DD460B83172AFB8F4D81A6"/>
          </w:placeholder>
          <w:dataBinding w:prefixMappings="xmlns:ns0='http://lp/documentinfo/RK' " w:xpath="/ns0:DocumentInfo[1]/ns0:BaseInfo[1]/ns0:Recipient[1]" w:storeItemID="{2C8ADEF4-5122-47F1-9068-0ECC205B4B24}"/>
          <w:text w:multiLine="1"/>
        </w:sdtPr>
        <w:sdtEndPr/>
        <w:sdtContent>
          <w:tc>
            <w:tcPr>
              <w:tcW w:w="3170" w:type="dxa"/>
            </w:tcPr>
            <w:p w14:paraId="5708BBBE" w14:textId="77777777" w:rsidR="002145F2" w:rsidRDefault="002145F2" w:rsidP="00547B89">
              <w:pPr>
                <w:pStyle w:val="Sidhuvud"/>
              </w:pPr>
              <w:r>
                <w:t>Till riksdagen</w:t>
              </w:r>
            </w:p>
          </w:tc>
        </w:sdtContent>
      </w:sdt>
      <w:tc>
        <w:tcPr>
          <w:tcW w:w="1134" w:type="dxa"/>
        </w:tcPr>
        <w:p w14:paraId="05175A25" w14:textId="77777777" w:rsidR="002145F2" w:rsidRDefault="002145F2" w:rsidP="003E6020">
          <w:pPr>
            <w:pStyle w:val="Sidhuvud"/>
          </w:pPr>
        </w:p>
      </w:tc>
    </w:tr>
  </w:tbl>
  <w:p w14:paraId="06B870F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2"/>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0DE7"/>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0790E"/>
    <w:rsid w:val="00113168"/>
    <w:rsid w:val="0011413E"/>
    <w:rsid w:val="0012033A"/>
    <w:rsid w:val="00121002"/>
    <w:rsid w:val="00122D16"/>
    <w:rsid w:val="00125B5E"/>
    <w:rsid w:val="00126E6B"/>
    <w:rsid w:val="00130EC3"/>
    <w:rsid w:val="001318F5"/>
    <w:rsid w:val="001331B1"/>
    <w:rsid w:val="00134837"/>
    <w:rsid w:val="00135111"/>
    <w:rsid w:val="00142277"/>
    <w:rsid w:val="001428E2"/>
    <w:rsid w:val="00163B5F"/>
    <w:rsid w:val="00167FA8"/>
    <w:rsid w:val="00170CE4"/>
    <w:rsid w:val="0017300E"/>
    <w:rsid w:val="00173126"/>
    <w:rsid w:val="00173A04"/>
    <w:rsid w:val="00176A26"/>
    <w:rsid w:val="001774F8"/>
    <w:rsid w:val="00180BE1"/>
    <w:rsid w:val="001813DF"/>
    <w:rsid w:val="001856FA"/>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3D1F"/>
    <w:rsid w:val="002145F2"/>
    <w:rsid w:val="0021657C"/>
    <w:rsid w:val="00222258"/>
    <w:rsid w:val="00223AD6"/>
    <w:rsid w:val="0022666A"/>
    <w:rsid w:val="00227E43"/>
    <w:rsid w:val="002315F5"/>
    <w:rsid w:val="00233D52"/>
    <w:rsid w:val="00237147"/>
    <w:rsid w:val="00242AD1"/>
    <w:rsid w:val="0024412C"/>
    <w:rsid w:val="00244815"/>
    <w:rsid w:val="00260D2D"/>
    <w:rsid w:val="00264503"/>
    <w:rsid w:val="00271D00"/>
    <w:rsid w:val="00275872"/>
    <w:rsid w:val="00281106"/>
    <w:rsid w:val="00282263"/>
    <w:rsid w:val="00282417"/>
    <w:rsid w:val="00282D27"/>
    <w:rsid w:val="00287F0D"/>
    <w:rsid w:val="00292420"/>
    <w:rsid w:val="00295CF7"/>
    <w:rsid w:val="00296B7A"/>
    <w:rsid w:val="00296F92"/>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DC1"/>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173"/>
    <w:rsid w:val="00480A8A"/>
    <w:rsid w:val="00480EC3"/>
    <w:rsid w:val="0048317E"/>
    <w:rsid w:val="00485601"/>
    <w:rsid w:val="004865B8"/>
    <w:rsid w:val="00486C0D"/>
    <w:rsid w:val="004911D9"/>
    <w:rsid w:val="00491796"/>
    <w:rsid w:val="0049768A"/>
    <w:rsid w:val="004A33C6"/>
    <w:rsid w:val="004A59BD"/>
    <w:rsid w:val="004A66B1"/>
    <w:rsid w:val="004A7DC4"/>
    <w:rsid w:val="004B1E7B"/>
    <w:rsid w:val="004B3029"/>
    <w:rsid w:val="004B35E7"/>
    <w:rsid w:val="004B63BF"/>
    <w:rsid w:val="004B66DA"/>
    <w:rsid w:val="004B696B"/>
    <w:rsid w:val="004B7DFF"/>
    <w:rsid w:val="004C3A3F"/>
    <w:rsid w:val="004C5686"/>
    <w:rsid w:val="004C70EE"/>
    <w:rsid w:val="004D585C"/>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2E1A"/>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48CB"/>
    <w:rsid w:val="00605718"/>
    <w:rsid w:val="00605C66"/>
    <w:rsid w:val="00607814"/>
    <w:rsid w:val="006175D7"/>
    <w:rsid w:val="006208E5"/>
    <w:rsid w:val="006273E4"/>
    <w:rsid w:val="00631F82"/>
    <w:rsid w:val="00633B59"/>
    <w:rsid w:val="00634EF4"/>
    <w:rsid w:val="006358C8"/>
    <w:rsid w:val="0064017A"/>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6C02"/>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3BDB"/>
    <w:rsid w:val="008D4306"/>
    <w:rsid w:val="008D4508"/>
    <w:rsid w:val="008D4DC4"/>
    <w:rsid w:val="008D7CAF"/>
    <w:rsid w:val="008E02EE"/>
    <w:rsid w:val="008E65A8"/>
    <w:rsid w:val="008E77D6"/>
    <w:rsid w:val="008F2E8B"/>
    <w:rsid w:val="009036E7"/>
    <w:rsid w:val="00907575"/>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0A62"/>
    <w:rsid w:val="009920AA"/>
    <w:rsid w:val="00992943"/>
    <w:rsid w:val="009931B3"/>
    <w:rsid w:val="00996279"/>
    <w:rsid w:val="009965F7"/>
    <w:rsid w:val="009A0866"/>
    <w:rsid w:val="009A4D0A"/>
    <w:rsid w:val="009B2F70"/>
    <w:rsid w:val="009B4594"/>
    <w:rsid w:val="009B6873"/>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A23"/>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4222"/>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4D2D"/>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13E1E"/>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645"/>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56B1E"/>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267EE"/>
  <w15:docId w15:val="{4A0BA75C-4695-4849-833E-9F5A2D3A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8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0DDF9B57447C0913455656A76577D"/>
        <w:category>
          <w:name w:val="Allmänt"/>
          <w:gallery w:val="placeholder"/>
        </w:category>
        <w:types>
          <w:type w:val="bbPlcHdr"/>
        </w:types>
        <w:behaviors>
          <w:behavior w:val="content"/>
        </w:behaviors>
        <w:guid w:val="{B7876FD7-9D39-48EC-A113-56A9209DBB01}"/>
      </w:docPartPr>
      <w:docPartBody>
        <w:p w:rsidR="00E27544" w:rsidRDefault="009C684A" w:rsidP="009C684A">
          <w:pPr>
            <w:pStyle w:val="4F30DDF9B57447C0913455656A76577D"/>
          </w:pPr>
          <w:r>
            <w:rPr>
              <w:rStyle w:val="Platshllartext"/>
            </w:rPr>
            <w:t xml:space="preserve"> </w:t>
          </w:r>
        </w:p>
      </w:docPartBody>
    </w:docPart>
    <w:docPart>
      <w:docPartPr>
        <w:name w:val="3F9B6207883E4788A3CB9B4218A8EB1B"/>
        <w:category>
          <w:name w:val="Allmänt"/>
          <w:gallery w:val="placeholder"/>
        </w:category>
        <w:types>
          <w:type w:val="bbPlcHdr"/>
        </w:types>
        <w:behaviors>
          <w:behavior w:val="content"/>
        </w:behaviors>
        <w:guid w:val="{FB52E44B-067D-477E-A2FC-1F2AAA1EE530}"/>
      </w:docPartPr>
      <w:docPartBody>
        <w:p w:rsidR="00E27544" w:rsidRDefault="009C684A" w:rsidP="009C684A">
          <w:pPr>
            <w:pStyle w:val="3F9B6207883E4788A3CB9B4218A8EB1B"/>
          </w:pPr>
          <w:r>
            <w:rPr>
              <w:rStyle w:val="Platshllartext"/>
            </w:rPr>
            <w:t xml:space="preserve"> </w:t>
          </w:r>
        </w:p>
      </w:docPartBody>
    </w:docPart>
    <w:docPart>
      <w:docPartPr>
        <w:name w:val="55BAAF2FBED849939E1A8369F73FC0F5"/>
        <w:category>
          <w:name w:val="Allmänt"/>
          <w:gallery w:val="placeholder"/>
        </w:category>
        <w:types>
          <w:type w:val="bbPlcHdr"/>
        </w:types>
        <w:behaviors>
          <w:behavior w:val="content"/>
        </w:behaviors>
        <w:guid w:val="{336D2811-7CAE-4680-8FBE-7690B93D8974}"/>
      </w:docPartPr>
      <w:docPartBody>
        <w:p w:rsidR="00E27544" w:rsidRDefault="009C684A" w:rsidP="009C684A">
          <w:pPr>
            <w:pStyle w:val="55BAAF2FBED849939E1A8369F73FC0F5"/>
          </w:pPr>
          <w:r>
            <w:rPr>
              <w:rStyle w:val="Platshllartext"/>
            </w:rPr>
            <w:t xml:space="preserve"> </w:t>
          </w:r>
        </w:p>
      </w:docPartBody>
    </w:docPart>
    <w:docPart>
      <w:docPartPr>
        <w:name w:val="462548B030DD460B83172AFB8F4D81A6"/>
        <w:category>
          <w:name w:val="Allmänt"/>
          <w:gallery w:val="placeholder"/>
        </w:category>
        <w:types>
          <w:type w:val="bbPlcHdr"/>
        </w:types>
        <w:behaviors>
          <w:behavior w:val="content"/>
        </w:behaviors>
        <w:guid w:val="{0DB1038F-4F5D-41D2-A0BE-DF8D1497BE5B}"/>
      </w:docPartPr>
      <w:docPartBody>
        <w:p w:rsidR="00E27544" w:rsidRDefault="009C684A" w:rsidP="009C684A">
          <w:pPr>
            <w:pStyle w:val="462548B030DD460B83172AFB8F4D81A6"/>
          </w:pPr>
          <w:r>
            <w:rPr>
              <w:rStyle w:val="Platshllartext"/>
            </w:rPr>
            <w:t xml:space="preserve"> </w:t>
          </w:r>
        </w:p>
      </w:docPartBody>
    </w:docPart>
    <w:docPart>
      <w:docPartPr>
        <w:name w:val="947B966EF7174EA59EBBF4546AE443B0"/>
        <w:category>
          <w:name w:val="Allmänt"/>
          <w:gallery w:val="placeholder"/>
        </w:category>
        <w:types>
          <w:type w:val="bbPlcHdr"/>
        </w:types>
        <w:behaviors>
          <w:behavior w:val="content"/>
        </w:behaviors>
        <w:guid w:val="{011CB568-E24C-4C70-A0A8-4D620FF7A626}"/>
      </w:docPartPr>
      <w:docPartBody>
        <w:p w:rsidR="00E27544" w:rsidRDefault="009C684A" w:rsidP="009C684A">
          <w:pPr>
            <w:pStyle w:val="947B966EF7174EA59EBBF4546AE443B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99D2B99A59F46CAA9DCF7B6E12666B8"/>
        <w:category>
          <w:name w:val="Allmänt"/>
          <w:gallery w:val="placeholder"/>
        </w:category>
        <w:types>
          <w:type w:val="bbPlcHdr"/>
        </w:types>
        <w:behaviors>
          <w:behavior w:val="content"/>
        </w:behaviors>
        <w:guid w:val="{CB3C9274-1F6B-467A-A0C4-D15AEC0A5F06}"/>
      </w:docPartPr>
      <w:docPartBody>
        <w:p w:rsidR="00E27544" w:rsidRDefault="009C684A" w:rsidP="009C684A">
          <w:pPr>
            <w:pStyle w:val="399D2B99A59F46CAA9DCF7B6E12666B8"/>
          </w:pPr>
          <w:r>
            <w:t xml:space="preserve"> </w:t>
          </w:r>
          <w:r>
            <w:rPr>
              <w:rStyle w:val="Platshllartext"/>
            </w:rPr>
            <w:t>Välj ett parti.</w:t>
          </w:r>
        </w:p>
      </w:docPartBody>
    </w:docPart>
    <w:docPart>
      <w:docPartPr>
        <w:name w:val="44EF20B206E445BA84A2127A0821389F"/>
        <w:category>
          <w:name w:val="Allmänt"/>
          <w:gallery w:val="placeholder"/>
        </w:category>
        <w:types>
          <w:type w:val="bbPlcHdr"/>
        </w:types>
        <w:behaviors>
          <w:behavior w:val="content"/>
        </w:behaviors>
        <w:guid w:val="{2AD2239D-CA43-4168-8EB5-45496A980F85}"/>
      </w:docPartPr>
      <w:docPartBody>
        <w:p w:rsidR="00E27544" w:rsidRDefault="009C684A" w:rsidP="009C684A">
          <w:pPr>
            <w:pStyle w:val="44EF20B206E445BA84A2127A0821389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AC2FD38AC5F456DA8B188DA8D0EC5F5"/>
        <w:category>
          <w:name w:val="Allmänt"/>
          <w:gallery w:val="placeholder"/>
        </w:category>
        <w:types>
          <w:type w:val="bbPlcHdr"/>
        </w:types>
        <w:behaviors>
          <w:behavior w:val="content"/>
        </w:behaviors>
        <w:guid w:val="{BA90EC0F-7DBD-4077-84A6-D51AE05DE73B}"/>
      </w:docPartPr>
      <w:docPartBody>
        <w:p w:rsidR="00E27544" w:rsidRDefault="009C684A" w:rsidP="009C684A">
          <w:pPr>
            <w:pStyle w:val="4AC2FD38AC5F456DA8B188DA8D0EC5F5"/>
          </w:pPr>
          <w:r>
            <w:rPr>
              <w:rStyle w:val="Platshllartext"/>
            </w:rPr>
            <w:t>Klicka här för att ange datum.</w:t>
          </w:r>
        </w:p>
      </w:docPartBody>
    </w:docPart>
    <w:docPart>
      <w:docPartPr>
        <w:name w:val="2C7F0475AFFC4D3490F81B396EE576F6"/>
        <w:category>
          <w:name w:val="Allmänt"/>
          <w:gallery w:val="placeholder"/>
        </w:category>
        <w:types>
          <w:type w:val="bbPlcHdr"/>
        </w:types>
        <w:behaviors>
          <w:behavior w:val="content"/>
        </w:behaviors>
        <w:guid w:val="{5A134E18-D4B3-4E50-A066-ED07304F20CF}"/>
      </w:docPartPr>
      <w:docPartBody>
        <w:p w:rsidR="00E27544" w:rsidRDefault="009C684A" w:rsidP="009C684A">
          <w:pPr>
            <w:pStyle w:val="2C7F0475AFFC4D3490F81B396EE576F6"/>
          </w:pPr>
          <w:r>
            <w:rPr>
              <w:rStyle w:val="Platshllartext"/>
            </w:rPr>
            <w:t>Välj undertecknare</w:t>
          </w:r>
          <w:r w:rsidRPr="00AC4EF6">
            <w:rPr>
              <w:rStyle w:val="Platshllartext"/>
            </w:rPr>
            <w:t>.</w:t>
          </w:r>
        </w:p>
      </w:docPartBody>
    </w:docPart>
    <w:docPart>
      <w:docPartPr>
        <w:name w:val="C81076D345014BFFA52A222968D105EF"/>
        <w:category>
          <w:name w:val="Allmänt"/>
          <w:gallery w:val="placeholder"/>
        </w:category>
        <w:types>
          <w:type w:val="bbPlcHdr"/>
        </w:types>
        <w:behaviors>
          <w:behavior w:val="content"/>
        </w:behaviors>
        <w:guid w:val="{9CAC8B7B-37F2-4838-B6D8-252A5E33147C}"/>
      </w:docPartPr>
      <w:docPartBody>
        <w:p w:rsidR="002D4640" w:rsidRDefault="00D73D6E" w:rsidP="00D73D6E">
          <w:pPr>
            <w:pStyle w:val="C81076D345014BFFA52A222968D105E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2D4640"/>
    <w:rsid w:val="005632A9"/>
    <w:rsid w:val="006B1AAA"/>
    <w:rsid w:val="007B7BF2"/>
    <w:rsid w:val="009C684A"/>
    <w:rsid w:val="00D73D6E"/>
    <w:rsid w:val="00E2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45603795FE48B38661660177A54DBE">
    <w:name w:val="6545603795FE48B38661660177A54DBE"/>
    <w:rsid w:val="009C684A"/>
  </w:style>
  <w:style w:type="character" w:styleId="Platshllartext">
    <w:name w:val="Placeholder Text"/>
    <w:basedOn w:val="Standardstycketeckensnitt"/>
    <w:uiPriority w:val="99"/>
    <w:semiHidden/>
    <w:rsid w:val="00D73D6E"/>
    <w:rPr>
      <w:noProof w:val="0"/>
      <w:color w:val="808080"/>
    </w:rPr>
  </w:style>
  <w:style w:type="paragraph" w:customStyle="1" w:styleId="56A404DEF5F44948BC891C6E863F587C">
    <w:name w:val="56A404DEF5F44948BC891C6E863F587C"/>
    <w:rsid w:val="009C684A"/>
  </w:style>
  <w:style w:type="paragraph" w:customStyle="1" w:styleId="4DAC826BAFA2446F825668E8FCCCFF49">
    <w:name w:val="4DAC826BAFA2446F825668E8FCCCFF49"/>
    <w:rsid w:val="009C684A"/>
  </w:style>
  <w:style w:type="paragraph" w:customStyle="1" w:styleId="6E7A39419CCE4CA3AD7E8E1B2F80C5DE">
    <w:name w:val="6E7A39419CCE4CA3AD7E8E1B2F80C5DE"/>
    <w:rsid w:val="009C684A"/>
  </w:style>
  <w:style w:type="paragraph" w:customStyle="1" w:styleId="4F30DDF9B57447C0913455656A76577D">
    <w:name w:val="4F30DDF9B57447C0913455656A76577D"/>
    <w:rsid w:val="009C684A"/>
  </w:style>
  <w:style w:type="paragraph" w:customStyle="1" w:styleId="3F9B6207883E4788A3CB9B4218A8EB1B">
    <w:name w:val="3F9B6207883E4788A3CB9B4218A8EB1B"/>
    <w:rsid w:val="009C684A"/>
  </w:style>
  <w:style w:type="paragraph" w:customStyle="1" w:styleId="C32B209C98CF48EFB86E80403F4AF31F">
    <w:name w:val="C32B209C98CF48EFB86E80403F4AF31F"/>
    <w:rsid w:val="009C684A"/>
  </w:style>
  <w:style w:type="paragraph" w:customStyle="1" w:styleId="D8D1CE98451E496BB323ECC2AF3B304D">
    <w:name w:val="D8D1CE98451E496BB323ECC2AF3B304D"/>
    <w:rsid w:val="009C684A"/>
  </w:style>
  <w:style w:type="paragraph" w:customStyle="1" w:styleId="D6FC53A82A244B09B1698435BB611ED3">
    <w:name w:val="D6FC53A82A244B09B1698435BB611ED3"/>
    <w:rsid w:val="009C684A"/>
  </w:style>
  <w:style w:type="paragraph" w:customStyle="1" w:styleId="55BAAF2FBED849939E1A8369F73FC0F5">
    <w:name w:val="55BAAF2FBED849939E1A8369F73FC0F5"/>
    <w:rsid w:val="009C684A"/>
  </w:style>
  <w:style w:type="paragraph" w:customStyle="1" w:styleId="462548B030DD460B83172AFB8F4D81A6">
    <w:name w:val="462548B030DD460B83172AFB8F4D81A6"/>
    <w:rsid w:val="009C684A"/>
  </w:style>
  <w:style w:type="paragraph" w:customStyle="1" w:styleId="947B966EF7174EA59EBBF4546AE443B0">
    <w:name w:val="947B966EF7174EA59EBBF4546AE443B0"/>
    <w:rsid w:val="009C684A"/>
  </w:style>
  <w:style w:type="paragraph" w:customStyle="1" w:styleId="399D2B99A59F46CAA9DCF7B6E12666B8">
    <w:name w:val="399D2B99A59F46CAA9DCF7B6E12666B8"/>
    <w:rsid w:val="009C684A"/>
  </w:style>
  <w:style w:type="paragraph" w:customStyle="1" w:styleId="23D9F55837F447FAB178A0B93BDCABE9">
    <w:name w:val="23D9F55837F447FAB178A0B93BDCABE9"/>
    <w:rsid w:val="009C684A"/>
  </w:style>
  <w:style w:type="paragraph" w:customStyle="1" w:styleId="A171DF0119FE43D4AFA5C94DE5BFEF32">
    <w:name w:val="A171DF0119FE43D4AFA5C94DE5BFEF32"/>
    <w:rsid w:val="009C684A"/>
  </w:style>
  <w:style w:type="paragraph" w:customStyle="1" w:styleId="44EF20B206E445BA84A2127A0821389F">
    <w:name w:val="44EF20B206E445BA84A2127A0821389F"/>
    <w:rsid w:val="009C684A"/>
  </w:style>
  <w:style w:type="paragraph" w:customStyle="1" w:styleId="4AC2FD38AC5F456DA8B188DA8D0EC5F5">
    <w:name w:val="4AC2FD38AC5F456DA8B188DA8D0EC5F5"/>
    <w:rsid w:val="009C684A"/>
  </w:style>
  <w:style w:type="paragraph" w:customStyle="1" w:styleId="2C7F0475AFFC4D3490F81B396EE576F6">
    <w:name w:val="2C7F0475AFFC4D3490F81B396EE576F6"/>
    <w:rsid w:val="009C684A"/>
  </w:style>
  <w:style w:type="paragraph" w:customStyle="1" w:styleId="C81076D345014BFFA52A222968D105EF">
    <w:name w:val="C81076D345014BFFA52A222968D105EF"/>
    <w:rsid w:val="00D73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2926009d-b61e-4242-a3db-22595763d693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HUC4WJHRZ2ET-170718810-43678</_dlc_DocId>
    <_dlc_DocIdUrl xmlns="cce28019-86c4-43eb-9d2c-17951d3a857e">
      <Url>https://dhs.sp.regeringskansliet.se/yta/u-S/_layouts/15/DocIdRedir.aspx?ID=HUC4WJHRZ2ET-170718810-43678</Url>
      <Description>HUC4WJHRZ2ET-170718810-43678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2019-03-20T00:00:00</HeaderDate>
    <Office/>
    <Dnr>U2019/01052/S</Dnr>
    <ParagrafNr/>
    <DocumentTitle/>
    <VisitingAddress/>
    <Extra1/>
    <Extra2/>
    <Extra3>Johanna Rantsi</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F9D805F-28FC-4A7C-986D-91E6B23AA470}"/>
</file>

<file path=customXml/itemProps2.xml><?xml version="1.0" encoding="utf-8"?>
<ds:datastoreItem xmlns:ds="http://schemas.openxmlformats.org/officeDocument/2006/customXml" ds:itemID="{2D75DDB9-A75F-4E21-832C-1FD8E3D36F5E}"/>
</file>

<file path=customXml/itemProps3.xml><?xml version="1.0" encoding="utf-8"?>
<ds:datastoreItem xmlns:ds="http://schemas.openxmlformats.org/officeDocument/2006/customXml" ds:itemID="{A52A8E2A-C7FE-4961-B62B-BA1452F35B2B}"/>
</file>

<file path=customXml/itemProps4.xml><?xml version="1.0" encoding="utf-8"?>
<ds:datastoreItem xmlns:ds="http://schemas.openxmlformats.org/officeDocument/2006/customXml" ds:itemID="{5F9D805F-28FC-4A7C-986D-91E6B23AA470}">
  <ds:schemaRefs>
    <ds:schemaRef ds:uri="http://schemas.microsoft.com/sharepoint/v3/contenttype/forms"/>
  </ds:schemaRefs>
</ds:datastoreItem>
</file>

<file path=customXml/itemProps5.xml><?xml version="1.0" encoding="utf-8"?>
<ds:datastoreItem xmlns:ds="http://schemas.openxmlformats.org/officeDocument/2006/customXml" ds:itemID="{2D75DDB9-A75F-4E21-832C-1FD8E3D36F5E}">
  <ds:schemaRefs>
    <ds:schemaRef ds:uri="http://purl.org/dc/terms/"/>
    <ds:schemaRef ds:uri="cce28019-86c4-43eb-9d2c-17951d3a857e"/>
    <ds:schemaRef ds:uri="http://schemas.openxmlformats.org/package/2006/metadata/core-properties"/>
    <ds:schemaRef ds:uri="http://purl.org/dc/dcmitype/"/>
    <ds:schemaRef ds:uri="http://schemas.microsoft.com/office/infopath/2007/PartnerControls"/>
    <ds:schemaRef ds:uri="9c9941df-7074-4a92-bf99-225d24d78d61"/>
    <ds:schemaRef ds:uri="http://schemas.microsoft.com/office/2006/documentManagement/types"/>
    <ds:schemaRef ds:uri="4e9c2f0c-7bf8-49af-8356-cbf363fc78a7"/>
    <ds:schemaRef ds:uri="http://schemas.microsoft.com/office/2006/metadata/properties"/>
    <ds:schemaRef ds:uri="cc625d36-bb37-4650-91b9-0c96159295ba"/>
    <ds:schemaRef ds:uri="18f3d968-6251-40b0-9f11-012b293496c2"/>
    <ds:schemaRef ds:uri="http://www.w3.org/XML/1998/namespace"/>
    <ds:schemaRef ds:uri="http://purl.org/dc/elements/1.1/"/>
  </ds:schemaRefs>
</ds:datastoreItem>
</file>

<file path=customXml/itemProps6.xml><?xml version="1.0" encoding="utf-8"?>
<ds:datastoreItem xmlns:ds="http://schemas.openxmlformats.org/officeDocument/2006/customXml" ds:itemID="{BAF2DF5C-5690-4E13-BAF7-83EC092BC7A5}"/>
</file>

<file path=customXml/itemProps7.xml><?xml version="1.0" encoding="utf-8"?>
<ds:datastoreItem xmlns:ds="http://schemas.openxmlformats.org/officeDocument/2006/customXml" ds:itemID="{2C8ADEF4-5122-47F1-9068-0ECC205B4B24}"/>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Petersson</dc:creator>
  <cp:keywords/>
  <dc:description/>
  <cp:lastModifiedBy>Kristina Lundström</cp:lastModifiedBy>
  <cp:revision>5</cp:revision>
  <dcterms:created xsi:type="dcterms:W3CDTF">2019-03-18T11:46:00Z</dcterms:created>
  <dcterms:modified xsi:type="dcterms:W3CDTF">2019-03-19T12:20:00Z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a1cf336c-2d43-4976-82ba-6936d40c3b50</vt:lpwstr>
  </property>
</Properties>
</file>