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556A" w14:textId="0F66B5DC" w:rsidR="00CA1B0E" w:rsidRDefault="00CA1B0E" w:rsidP="006455D5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Pr="00CA1B0E">
        <w:t xml:space="preserve">19/20:1901 </w:t>
      </w:r>
      <w:r>
        <w:t xml:space="preserve">av Alexandra </w:t>
      </w:r>
      <w:proofErr w:type="spellStart"/>
      <w:r>
        <w:t>Anstrell</w:t>
      </w:r>
      <w:proofErr w:type="spellEnd"/>
      <w:r>
        <w:t xml:space="preserve"> (M)</w:t>
      </w:r>
      <w:r>
        <w:br/>
      </w:r>
      <w:r w:rsidRPr="00CA1B0E">
        <w:t>Förlängd ansökningstid för omställningsstöd</w:t>
      </w:r>
    </w:p>
    <w:p w14:paraId="4E4EA3A4" w14:textId="63911CA4" w:rsidR="00CA1B0E" w:rsidRDefault="00CA1B0E" w:rsidP="006455D5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 om jag kommer </w:t>
      </w:r>
      <w:r w:rsidRPr="00CA1B0E">
        <w:t>att ta initiativ till att giltighets</w:t>
      </w:r>
      <w:r w:rsidR="00BC02ED">
        <w:t>-</w:t>
      </w:r>
      <w:r w:rsidRPr="00CA1B0E">
        <w:t xml:space="preserve"> och ansökningstiden </w:t>
      </w:r>
      <w:r>
        <w:t xml:space="preserve">för omställningsstödet </w:t>
      </w:r>
      <w:r w:rsidRPr="00CA1B0E">
        <w:t>förlängs samt att ansökningsförfarandet förenklas</w:t>
      </w:r>
      <w:r>
        <w:t>.</w:t>
      </w:r>
    </w:p>
    <w:p w14:paraId="2D3A8B92" w14:textId="2A98F116" w:rsidR="00A507C6" w:rsidRDefault="00A507C6" w:rsidP="006455D5">
      <w:pPr>
        <w:pStyle w:val="Brdtext"/>
      </w:pPr>
      <w:r>
        <w:t>Enligt statistik</w:t>
      </w:r>
      <w:r w:rsidR="00D13371">
        <w:t xml:space="preserve"> från den 10 augusti 2020 </w:t>
      </w:r>
      <w:r>
        <w:t xml:space="preserve">har omställningsstöd sökts av </w:t>
      </w:r>
      <w:r w:rsidR="00D13371">
        <w:t>12 317</w:t>
      </w:r>
      <w:r>
        <w:t xml:space="preserve"> företag. Dessa ansökningar avser ett totalt belopp på </w:t>
      </w:r>
      <w:r w:rsidR="00D13371">
        <w:t>cirka 967 miljoner</w:t>
      </w:r>
      <w:r>
        <w:t xml:space="preserve"> kr. </w:t>
      </w:r>
    </w:p>
    <w:p w14:paraId="4BC4D63C" w14:textId="48659C94" w:rsidR="006B45F7" w:rsidRDefault="00D13371" w:rsidP="006455D5">
      <w:pPr>
        <w:pStyle w:val="Brdtext"/>
      </w:pPr>
      <w:r>
        <w:t xml:space="preserve">Hittills har färre företag sökt omställningsstöd än vad som förutsågs när omställningsstödet </w:t>
      </w:r>
      <w:r w:rsidR="00773885">
        <w:t>infördes</w:t>
      </w:r>
      <w:r>
        <w:t>. Detta kan bero på flera saker,</w:t>
      </w:r>
      <w:r w:rsidR="00BC02ED">
        <w:t xml:space="preserve"> </w:t>
      </w:r>
      <w:proofErr w:type="gramStart"/>
      <w:r w:rsidR="00BC02ED">
        <w:t>bl.a.</w:t>
      </w:r>
      <w:proofErr w:type="gramEnd"/>
      <w:r>
        <w:t xml:space="preserve"> att många företag kan komma att söka under den senare delen av ansökningsperioden. Det kan också vara en konsekvens av att företagen gått bättre än väntat. </w:t>
      </w:r>
    </w:p>
    <w:p w14:paraId="34C0CD02" w14:textId="4FC286A3" w:rsidR="00896B16" w:rsidRDefault="00773885" w:rsidP="002749F7">
      <w:pPr>
        <w:pStyle w:val="Brdtext"/>
      </w:pPr>
      <w:r w:rsidRPr="00773885">
        <w:t xml:space="preserve">Regeringen följer utvecklingen noga och </w:t>
      </w:r>
      <w:r w:rsidR="00321E4B">
        <w:t>är redo</w:t>
      </w:r>
      <w:r w:rsidR="00321E4B" w:rsidRPr="00773885">
        <w:t xml:space="preserve"> </w:t>
      </w:r>
      <w:r w:rsidRPr="00773885">
        <w:t>att fatta de beslut som krävs för att motverka krisens negativa effekter på</w:t>
      </w:r>
      <w:r w:rsidR="00C2333B">
        <w:t xml:space="preserve"> företagen och</w:t>
      </w:r>
      <w:r w:rsidRPr="00773885">
        <w:t xml:space="preserve"> samhället.</w:t>
      </w:r>
      <w:r w:rsidR="00C2333B" w:rsidRPr="00C2333B">
        <w:t xml:space="preserve"> </w:t>
      </w:r>
      <w:r w:rsidR="00C2333B">
        <w:t>Det är dock fortfarande för tidigt att uttala sig om det finns anledning att förlänga ansökningstiden eller att utöka omfattningen till en ytterligare tidsperiod.</w:t>
      </w:r>
    </w:p>
    <w:p w14:paraId="7C7B669C" w14:textId="7B019C5A" w:rsidR="00BC02ED" w:rsidRDefault="00752314" w:rsidP="006455D5">
      <w:pPr>
        <w:pStyle w:val="Brdtext"/>
      </w:pPr>
      <w:r>
        <w:t xml:space="preserve">När det gäller </w:t>
      </w:r>
      <w:r w:rsidR="00BC02ED">
        <w:t xml:space="preserve">förenkling av ansökningsförfarandet </w:t>
      </w:r>
      <w:r>
        <w:t>har</w:t>
      </w:r>
      <w:r w:rsidR="00BC02ED">
        <w:t xml:space="preserve"> reglerna utformats med målsättningen att begränsa den administrativa bördan så långt som möjligt. </w:t>
      </w:r>
      <w:r>
        <w:t>Ytterligare</w:t>
      </w:r>
      <w:r w:rsidR="00BC02ED">
        <w:t xml:space="preserve"> förenkling av systemet skulle riskera att göra stödet mindre träffsäkert och öka risken för missbruk.</w:t>
      </w:r>
    </w:p>
    <w:p w14:paraId="64BCF08A" w14:textId="67E953BD" w:rsidR="00CA1B0E" w:rsidRDefault="00CA1B0E" w:rsidP="006455D5">
      <w:pPr>
        <w:pStyle w:val="Brdtext"/>
      </w:pPr>
      <w:r>
        <w:t xml:space="preserve">Stockholm den </w:t>
      </w:r>
      <w:sdt>
        <w:sdtPr>
          <w:id w:val="-1225218591"/>
          <w:placeholder>
            <w:docPart w:val="0B2908411C0A46A0B84A9F2A91811186"/>
          </w:placeholder>
          <w:dataBinding w:prefixMappings="xmlns:ns0='http://lp/documentinfo/RK' " w:xpath="/ns0:DocumentInfo[1]/ns0:BaseInfo[1]/ns0:HeaderDate[1]" w:storeItemID="{A00D3C93-EBB6-4629-9B7A-00829624D2DF}"/>
          <w:date w:fullDate="2020-08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E07B9">
            <w:t>21 augusti 2020</w:t>
          </w:r>
        </w:sdtContent>
      </w:sdt>
    </w:p>
    <w:p w14:paraId="7BAB3869" w14:textId="77777777" w:rsidR="00CA1B0E" w:rsidRDefault="00CA1B0E" w:rsidP="006455D5">
      <w:pPr>
        <w:pStyle w:val="Brdtextutanavstnd"/>
      </w:pPr>
    </w:p>
    <w:p w14:paraId="134B0AAF" w14:textId="50F7CE5A" w:rsidR="00CA1B0E" w:rsidRDefault="00CA1B0E" w:rsidP="00E96532">
      <w:pPr>
        <w:pStyle w:val="Brdtext"/>
      </w:pPr>
      <w:r>
        <w:t>Magdalena Andersson</w:t>
      </w:r>
    </w:p>
    <w:sectPr w:rsidR="00CA1B0E" w:rsidSect="00CA1B0E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9588A" w14:textId="77777777" w:rsidR="006455D5" w:rsidRDefault="006455D5" w:rsidP="00A87A54">
      <w:pPr>
        <w:spacing w:after="0" w:line="240" w:lineRule="auto"/>
      </w:pPr>
      <w:r>
        <w:separator/>
      </w:r>
    </w:p>
  </w:endnote>
  <w:endnote w:type="continuationSeparator" w:id="0">
    <w:p w14:paraId="3158C182" w14:textId="77777777" w:rsidR="006455D5" w:rsidRDefault="006455D5" w:rsidP="00A87A54">
      <w:pPr>
        <w:spacing w:after="0" w:line="240" w:lineRule="auto"/>
      </w:pPr>
      <w:r>
        <w:continuationSeparator/>
      </w:r>
    </w:p>
  </w:endnote>
  <w:endnote w:type="continuationNotice" w:id="1">
    <w:p w14:paraId="004665C4" w14:textId="77777777" w:rsidR="00760768" w:rsidRDefault="00760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455D5" w:rsidRPr="00347E11" w14:paraId="1993EE25" w14:textId="77777777" w:rsidTr="006455D5">
      <w:trPr>
        <w:trHeight w:val="227"/>
        <w:jc w:val="right"/>
      </w:trPr>
      <w:tc>
        <w:tcPr>
          <w:tcW w:w="708" w:type="dxa"/>
          <w:vAlign w:val="bottom"/>
        </w:tcPr>
        <w:p w14:paraId="53A5C56E" w14:textId="77777777" w:rsidR="006455D5" w:rsidRPr="00B62610" w:rsidRDefault="006455D5" w:rsidP="00CA1B0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455D5" w:rsidRPr="00347E11" w14:paraId="0741A61F" w14:textId="77777777" w:rsidTr="006455D5">
      <w:trPr>
        <w:trHeight w:val="850"/>
        <w:jc w:val="right"/>
      </w:trPr>
      <w:tc>
        <w:tcPr>
          <w:tcW w:w="708" w:type="dxa"/>
          <w:vAlign w:val="bottom"/>
        </w:tcPr>
        <w:p w14:paraId="5B23CB78" w14:textId="77777777" w:rsidR="006455D5" w:rsidRPr="00347E11" w:rsidRDefault="006455D5" w:rsidP="00CA1B0E">
          <w:pPr>
            <w:pStyle w:val="Sidfot"/>
            <w:spacing w:line="276" w:lineRule="auto"/>
            <w:jc w:val="right"/>
          </w:pPr>
        </w:p>
      </w:tc>
    </w:tr>
  </w:tbl>
  <w:p w14:paraId="7C8E9979" w14:textId="77777777" w:rsidR="006455D5" w:rsidRPr="005606BC" w:rsidRDefault="006455D5" w:rsidP="00CA1B0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455D5" w:rsidRPr="00347E11" w14:paraId="09C20B6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83C3B77" w14:textId="77777777" w:rsidR="006455D5" w:rsidRPr="00347E11" w:rsidRDefault="006455D5" w:rsidP="00347E11">
          <w:pPr>
            <w:pStyle w:val="Sidfot"/>
            <w:rPr>
              <w:sz w:val="8"/>
            </w:rPr>
          </w:pPr>
        </w:p>
      </w:tc>
    </w:tr>
    <w:tr w:rsidR="006455D5" w:rsidRPr="00EE3C0F" w14:paraId="1A11DF77" w14:textId="77777777" w:rsidTr="00C26068">
      <w:trPr>
        <w:trHeight w:val="227"/>
      </w:trPr>
      <w:tc>
        <w:tcPr>
          <w:tcW w:w="4074" w:type="dxa"/>
        </w:tcPr>
        <w:p w14:paraId="743CAA69" w14:textId="77777777" w:rsidR="006455D5" w:rsidRPr="00F53AEA" w:rsidRDefault="006455D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62743B" w14:textId="77777777" w:rsidR="006455D5" w:rsidRPr="00F53AEA" w:rsidRDefault="006455D5" w:rsidP="00F53AEA">
          <w:pPr>
            <w:pStyle w:val="Sidfot"/>
            <w:spacing w:line="276" w:lineRule="auto"/>
          </w:pPr>
        </w:p>
      </w:tc>
    </w:tr>
  </w:tbl>
  <w:p w14:paraId="3AB69E84" w14:textId="77777777" w:rsidR="006455D5" w:rsidRPr="00EE3C0F" w:rsidRDefault="006455D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3C71D" w14:textId="77777777" w:rsidR="006455D5" w:rsidRDefault="006455D5" w:rsidP="00CA1B0E">
      <w:pPr>
        <w:spacing w:after="0" w:line="240" w:lineRule="auto"/>
      </w:pPr>
      <w:r>
        <w:separator/>
      </w:r>
    </w:p>
  </w:footnote>
  <w:footnote w:type="continuationSeparator" w:id="0">
    <w:p w14:paraId="4CABFFF2" w14:textId="77777777" w:rsidR="006455D5" w:rsidRDefault="006455D5" w:rsidP="00A87A54">
      <w:pPr>
        <w:spacing w:after="0" w:line="240" w:lineRule="auto"/>
      </w:pPr>
      <w:r>
        <w:continuationSeparator/>
      </w:r>
    </w:p>
  </w:footnote>
  <w:footnote w:type="continuationNotice" w:id="1">
    <w:p w14:paraId="7C1640B4" w14:textId="77777777" w:rsidR="00760768" w:rsidRDefault="007607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455D5" w14:paraId="35ED2BBE" w14:textId="77777777" w:rsidTr="00C93EBA">
      <w:trPr>
        <w:trHeight w:val="227"/>
      </w:trPr>
      <w:tc>
        <w:tcPr>
          <w:tcW w:w="5534" w:type="dxa"/>
        </w:tcPr>
        <w:p w14:paraId="4C42C9B2" w14:textId="77777777" w:rsidR="006455D5" w:rsidRPr="007D73AB" w:rsidRDefault="006455D5">
          <w:pPr>
            <w:pStyle w:val="Sidhuvud"/>
          </w:pPr>
        </w:p>
      </w:tc>
      <w:tc>
        <w:tcPr>
          <w:tcW w:w="3170" w:type="dxa"/>
          <w:vAlign w:val="bottom"/>
        </w:tcPr>
        <w:p w14:paraId="39409146" w14:textId="77777777" w:rsidR="006455D5" w:rsidRPr="007D73AB" w:rsidRDefault="006455D5" w:rsidP="00340DE0">
          <w:pPr>
            <w:pStyle w:val="Sidhuvud"/>
          </w:pPr>
        </w:p>
      </w:tc>
      <w:tc>
        <w:tcPr>
          <w:tcW w:w="1134" w:type="dxa"/>
        </w:tcPr>
        <w:p w14:paraId="7D11FB93" w14:textId="77777777" w:rsidR="006455D5" w:rsidRDefault="006455D5" w:rsidP="006455D5">
          <w:pPr>
            <w:pStyle w:val="Sidhuvud"/>
          </w:pPr>
        </w:p>
      </w:tc>
    </w:tr>
    <w:tr w:rsidR="006455D5" w14:paraId="75991A02" w14:textId="77777777" w:rsidTr="00C93EBA">
      <w:trPr>
        <w:trHeight w:val="1928"/>
      </w:trPr>
      <w:tc>
        <w:tcPr>
          <w:tcW w:w="5534" w:type="dxa"/>
        </w:tcPr>
        <w:p w14:paraId="66B3DCE1" w14:textId="77777777" w:rsidR="006455D5" w:rsidRPr="00340DE0" w:rsidRDefault="006455D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745345" wp14:editId="6FAB3D6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2DA12C" w14:textId="77777777" w:rsidR="006455D5" w:rsidRPr="00710A6C" w:rsidRDefault="006455D5" w:rsidP="00EE3C0F">
          <w:pPr>
            <w:pStyle w:val="Sidhuvud"/>
            <w:rPr>
              <w:b/>
            </w:rPr>
          </w:pPr>
        </w:p>
        <w:p w14:paraId="7A8CCB01" w14:textId="77777777" w:rsidR="006455D5" w:rsidRDefault="006455D5" w:rsidP="00EE3C0F">
          <w:pPr>
            <w:pStyle w:val="Sidhuvud"/>
          </w:pPr>
        </w:p>
        <w:p w14:paraId="0654E425" w14:textId="77777777" w:rsidR="006455D5" w:rsidRDefault="006455D5" w:rsidP="00EE3C0F">
          <w:pPr>
            <w:pStyle w:val="Sidhuvud"/>
          </w:pPr>
        </w:p>
        <w:p w14:paraId="01C11FCF" w14:textId="77777777" w:rsidR="006455D5" w:rsidRDefault="006455D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F4A32C92D934F8B810925FC0FA80B40"/>
            </w:placeholder>
            <w:dataBinding w:prefixMappings="xmlns:ns0='http://lp/documentinfo/RK' " w:xpath="/ns0:DocumentInfo[1]/ns0:BaseInfo[1]/ns0:Dnr[1]" w:storeItemID="{A00D3C93-EBB6-4629-9B7A-00829624D2DF}"/>
            <w:text/>
          </w:sdtPr>
          <w:sdtEndPr/>
          <w:sdtContent>
            <w:p w14:paraId="68EDFCCC" w14:textId="0D1A1E99" w:rsidR="006455D5" w:rsidRDefault="006F45A0" w:rsidP="00EE3C0F">
              <w:pPr>
                <w:pStyle w:val="Sidhuvud"/>
              </w:pPr>
              <w:r>
                <w:t>Fi2020/03321/S2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23A09A2E394E92A2C42453082223F3"/>
            </w:placeholder>
            <w:showingPlcHdr/>
            <w:dataBinding w:prefixMappings="xmlns:ns0='http://lp/documentinfo/RK' " w:xpath="/ns0:DocumentInfo[1]/ns0:BaseInfo[1]/ns0:DocNumber[1]" w:storeItemID="{A00D3C93-EBB6-4629-9B7A-00829624D2DF}"/>
            <w:text/>
          </w:sdtPr>
          <w:sdtEndPr/>
          <w:sdtContent>
            <w:p w14:paraId="0D080B96" w14:textId="77777777" w:rsidR="006455D5" w:rsidRDefault="006455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8B12C13" w14:textId="77777777" w:rsidR="006455D5" w:rsidRDefault="006455D5" w:rsidP="00EE3C0F">
          <w:pPr>
            <w:pStyle w:val="Sidhuvud"/>
          </w:pPr>
        </w:p>
      </w:tc>
      <w:tc>
        <w:tcPr>
          <w:tcW w:w="1134" w:type="dxa"/>
        </w:tcPr>
        <w:p w14:paraId="0FF47952" w14:textId="77777777" w:rsidR="006455D5" w:rsidRDefault="006455D5" w:rsidP="0094502D">
          <w:pPr>
            <w:pStyle w:val="Sidhuvud"/>
          </w:pPr>
        </w:p>
        <w:p w14:paraId="30DEFCE8" w14:textId="77777777" w:rsidR="006455D5" w:rsidRPr="0094502D" w:rsidRDefault="006455D5" w:rsidP="00EC71A6">
          <w:pPr>
            <w:pStyle w:val="Sidhuvud"/>
          </w:pPr>
        </w:p>
      </w:tc>
    </w:tr>
    <w:tr w:rsidR="006455D5" w14:paraId="5AE3B49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1827C4A2F474CAB862B8EA174D77F6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9405A43" w14:textId="77777777" w:rsidR="006455D5" w:rsidRDefault="006455D5" w:rsidP="00340DE0">
              <w:pPr>
                <w:pStyle w:val="Sidhuvud"/>
                <w:rPr>
                  <w:b/>
                  <w:bCs/>
                </w:rPr>
              </w:pPr>
              <w:r>
                <w:rPr>
                  <w:b/>
                  <w:bCs/>
                </w:rPr>
                <w:t>Finansdepartementet</w:t>
              </w:r>
            </w:p>
            <w:p w14:paraId="66BA70D6" w14:textId="77777777" w:rsidR="006455D5" w:rsidRDefault="006455D5" w:rsidP="00340DE0">
              <w:pPr>
                <w:pStyle w:val="Sidhuvud"/>
              </w:pPr>
              <w:r>
                <w:t>Finansministern</w:t>
              </w:r>
            </w:p>
            <w:p w14:paraId="071CDE9E" w14:textId="77777777" w:rsidR="006455D5" w:rsidRDefault="006455D5" w:rsidP="00340DE0">
              <w:pPr>
                <w:pStyle w:val="Sidhuvud"/>
              </w:pPr>
            </w:p>
            <w:p w14:paraId="0D87B4BE" w14:textId="76755C66" w:rsidR="006455D5" w:rsidRPr="00340DE0" w:rsidRDefault="006455D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46C07EFBA2436A9C0F392EAA92AE8B"/>
          </w:placeholder>
          <w:dataBinding w:prefixMappings="xmlns:ns0='http://lp/documentinfo/RK' " w:xpath="/ns0:DocumentInfo[1]/ns0:BaseInfo[1]/ns0:Recipient[1]" w:storeItemID="{A00D3C93-EBB6-4629-9B7A-00829624D2DF}"/>
          <w:text w:multiLine="1"/>
        </w:sdtPr>
        <w:sdtEndPr/>
        <w:sdtContent>
          <w:tc>
            <w:tcPr>
              <w:tcW w:w="3170" w:type="dxa"/>
            </w:tcPr>
            <w:p w14:paraId="2A2D93CC" w14:textId="29636439" w:rsidR="006455D5" w:rsidRDefault="006F45A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8BCA7C" w14:textId="77777777" w:rsidR="006455D5" w:rsidRDefault="006455D5" w:rsidP="003E6020">
          <w:pPr>
            <w:pStyle w:val="Sidhuvud"/>
          </w:pPr>
        </w:p>
      </w:tc>
    </w:tr>
  </w:tbl>
  <w:p w14:paraId="6C92D705" w14:textId="77777777" w:rsidR="006455D5" w:rsidRDefault="006455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0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2F3"/>
    <w:rsid w:val="000A13CA"/>
    <w:rsid w:val="000A456A"/>
    <w:rsid w:val="000A5E43"/>
    <w:rsid w:val="000C61D1"/>
    <w:rsid w:val="000D0589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2AC8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4E45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40F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1E4B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44A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33E3"/>
    <w:rsid w:val="00435614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1405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55D5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2844"/>
    <w:rsid w:val="00686843"/>
    <w:rsid w:val="0069523C"/>
    <w:rsid w:val="006962CA"/>
    <w:rsid w:val="006A09DA"/>
    <w:rsid w:val="006A1835"/>
    <w:rsid w:val="006B45F7"/>
    <w:rsid w:val="006B4A30"/>
    <w:rsid w:val="006B7569"/>
    <w:rsid w:val="006C28EE"/>
    <w:rsid w:val="006D2998"/>
    <w:rsid w:val="006D3188"/>
    <w:rsid w:val="006E08FC"/>
    <w:rsid w:val="006E2AA4"/>
    <w:rsid w:val="006F2588"/>
    <w:rsid w:val="006F45A0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2314"/>
    <w:rsid w:val="00754E24"/>
    <w:rsid w:val="00757B3B"/>
    <w:rsid w:val="00760768"/>
    <w:rsid w:val="00773075"/>
    <w:rsid w:val="0077388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3902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6B16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07C6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768E"/>
    <w:rsid w:val="00AE07B9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1DBA"/>
    <w:rsid w:val="00BB4AC0"/>
    <w:rsid w:val="00BB5683"/>
    <w:rsid w:val="00BC02ED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608C"/>
    <w:rsid w:val="00C141C6"/>
    <w:rsid w:val="00C16F5A"/>
    <w:rsid w:val="00C2071A"/>
    <w:rsid w:val="00C20ACB"/>
    <w:rsid w:val="00C2333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64DD"/>
    <w:rsid w:val="00C9061B"/>
    <w:rsid w:val="00C93EBA"/>
    <w:rsid w:val="00CA0BD8"/>
    <w:rsid w:val="00CA1B0E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27E1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371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5AF2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5A7B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E9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CA1B0E"/>
  </w:style>
  <w:style w:type="paragraph" w:styleId="Rubrik1">
    <w:name w:val="heading 1"/>
    <w:basedOn w:val="Brdtext"/>
    <w:next w:val="Brdtext"/>
    <w:link w:val="Rubrik1Char"/>
    <w:uiPriority w:val="1"/>
    <w:qFormat/>
    <w:rsid w:val="00CA1B0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1B0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1B0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1B0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1B0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A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A1B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A1B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A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A1B0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A1B0E"/>
  </w:style>
  <w:style w:type="paragraph" w:styleId="Brdtextmedindrag">
    <w:name w:val="Body Text Indent"/>
    <w:basedOn w:val="Normal"/>
    <w:link w:val="BrdtextmedindragChar"/>
    <w:qFormat/>
    <w:rsid w:val="00CA1B0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A1B0E"/>
  </w:style>
  <w:style w:type="character" w:customStyle="1" w:styleId="Rubrik1Char">
    <w:name w:val="Rubrik 1 Char"/>
    <w:basedOn w:val="Standardstycketeckensnitt"/>
    <w:link w:val="Rubrik1"/>
    <w:uiPriority w:val="1"/>
    <w:rsid w:val="00CA1B0E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A1B0E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A1B0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1B0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1B0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1B0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A1B0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A1B0E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A1B0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A1B0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A1B0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A1B0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A1B0E"/>
  </w:style>
  <w:style w:type="paragraph" w:styleId="Beskrivning">
    <w:name w:val="caption"/>
    <w:basedOn w:val="Bildtext"/>
    <w:next w:val="Normal"/>
    <w:uiPriority w:val="35"/>
    <w:semiHidden/>
    <w:qFormat/>
    <w:rsid w:val="00CA1B0E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A1B0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A1B0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A1B0E"/>
  </w:style>
  <w:style w:type="paragraph" w:styleId="Sidhuvud">
    <w:name w:val="header"/>
    <w:basedOn w:val="Normal"/>
    <w:link w:val="SidhuvudChar"/>
    <w:uiPriority w:val="99"/>
    <w:rsid w:val="00CA1B0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A1B0E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CA1B0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A1B0E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CA1B0E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A1B0E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CA1B0E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CA1B0E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CA1B0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A1B0E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A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A1B0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1B0E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A1B0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A1B0E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A1B0E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A1B0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A1B0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A1B0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A1B0E"/>
    <w:pPr>
      <w:numPr>
        <w:numId w:val="34"/>
      </w:numPr>
    </w:pPr>
  </w:style>
  <w:style w:type="numbering" w:customStyle="1" w:styleId="RKPunktlista">
    <w:name w:val="RK Punktlista"/>
    <w:uiPriority w:val="99"/>
    <w:rsid w:val="00CA1B0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A1B0E"/>
    <w:pPr>
      <w:numPr>
        <w:ilvl w:val="1"/>
      </w:numPr>
    </w:pPr>
  </w:style>
  <w:style w:type="numbering" w:customStyle="1" w:styleId="Strecklistan">
    <w:name w:val="Strecklistan"/>
    <w:uiPriority w:val="99"/>
    <w:rsid w:val="00CA1B0E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A1B0E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A1B0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A1B0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A1B0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A1B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A1B0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A1B0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A1B0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A1B0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1B0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1B0E"/>
  </w:style>
  <w:style w:type="character" w:styleId="AnvndHyperlnk">
    <w:name w:val="FollowedHyperlink"/>
    <w:basedOn w:val="Standardstycketeckensnitt"/>
    <w:uiPriority w:val="99"/>
    <w:semiHidden/>
    <w:unhideWhenUsed/>
    <w:rsid w:val="00CA1B0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A1B0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1B0E"/>
  </w:style>
  <w:style w:type="paragraph" w:styleId="Avsndaradress-brev">
    <w:name w:val="envelope return"/>
    <w:basedOn w:val="Normal"/>
    <w:uiPriority w:val="99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B0E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A1B0E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A1B0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1B0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1B0E"/>
  </w:style>
  <w:style w:type="paragraph" w:styleId="Brdtext3">
    <w:name w:val="Body Text 3"/>
    <w:basedOn w:val="Normal"/>
    <w:link w:val="Brdtext3Char"/>
    <w:uiPriority w:val="99"/>
    <w:semiHidden/>
    <w:unhideWhenUsed/>
    <w:rsid w:val="00CA1B0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1B0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1B0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1B0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1B0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1B0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1B0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1B0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1B0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1B0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A1B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A1B0E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1B0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1B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1B0E"/>
  </w:style>
  <w:style w:type="character" w:customStyle="1" w:styleId="DatumChar">
    <w:name w:val="Datum Char"/>
    <w:basedOn w:val="Standardstycketeckensnitt"/>
    <w:link w:val="Datum"/>
    <w:uiPriority w:val="99"/>
    <w:semiHidden/>
    <w:rsid w:val="00CA1B0E"/>
  </w:style>
  <w:style w:type="character" w:styleId="Diskretbetoning">
    <w:name w:val="Subtle Emphasis"/>
    <w:basedOn w:val="Standardstycketeckensnitt"/>
    <w:uiPriority w:val="19"/>
    <w:semiHidden/>
    <w:qFormat/>
    <w:rsid w:val="00CA1B0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A1B0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A1B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A1B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1B0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1B0E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A1B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A1B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A1B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A1B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1B0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1B0E"/>
  </w:style>
  <w:style w:type="paragraph" w:styleId="Figurfrteckning">
    <w:name w:val="table of figures"/>
    <w:basedOn w:val="Normal"/>
    <w:next w:val="Normal"/>
    <w:uiPriority w:val="99"/>
    <w:semiHidden/>
    <w:unhideWhenUsed/>
    <w:rsid w:val="00CA1B0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A1B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A1B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A1B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A1B0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A1B0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1B0E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A1B0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A1B0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A1B0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A1B0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1B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1B0E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A1B0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A1B0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A1B0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A1B0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1B0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1B0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1B0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1B0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1B0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1B0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1B0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1B0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1B0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1B0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1B0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A1B0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1B0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1B0E"/>
  </w:style>
  <w:style w:type="paragraph" w:styleId="Innehll4">
    <w:name w:val="toc 4"/>
    <w:basedOn w:val="Normal"/>
    <w:next w:val="Normal"/>
    <w:autoRedefine/>
    <w:uiPriority w:val="39"/>
    <w:semiHidden/>
    <w:unhideWhenUsed/>
    <w:rsid w:val="00CA1B0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A1B0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A1B0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1B0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1B0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1B0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A1B0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1B0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1B0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1B0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1B0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1B0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1B0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1B0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1B0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1B0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1B0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1B0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1B0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1B0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1B0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A1B0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A1B0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A1B0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A1B0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A1B0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A1B0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A1B0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A1B0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A1B0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A1B0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A1B0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A1B0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A1B0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A1B0E"/>
  </w:style>
  <w:style w:type="table" w:styleId="Ljuslista">
    <w:name w:val="Light List"/>
    <w:basedOn w:val="Normaltabell"/>
    <w:uiPriority w:val="61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A1B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A1B0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A1B0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A1B0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A1B0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A1B0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A1B0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A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1B0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1B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1B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A1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A1B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A1B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A1B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A1B0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A1B0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A1B0E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A1B0E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A1B0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A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A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A1B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1B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1B0E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A1B0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A1B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A1B0E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A1B0E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A1B0E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A1B0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A1B0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A1B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A1B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A1B0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A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A1B0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A1B0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A1B0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A1B0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A1B0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A1B0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A1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A1B0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A1B0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A1B0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A1B0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A1B0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A1B0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A1B0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1B0E"/>
  </w:style>
  <w:style w:type="character" w:styleId="Slutnotsreferens">
    <w:name w:val="endnote reference"/>
    <w:basedOn w:val="Standardstycketeckensnitt"/>
    <w:uiPriority w:val="99"/>
    <w:semiHidden/>
    <w:unhideWhenUsed/>
    <w:rsid w:val="00CA1B0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A1B0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A1B0E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A1B0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A1B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A1B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A1B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A1B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A1B0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A1B0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A1B0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A1B0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A1B0E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A1B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A1B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A1B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A1B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A1B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A1B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A1B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A1B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A1B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A1B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A1B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A1B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A1B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A1B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A1B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A1B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A1B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A1B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A1B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A1B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A1B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A1B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A1B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A1B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A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A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A1B0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A1B0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A1B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A1B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A1B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4A32C92D934F8B810925FC0FA80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284C0-1515-48B5-BC3D-3AC8CAEFDD39}"/>
      </w:docPartPr>
      <w:docPartBody>
        <w:p w:rsidR="002A28E5" w:rsidRDefault="002A28E5" w:rsidP="002A28E5">
          <w:pPr>
            <w:pStyle w:val="BF4A32C92D934F8B810925FC0FA80B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23A09A2E394E92A2C4245308222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60FE4-5422-4C74-A925-49BF6F99B430}"/>
      </w:docPartPr>
      <w:docPartBody>
        <w:p w:rsidR="002A28E5" w:rsidRDefault="002A28E5" w:rsidP="002A28E5">
          <w:pPr>
            <w:pStyle w:val="DA23A09A2E394E92A2C42453082223F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827C4A2F474CAB862B8EA174D77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9F416-7C36-4951-A0F1-08CC2569DD64}"/>
      </w:docPartPr>
      <w:docPartBody>
        <w:p w:rsidR="002A28E5" w:rsidRDefault="002A28E5" w:rsidP="002A28E5">
          <w:pPr>
            <w:pStyle w:val="D1827C4A2F474CAB862B8EA174D77F6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46C07EFBA2436A9C0F392EAA92A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EFBBA-772A-4B69-9A25-AC0245E3C88E}"/>
      </w:docPartPr>
      <w:docPartBody>
        <w:p w:rsidR="002A28E5" w:rsidRDefault="002A28E5" w:rsidP="002A28E5">
          <w:pPr>
            <w:pStyle w:val="9F46C07EFBA2436A9C0F392EAA92AE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2908411C0A46A0B84A9F2A91811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6AC9A-4A4E-4D00-9963-43BD7A3DA9AF}"/>
      </w:docPartPr>
      <w:docPartBody>
        <w:p w:rsidR="002A28E5" w:rsidRDefault="002A28E5" w:rsidP="002A28E5">
          <w:pPr>
            <w:pStyle w:val="0B2908411C0A46A0B84A9F2A9181118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E5"/>
    <w:rsid w:val="002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3E586BA79E7486BA1B1F09D847456B3">
    <w:name w:val="E3E586BA79E7486BA1B1F09D847456B3"/>
    <w:rsid w:val="002A28E5"/>
  </w:style>
  <w:style w:type="character" w:styleId="Platshllartext">
    <w:name w:val="Placeholder Text"/>
    <w:basedOn w:val="Standardstycketeckensnitt"/>
    <w:uiPriority w:val="99"/>
    <w:semiHidden/>
    <w:rsid w:val="002A28E5"/>
    <w:rPr>
      <w:noProof w:val="0"/>
      <w:color w:val="808080"/>
    </w:rPr>
  </w:style>
  <w:style w:type="paragraph" w:customStyle="1" w:styleId="21B6E64F39DC4EED991269FFBA69E944">
    <w:name w:val="21B6E64F39DC4EED991269FFBA69E944"/>
    <w:rsid w:val="002A28E5"/>
  </w:style>
  <w:style w:type="paragraph" w:customStyle="1" w:styleId="C966B7FBDC4B42F181DAC68792D05515">
    <w:name w:val="C966B7FBDC4B42F181DAC68792D05515"/>
    <w:rsid w:val="002A28E5"/>
  </w:style>
  <w:style w:type="paragraph" w:customStyle="1" w:styleId="E04C8487CD564A6A949BD9C9040FED39">
    <w:name w:val="E04C8487CD564A6A949BD9C9040FED39"/>
    <w:rsid w:val="002A28E5"/>
  </w:style>
  <w:style w:type="paragraph" w:customStyle="1" w:styleId="BF4A32C92D934F8B810925FC0FA80B40">
    <w:name w:val="BF4A32C92D934F8B810925FC0FA80B40"/>
    <w:rsid w:val="002A28E5"/>
  </w:style>
  <w:style w:type="paragraph" w:customStyle="1" w:styleId="DA23A09A2E394E92A2C42453082223F3">
    <w:name w:val="DA23A09A2E394E92A2C42453082223F3"/>
    <w:rsid w:val="002A28E5"/>
  </w:style>
  <w:style w:type="paragraph" w:customStyle="1" w:styleId="F7D5D1B118AC48578D9DE7E74ABAD626">
    <w:name w:val="F7D5D1B118AC48578D9DE7E74ABAD626"/>
    <w:rsid w:val="002A28E5"/>
  </w:style>
  <w:style w:type="paragraph" w:customStyle="1" w:styleId="F5BB07FEED1543DB8096F8E8BFCE0591">
    <w:name w:val="F5BB07FEED1543DB8096F8E8BFCE0591"/>
    <w:rsid w:val="002A28E5"/>
  </w:style>
  <w:style w:type="paragraph" w:customStyle="1" w:styleId="DCAF1A1E4E984C6A8499CCE3B4800307">
    <w:name w:val="DCAF1A1E4E984C6A8499CCE3B4800307"/>
    <w:rsid w:val="002A28E5"/>
  </w:style>
  <w:style w:type="paragraph" w:customStyle="1" w:styleId="D1827C4A2F474CAB862B8EA174D77F6D">
    <w:name w:val="D1827C4A2F474CAB862B8EA174D77F6D"/>
    <w:rsid w:val="002A28E5"/>
  </w:style>
  <w:style w:type="paragraph" w:customStyle="1" w:styleId="9F46C07EFBA2436A9C0F392EAA92AE8B">
    <w:name w:val="9F46C07EFBA2436A9C0F392EAA92AE8B"/>
    <w:rsid w:val="002A28E5"/>
  </w:style>
  <w:style w:type="paragraph" w:customStyle="1" w:styleId="DA23A09A2E394E92A2C42453082223F31">
    <w:name w:val="DA23A09A2E394E92A2C42453082223F31"/>
    <w:rsid w:val="002A28E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827C4A2F474CAB862B8EA174D77F6D1">
    <w:name w:val="D1827C4A2F474CAB862B8EA174D77F6D1"/>
    <w:rsid w:val="002A28E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7BF0FC6EE545C0BE5DF98AC756FEED">
    <w:name w:val="927BF0FC6EE545C0BE5DF98AC756FEED"/>
    <w:rsid w:val="002A28E5"/>
  </w:style>
  <w:style w:type="paragraph" w:customStyle="1" w:styleId="5B90AA4C5BB644E397E409312232E82C">
    <w:name w:val="5B90AA4C5BB644E397E409312232E82C"/>
    <w:rsid w:val="002A28E5"/>
  </w:style>
  <w:style w:type="paragraph" w:customStyle="1" w:styleId="85BAC01C878B4FF6BC0F9BA90F3DD044">
    <w:name w:val="85BAC01C878B4FF6BC0F9BA90F3DD044"/>
    <w:rsid w:val="002A28E5"/>
  </w:style>
  <w:style w:type="paragraph" w:customStyle="1" w:styleId="8A8E2E4F37184BF8946D0880CA3484A0">
    <w:name w:val="8A8E2E4F37184BF8946D0880CA3484A0"/>
    <w:rsid w:val="002A28E5"/>
  </w:style>
  <w:style w:type="paragraph" w:customStyle="1" w:styleId="AECBF4C8094E40E49AD7297132721872">
    <w:name w:val="AECBF4C8094E40E49AD7297132721872"/>
    <w:rsid w:val="002A28E5"/>
  </w:style>
  <w:style w:type="paragraph" w:customStyle="1" w:styleId="0B2908411C0A46A0B84A9F2A91811186">
    <w:name w:val="0B2908411C0A46A0B84A9F2A91811186"/>
    <w:rsid w:val="002A28E5"/>
  </w:style>
  <w:style w:type="paragraph" w:customStyle="1" w:styleId="FA16C10194594CE1B8E27F88B238310E">
    <w:name w:val="FA16C10194594CE1B8E27F88B238310E"/>
    <w:rsid w:val="002A2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agdalena Andersso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2020-08-21T00:00:00</HeaderDate>
    <Office/>
    <Dnr>Fi2020/03321/S2</Dnr>
    <ParagrafNr/>
    <DocumentTitle/>
    <VisitingAddress/>
    <Extra1/>
    <Extra2/>
    <Extra3>lexandra Anstrel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agdalena Andersso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2020-08-21T00:00:00</HeaderDate>
    <Office/>
    <Dnr>Fi2020/03321/S2</Dnr>
    <ParagrafNr/>
    <DocumentTitle/>
    <VisitingAddress/>
    <Extra1/>
    <Extra2/>
    <Extra3>lexandra Anstrel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01A41D993B3A449A712A26F852717BB" ma:contentTypeVersion="24" ma:contentTypeDescription="Skapa nytt dokument med möjlighet att välja RK-mall" ma:contentTypeScope="" ma:versionID="3f3ca6fbdb2b9bf49909491a7054d5a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targetNamespace="http://schemas.microsoft.com/office/2006/metadata/properties" ma:root="true" ma:fieldsID="37216e8593aa18f60656876012061646" ns2:_="" ns4:_="" ns5:_="" ns6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8f65a21-36f4-4103-a175-f6be160d2a91}" ma:internalName="TaxCatchAll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ac310f87-7e91-4aa1-b879-9948468b951e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D3C93-EBB6-4629-9B7A-00829624D2DF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00D3C93-EBB6-4629-9B7A-00829624D2DF}"/>
</file>

<file path=customXml/itemProps3.xml><?xml version="1.0" encoding="utf-8"?>
<ds:datastoreItem xmlns:ds="http://schemas.openxmlformats.org/officeDocument/2006/customXml" ds:itemID="{95D6CBCF-D335-4D1B-965F-03949B0A60CF}"/>
</file>

<file path=customXml/itemProps4.xml><?xml version="1.0" encoding="utf-8"?>
<ds:datastoreItem xmlns:ds="http://schemas.openxmlformats.org/officeDocument/2006/customXml" ds:itemID="{92B108E1-9DEC-4BA6-893D-43B70261678E}"/>
</file>

<file path=customXml/itemProps5.xml><?xml version="1.0" encoding="utf-8"?>
<ds:datastoreItem xmlns:ds="http://schemas.openxmlformats.org/officeDocument/2006/customXml" ds:itemID="{E9207EB6-4DDA-461C-B884-DE9BA42450E5}"/>
</file>

<file path=customXml/itemProps6.xml><?xml version="1.0" encoding="utf-8"?>
<ds:datastoreItem xmlns:ds="http://schemas.openxmlformats.org/officeDocument/2006/customXml" ds:itemID="{AFCA7876-F9FF-4DA3-A8CC-39ABA9CCBE2B}"/>
</file>

<file path=customXml/itemProps7.xml><?xml version="1.0" encoding="utf-8"?>
<ds:datastoreItem xmlns:ds="http://schemas.openxmlformats.org/officeDocument/2006/customXml" ds:itemID="{92B108E1-9DEC-4BA6-893D-43B70261678E}"/>
</file>

<file path=customXml/itemProps8.xml><?xml version="1.0" encoding="utf-8"?>
<ds:datastoreItem xmlns:ds="http://schemas.openxmlformats.org/officeDocument/2006/customXml" ds:itemID="{CEE44B55-A901-4607-AF1A-83CA99DE7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1901.docx</dc:title>
  <dc:subject/>
  <dc:creator/>
  <cp:keywords/>
  <dc:description/>
  <cp:lastModifiedBy/>
  <cp:revision>1</cp:revision>
  <dcterms:created xsi:type="dcterms:W3CDTF">2020-08-20T15:26:00Z</dcterms:created>
  <dcterms:modified xsi:type="dcterms:W3CDTF">2020-08-20T15:27:00Z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_dlc_DocId">
    <vt:lpwstr>P2XF6VT2D3NN-1568736191-4724</vt:lpwstr>
  </property>
  <property fmtid="{D5CDD505-2E9C-101B-9397-08002B2CF9AE}" pid="6" name="_dlc_DocIdUrl">
    <vt:lpwstr>https://dhs.sp.regeringskansliet.se/yta/fi-ska/_layouts/15/DocIdRedir.aspx?ID=P2XF6VT2D3NN-1568736191-4724, P2XF6VT2D3NN-1568736191-4724</vt:lpwstr>
  </property>
  <property fmtid="{D5CDD505-2E9C-101B-9397-08002B2CF9AE}" pid="7" name="_dlc_DocIdItemGuid">
    <vt:lpwstr>b350448c-2e12-4f22-b71e-6469a168c5cb</vt:lpwstr>
  </property>
</Properties>
</file>