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CAFDD" w14:textId="46C4003A" w:rsidR="00985ACB" w:rsidRDefault="00985ACB" w:rsidP="00DA0661">
      <w:pPr>
        <w:pStyle w:val="Rubrik"/>
      </w:pPr>
      <w:bookmarkStart w:id="0" w:name="Start"/>
      <w:bookmarkEnd w:id="0"/>
      <w:r>
        <w:t xml:space="preserve">Svar på fråga 2019/20:1216 av </w:t>
      </w:r>
      <w:proofErr w:type="spellStart"/>
      <w:r>
        <w:t>Boriana</w:t>
      </w:r>
      <w:proofErr w:type="spellEnd"/>
      <w:r>
        <w:t xml:space="preserve"> Åberg (M)</w:t>
      </w:r>
      <w:r w:rsidR="00B53CEE">
        <w:t xml:space="preserve"> </w:t>
      </w:r>
      <w:r w:rsidRPr="00985ACB">
        <w:t>Vattenfalls brev till leverantörer</w:t>
      </w:r>
      <w:r w:rsidR="00741232">
        <w:t xml:space="preserve">, fråga 2019/20:1237 av Mattias Karlsson i Luleå (M) </w:t>
      </w:r>
      <w:r w:rsidR="00741232" w:rsidRPr="000B6C59">
        <w:t>Vattenfalls press på underleverantörerna</w:t>
      </w:r>
      <w:r w:rsidR="00741232">
        <w:t xml:space="preserve">, fråga 2019/20:1238 av Lars Beckman (M) </w:t>
      </w:r>
      <w:r w:rsidR="00741232" w:rsidRPr="00183286">
        <w:t>Vattenfalls prissänkningar</w:t>
      </w:r>
      <w:r w:rsidR="00741232">
        <w:t xml:space="preserve"> och fråga 2019/20:1242 av </w:t>
      </w:r>
      <w:sdt>
        <w:sdtPr>
          <w:alias w:val="Frågeställare"/>
          <w:tag w:val="delete"/>
          <w:id w:val="-211816850"/>
          <w:placeholder>
            <w:docPart w:val="8E3E970BC64E480EB47D4B389E407871"/>
          </w:placeholder>
          <w:dataBinding w:prefixMappings="xmlns:ns0='http://lp/documentinfo/RK' " w:xpath="/ns0:DocumentInfo[1]/ns0:BaseInfo[1]/ns0:Extra3[1]" w:storeItemID="{DA0A13B6-3E6A-4C28-87CB-47593657EF9B}"/>
          <w:text/>
        </w:sdtPr>
        <w:sdtEndPr/>
        <w:sdtContent>
          <w:r w:rsidR="00741232">
            <w:t>Camilla Brodin</w:t>
          </w:r>
        </w:sdtContent>
      </w:sdt>
      <w:r w:rsidR="00741232">
        <w:t xml:space="preserve"> (</w:t>
      </w:r>
      <w:sdt>
        <w:sdtPr>
          <w:alias w:val="Parti"/>
          <w:tag w:val="Parti_delete"/>
          <w:id w:val="1620417071"/>
          <w:placeholder>
            <w:docPart w:val="22A1C5D037A9478E8084DE88F13C5FE3"/>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741232">
            <w:t>KD</w:t>
          </w:r>
        </w:sdtContent>
      </w:sdt>
      <w:r w:rsidR="00741232">
        <w:t xml:space="preserve">) </w:t>
      </w:r>
      <w:r w:rsidR="00741232" w:rsidRPr="0097131A">
        <w:t>Statliga bolag och covid-19</w:t>
      </w:r>
      <w:bookmarkStart w:id="1" w:name="_GoBack"/>
      <w:bookmarkEnd w:id="1"/>
    </w:p>
    <w:p w14:paraId="71698945" w14:textId="08C67EDB" w:rsidR="00741232" w:rsidRDefault="00985ACB" w:rsidP="00741232">
      <w:pPr>
        <w:pStyle w:val="Brdtext"/>
      </w:pPr>
      <w:proofErr w:type="spellStart"/>
      <w:r>
        <w:t>Boriana</w:t>
      </w:r>
      <w:proofErr w:type="spellEnd"/>
      <w:r>
        <w:t xml:space="preserve"> Åberg har frågat mig vilka åtgärder jag tänker vidta för att statliga företag inte ska utöva vad som kan liknas vid utpressning mot sina leveran</w:t>
      </w:r>
      <w:r w:rsidR="0007122F">
        <w:softHyphen/>
      </w:r>
      <w:r>
        <w:t>törer.</w:t>
      </w:r>
      <w:r w:rsidR="00741232">
        <w:t xml:space="preserve"> Mattias Karlsson i Luleå har frågat mig om jag anser att Vattenfall har agerat föredömligt när man begär att leverantörer ska göra kraftiga prissänk</w:t>
      </w:r>
      <w:r w:rsidR="00741232">
        <w:softHyphen/>
        <w:t>ningar i befintliga avtal för att kunna få fortsätta leverera till bolaget och om så inte är fallet, om jag avser att vidta några åtgärder. Lars Beckman har frågat mig</w:t>
      </w:r>
      <w:r w:rsidR="00741232" w:rsidRPr="00183286">
        <w:t xml:space="preserve"> </w:t>
      </w:r>
      <w:r w:rsidR="00741232">
        <w:t>om jag anser</w:t>
      </w:r>
      <w:r w:rsidR="00741232" w:rsidRPr="00183286">
        <w:t xml:space="preserve"> att det statliga företaget Vattenfall agerar ansvarsfullt mot sina </w:t>
      </w:r>
      <w:r w:rsidR="00741232">
        <w:t xml:space="preserve">underleverantörer under den här krisen, och om mitt förtroende för bolagets ledning och styrelse kvarstår. </w:t>
      </w:r>
      <w:sdt>
        <w:sdtPr>
          <w:alias w:val="Frågeställare"/>
          <w:tag w:val="delete"/>
          <w:id w:val="-1635256365"/>
          <w:placeholder>
            <w:docPart w:val="85226D88173F420FA0FDBE0AC40724D7"/>
          </w:placeholder>
          <w:dataBinding w:prefixMappings="xmlns:ns0='http://lp/documentinfo/RK' " w:xpath="/ns0:DocumentInfo[1]/ns0:BaseInfo[1]/ns0:Extra3[1]" w:storeItemID="{DA0A13B6-3E6A-4C28-87CB-47593657EF9B}"/>
          <w:text/>
        </w:sdtPr>
        <w:sdtEndPr/>
        <w:sdtContent>
          <w:r w:rsidR="00741232">
            <w:t>Camilla Brodin</w:t>
          </w:r>
        </w:sdtContent>
      </w:sdt>
      <w:r w:rsidR="00741232">
        <w:t xml:space="preserve"> har frågat mig om jag avser att vidta åtgärder för att säker</w:t>
      </w:r>
      <w:r w:rsidR="00741232">
        <w:softHyphen/>
        <w:t>ställa att de statliga bolagen i möjlig</w:t>
      </w:r>
      <w:r w:rsidR="00741232">
        <w:softHyphen/>
        <w:t>aste mån underlättar för företag och andra aktörer under pågående kris. Jag väljer att besvara frågorna i ett sammanhang.</w:t>
      </w:r>
    </w:p>
    <w:p w14:paraId="4921C853" w14:textId="42F61A90" w:rsidR="00985ACB" w:rsidRDefault="00985ACB" w:rsidP="00985ACB">
      <w:pPr>
        <w:pStyle w:val="Brdtext"/>
      </w:pPr>
      <w:r>
        <w:t>Till följd av Corona-utbrottet befinner vi oss i en allvarlig ekonomisk kris och det är just nu ett svårt läge för hela näringslivet. Jag har noterat det brev som Vattenfall har skickat till flera av sina leverantörer. Jag kan konstatera att även Vattenfall påverkas av krisen</w:t>
      </w:r>
      <w:r w:rsidR="006902C4">
        <w:t>,</w:t>
      </w:r>
      <w:r>
        <w:t xml:space="preserve"> men ton</w:t>
      </w:r>
      <w:r w:rsidR="0007122F">
        <w:t>träffen</w:t>
      </w:r>
      <w:r>
        <w:t xml:space="preserve"> i brevet</w:t>
      </w:r>
      <w:r w:rsidR="0007122F">
        <w:t xml:space="preserve"> är olycklig</w:t>
      </w:r>
      <w:r w:rsidR="000B4E9A">
        <w:t xml:space="preserve">, vilket jag har diskuterat med </w:t>
      </w:r>
      <w:r w:rsidR="00EB0263">
        <w:t xml:space="preserve">företrädare för </w:t>
      </w:r>
      <w:r w:rsidR="001D7E70">
        <w:t>bolaget</w:t>
      </w:r>
      <w:r w:rsidR="000B4E9A">
        <w:t xml:space="preserve"> med utgångspunkt i statens ägarpolicy. Det </w:t>
      </w:r>
      <w:r w:rsidR="0007122F">
        <w:t xml:space="preserve">är </w:t>
      </w:r>
      <w:r w:rsidR="00A80AC2">
        <w:t>bra</w:t>
      </w:r>
      <w:r w:rsidR="0007122F">
        <w:t xml:space="preserve"> att Vattenfall sedermera har bett om ursäkt för hur brevet formulerades.</w:t>
      </w:r>
    </w:p>
    <w:p w14:paraId="300EF13E" w14:textId="1D0D2820" w:rsidR="0007122F" w:rsidRDefault="00E613EE" w:rsidP="00985ACB">
      <w:pPr>
        <w:pStyle w:val="Brdtext"/>
      </w:pPr>
      <w:r>
        <w:lastRenderedPageBreak/>
        <w:t xml:space="preserve">Bolagens förhållande till sina leverantörer är en operativ fråga i respektive </w:t>
      </w:r>
      <w:proofErr w:type="gramStart"/>
      <w:r>
        <w:t>bolags verksamhet</w:t>
      </w:r>
      <w:proofErr w:type="gramEnd"/>
      <w:r>
        <w:t xml:space="preserve"> och således ett ansvar för bolagets styrelse och ledning. Det framgår dock tydligt i statens ägarpolicy att s</w:t>
      </w:r>
      <w:r w:rsidR="0007122F">
        <w:t>taten som aktieägare för</w:t>
      </w:r>
      <w:r w:rsidR="000B4E9A">
        <w:softHyphen/>
      </w:r>
      <w:r w:rsidR="0007122F">
        <w:t xml:space="preserve">väntar sig att bolagen agerar på ett sätt så att de </w:t>
      </w:r>
      <w:r w:rsidR="005E162B">
        <w:t xml:space="preserve">föregår med gott exempel. </w:t>
      </w:r>
      <w:r w:rsidR="0007122F">
        <w:t xml:space="preserve"> </w:t>
      </w:r>
    </w:p>
    <w:p w14:paraId="4849B03D" w14:textId="77777777" w:rsidR="00985ACB" w:rsidRPr="00985ACB" w:rsidRDefault="00985ACB" w:rsidP="00985ACB">
      <w:pPr>
        <w:pStyle w:val="Brdtext"/>
      </w:pPr>
      <w:r w:rsidRPr="00985ACB">
        <w:t xml:space="preserve">Stockholm den </w:t>
      </w:r>
      <w:sdt>
        <w:sdtPr>
          <w:id w:val="-1225218591"/>
          <w:placeholder>
            <w:docPart w:val="BE0A0F8666C2451A9E9B34ACD2366B5C"/>
          </w:placeholder>
          <w:dataBinding w:prefixMappings="xmlns:ns0='http://lp/documentinfo/RK' " w:xpath="/ns0:DocumentInfo[1]/ns0:BaseInfo[1]/ns0:HeaderDate[1]" w:storeItemID="{DA0A13B6-3E6A-4C28-87CB-47593657EF9B}"/>
          <w:date w:fullDate="2020-04-28T00:00:00Z">
            <w:dateFormat w:val="d MMMM yyyy"/>
            <w:lid w:val="sv-SE"/>
            <w:storeMappedDataAs w:val="dateTime"/>
            <w:calendar w:val="gregorian"/>
          </w:date>
        </w:sdtPr>
        <w:sdtEndPr/>
        <w:sdtContent>
          <w:r w:rsidRPr="00985ACB">
            <w:t>28 april 2020</w:t>
          </w:r>
        </w:sdtContent>
      </w:sdt>
    </w:p>
    <w:p w14:paraId="4DFAF065" w14:textId="77777777" w:rsidR="00985ACB" w:rsidRPr="00985ACB" w:rsidRDefault="00985ACB" w:rsidP="004E7A8F">
      <w:pPr>
        <w:pStyle w:val="Brdtextutanavstnd"/>
      </w:pPr>
    </w:p>
    <w:p w14:paraId="2EE54389" w14:textId="77777777" w:rsidR="00985ACB" w:rsidRPr="00985ACB" w:rsidRDefault="00985ACB" w:rsidP="004E7A8F">
      <w:pPr>
        <w:pStyle w:val="Brdtextutanavstnd"/>
      </w:pPr>
    </w:p>
    <w:p w14:paraId="2C5CA760" w14:textId="77777777" w:rsidR="00985ACB" w:rsidRPr="00985ACB" w:rsidRDefault="00985ACB" w:rsidP="004E7A8F">
      <w:pPr>
        <w:pStyle w:val="Brdtextutanavstnd"/>
      </w:pPr>
    </w:p>
    <w:p w14:paraId="798DE816" w14:textId="06DDACEE" w:rsidR="00985ACB" w:rsidRPr="00985ACB" w:rsidRDefault="00985ACB" w:rsidP="00422A41">
      <w:pPr>
        <w:pStyle w:val="Brdtext"/>
        <w:rPr>
          <w:lang w:val="de-DE"/>
        </w:rPr>
      </w:pPr>
      <w:r w:rsidRPr="00985ACB">
        <w:rPr>
          <w:lang w:val="de-DE"/>
        </w:rPr>
        <w:t xml:space="preserve">Ibrahim </w:t>
      </w:r>
      <w:proofErr w:type="spellStart"/>
      <w:r w:rsidRPr="00985ACB">
        <w:rPr>
          <w:lang w:val="de-DE"/>
        </w:rPr>
        <w:t>Baylan</w:t>
      </w:r>
      <w:proofErr w:type="spellEnd"/>
    </w:p>
    <w:p w14:paraId="540D8881" w14:textId="77777777" w:rsidR="00985ACB" w:rsidRPr="00985ACB" w:rsidRDefault="00985ACB" w:rsidP="00DB48AB">
      <w:pPr>
        <w:pStyle w:val="Brdtext"/>
        <w:rPr>
          <w:lang w:val="de-DE"/>
        </w:rPr>
      </w:pPr>
    </w:p>
    <w:sectPr w:rsidR="00985ACB" w:rsidRPr="00985AC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155E8" w14:textId="77777777" w:rsidR="00B8652C" w:rsidRDefault="00B8652C" w:rsidP="00A87A54">
      <w:pPr>
        <w:spacing w:after="0" w:line="240" w:lineRule="auto"/>
      </w:pPr>
      <w:r>
        <w:separator/>
      </w:r>
    </w:p>
  </w:endnote>
  <w:endnote w:type="continuationSeparator" w:id="0">
    <w:p w14:paraId="727409C1" w14:textId="77777777" w:rsidR="00B8652C" w:rsidRDefault="00B8652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8CE9859" w14:textId="77777777" w:rsidTr="006A26EC">
      <w:trPr>
        <w:trHeight w:val="227"/>
        <w:jc w:val="right"/>
      </w:trPr>
      <w:tc>
        <w:tcPr>
          <w:tcW w:w="708" w:type="dxa"/>
          <w:vAlign w:val="bottom"/>
        </w:tcPr>
        <w:p w14:paraId="6E3EC31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61A618D" w14:textId="77777777" w:rsidTr="006A26EC">
      <w:trPr>
        <w:trHeight w:val="850"/>
        <w:jc w:val="right"/>
      </w:trPr>
      <w:tc>
        <w:tcPr>
          <w:tcW w:w="708" w:type="dxa"/>
          <w:vAlign w:val="bottom"/>
        </w:tcPr>
        <w:p w14:paraId="28B796A1" w14:textId="77777777" w:rsidR="005606BC" w:rsidRPr="00347E11" w:rsidRDefault="005606BC" w:rsidP="005606BC">
          <w:pPr>
            <w:pStyle w:val="Sidfot"/>
            <w:spacing w:line="276" w:lineRule="auto"/>
            <w:jc w:val="right"/>
          </w:pPr>
        </w:p>
      </w:tc>
    </w:tr>
  </w:tbl>
  <w:p w14:paraId="5D1D278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1A30B7F" w14:textId="77777777" w:rsidTr="001F4302">
      <w:trPr>
        <w:trHeight w:val="510"/>
      </w:trPr>
      <w:tc>
        <w:tcPr>
          <w:tcW w:w="8525" w:type="dxa"/>
          <w:gridSpan w:val="2"/>
          <w:vAlign w:val="bottom"/>
        </w:tcPr>
        <w:p w14:paraId="503162AB" w14:textId="77777777" w:rsidR="00347E11" w:rsidRPr="00347E11" w:rsidRDefault="00347E11" w:rsidP="00347E11">
          <w:pPr>
            <w:pStyle w:val="Sidfot"/>
            <w:rPr>
              <w:sz w:val="8"/>
            </w:rPr>
          </w:pPr>
        </w:p>
      </w:tc>
    </w:tr>
    <w:tr w:rsidR="00093408" w:rsidRPr="00EE3C0F" w14:paraId="1D07687F" w14:textId="77777777" w:rsidTr="00C26068">
      <w:trPr>
        <w:trHeight w:val="227"/>
      </w:trPr>
      <w:tc>
        <w:tcPr>
          <w:tcW w:w="4074" w:type="dxa"/>
        </w:tcPr>
        <w:p w14:paraId="36FCC4A7" w14:textId="77777777" w:rsidR="00347E11" w:rsidRPr="00F53AEA" w:rsidRDefault="00347E11" w:rsidP="00C26068">
          <w:pPr>
            <w:pStyle w:val="Sidfot"/>
            <w:spacing w:line="276" w:lineRule="auto"/>
          </w:pPr>
        </w:p>
      </w:tc>
      <w:tc>
        <w:tcPr>
          <w:tcW w:w="4451" w:type="dxa"/>
        </w:tcPr>
        <w:p w14:paraId="1A111961" w14:textId="77777777" w:rsidR="00093408" w:rsidRPr="00F53AEA" w:rsidRDefault="00093408" w:rsidP="00F53AEA">
          <w:pPr>
            <w:pStyle w:val="Sidfot"/>
            <w:spacing w:line="276" w:lineRule="auto"/>
          </w:pPr>
        </w:p>
      </w:tc>
    </w:tr>
  </w:tbl>
  <w:p w14:paraId="404083D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B9C38" w14:textId="77777777" w:rsidR="00B8652C" w:rsidRDefault="00B8652C" w:rsidP="00A87A54">
      <w:pPr>
        <w:spacing w:after="0" w:line="240" w:lineRule="auto"/>
      </w:pPr>
      <w:r>
        <w:separator/>
      </w:r>
    </w:p>
  </w:footnote>
  <w:footnote w:type="continuationSeparator" w:id="0">
    <w:p w14:paraId="015A858D" w14:textId="77777777" w:rsidR="00B8652C" w:rsidRDefault="00B8652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8652C" w14:paraId="312FB95E" w14:textId="77777777" w:rsidTr="00C93EBA">
      <w:trPr>
        <w:trHeight w:val="227"/>
      </w:trPr>
      <w:tc>
        <w:tcPr>
          <w:tcW w:w="5534" w:type="dxa"/>
        </w:tcPr>
        <w:p w14:paraId="754FF799" w14:textId="77777777" w:rsidR="00B8652C" w:rsidRPr="007D73AB" w:rsidRDefault="00B8652C">
          <w:pPr>
            <w:pStyle w:val="Sidhuvud"/>
          </w:pPr>
        </w:p>
      </w:tc>
      <w:tc>
        <w:tcPr>
          <w:tcW w:w="3170" w:type="dxa"/>
          <w:vAlign w:val="bottom"/>
        </w:tcPr>
        <w:p w14:paraId="17DA971B" w14:textId="77777777" w:rsidR="00B8652C" w:rsidRPr="007D73AB" w:rsidRDefault="00B8652C" w:rsidP="00340DE0">
          <w:pPr>
            <w:pStyle w:val="Sidhuvud"/>
          </w:pPr>
        </w:p>
      </w:tc>
      <w:tc>
        <w:tcPr>
          <w:tcW w:w="1134" w:type="dxa"/>
        </w:tcPr>
        <w:p w14:paraId="37E3974A" w14:textId="77777777" w:rsidR="00B8652C" w:rsidRDefault="00B8652C" w:rsidP="005A703A">
          <w:pPr>
            <w:pStyle w:val="Sidhuvud"/>
          </w:pPr>
        </w:p>
      </w:tc>
    </w:tr>
    <w:tr w:rsidR="00B8652C" w14:paraId="275C5D5C" w14:textId="77777777" w:rsidTr="00C93EBA">
      <w:trPr>
        <w:trHeight w:val="1928"/>
      </w:trPr>
      <w:tc>
        <w:tcPr>
          <w:tcW w:w="5534" w:type="dxa"/>
        </w:tcPr>
        <w:p w14:paraId="0EE70991" w14:textId="77777777" w:rsidR="00B8652C" w:rsidRPr="00340DE0" w:rsidRDefault="00B8652C" w:rsidP="00340DE0">
          <w:pPr>
            <w:pStyle w:val="Sidhuvud"/>
          </w:pPr>
          <w:r>
            <w:rPr>
              <w:noProof/>
            </w:rPr>
            <w:drawing>
              <wp:inline distT="0" distB="0" distL="0" distR="0" wp14:anchorId="4F79B7CA" wp14:editId="0B8CA1C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066BEEA" w14:textId="77777777" w:rsidR="00B8652C" w:rsidRPr="00710A6C" w:rsidRDefault="00B8652C" w:rsidP="00EE3C0F">
          <w:pPr>
            <w:pStyle w:val="Sidhuvud"/>
            <w:rPr>
              <w:b/>
            </w:rPr>
          </w:pPr>
        </w:p>
        <w:p w14:paraId="10B6FC8A" w14:textId="77777777" w:rsidR="00B8652C" w:rsidRDefault="00B8652C" w:rsidP="00EE3C0F">
          <w:pPr>
            <w:pStyle w:val="Sidhuvud"/>
          </w:pPr>
        </w:p>
        <w:p w14:paraId="5702F254" w14:textId="77777777" w:rsidR="00B8652C" w:rsidRDefault="00B8652C" w:rsidP="00EE3C0F">
          <w:pPr>
            <w:pStyle w:val="Sidhuvud"/>
          </w:pPr>
        </w:p>
        <w:p w14:paraId="27176333" w14:textId="77777777" w:rsidR="00B8652C" w:rsidRDefault="00B8652C" w:rsidP="00EE3C0F">
          <w:pPr>
            <w:pStyle w:val="Sidhuvud"/>
          </w:pPr>
        </w:p>
        <w:sdt>
          <w:sdtPr>
            <w:alias w:val="Dnr"/>
            <w:tag w:val="ccRKShow_Dnr"/>
            <w:id w:val="-829283628"/>
            <w:placeholder>
              <w:docPart w:val="EAB02C61B3644BB6B3CC6126296AB614"/>
            </w:placeholder>
            <w:dataBinding w:prefixMappings="xmlns:ns0='http://lp/documentinfo/RK' " w:xpath="/ns0:DocumentInfo[1]/ns0:BaseInfo[1]/ns0:Dnr[1]" w:storeItemID="{DA0A13B6-3E6A-4C28-87CB-47593657EF9B}"/>
            <w:text/>
          </w:sdtPr>
          <w:sdtEndPr/>
          <w:sdtContent>
            <w:p w14:paraId="47455778" w14:textId="18DCE3BD" w:rsidR="00B8652C" w:rsidRDefault="00B8652C" w:rsidP="00EE3C0F">
              <w:pPr>
                <w:pStyle w:val="Sidhuvud"/>
              </w:pPr>
              <w:r>
                <w:t>N2020/</w:t>
              </w:r>
              <w:r w:rsidR="00985ACB">
                <w:t>01114/BSÄ</w:t>
              </w:r>
              <w:r w:rsidR="00741232">
                <w:t xml:space="preserve"> N2020/01133/BSÄ N2020/01135/BSÄ N2020/01136/BSÄ</w:t>
              </w:r>
            </w:p>
          </w:sdtContent>
        </w:sdt>
        <w:sdt>
          <w:sdtPr>
            <w:alias w:val="DocNumber"/>
            <w:tag w:val="DocNumber"/>
            <w:id w:val="1726028884"/>
            <w:placeholder>
              <w:docPart w:val="A2BB08BDF2B84E3BAEEF88B92ED0FE23"/>
            </w:placeholder>
            <w:showingPlcHdr/>
            <w:dataBinding w:prefixMappings="xmlns:ns0='http://lp/documentinfo/RK' " w:xpath="/ns0:DocumentInfo[1]/ns0:BaseInfo[1]/ns0:DocNumber[1]" w:storeItemID="{DA0A13B6-3E6A-4C28-87CB-47593657EF9B}"/>
            <w:text/>
          </w:sdtPr>
          <w:sdtEndPr/>
          <w:sdtContent>
            <w:p w14:paraId="4A397C6C" w14:textId="77777777" w:rsidR="00B8652C" w:rsidRDefault="00B8652C" w:rsidP="00EE3C0F">
              <w:pPr>
                <w:pStyle w:val="Sidhuvud"/>
              </w:pPr>
              <w:r>
                <w:rPr>
                  <w:rStyle w:val="Platshllartext"/>
                </w:rPr>
                <w:t xml:space="preserve"> </w:t>
              </w:r>
            </w:p>
          </w:sdtContent>
        </w:sdt>
        <w:p w14:paraId="1A670F4E" w14:textId="77777777" w:rsidR="00B8652C" w:rsidRDefault="00B8652C" w:rsidP="00EE3C0F">
          <w:pPr>
            <w:pStyle w:val="Sidhuvud"/>
          </w:pPr>
        </w:p>
      </w:tc>
      <w:tc>
        <w:tcPr>
          <w:tcW w:w="1134" w:type="dxa"/>
        </w:tcPr>
        <w:p w14:paraId="7EC2F587" w14:textId="77777777" w:rsidR="00B8652C" w:rsidRDefault="00B8652C" w:rsidP="0094502D">
          <w:pPr>
            <w:pStyle w:val="Sidhuvud"/>
          </w:pPr>
        </w:p>
        <w:p w14:paraId="18524637" w14:textId="77777777" w:rsidR="00B8652C" w:rsidRPr="0094502D" w:rsidRDefault="00B8652C" w:rsidP="00EC71A6">
          <w:pPr>
            <w:pStyle w:val="Sidhuvud"/>
          </w:pPr>
        </w:p>
      </w:tc>
    </w:tr>
    <w:tr w:rsidR="00B8652C" w14:paraId="4F50EEF1" w14:textId="77777777" w:rsidTr="00C93EBA">
      <w:trPr>
        <w:trHeight w:val="2268"/>
      </w:trPr>
      <w:tc>
        <w:tcPr>
          <w:tcW w:w="5534" w:type="dxa"/>
          <w:tcMar>
            <w:right w:w="1134" w:type="dxa"/>
          </w:tcMar>
        </w:tcPr>
        <w:p w14:paraId="1D7660CD" w14:textId="55162E50" w:rsidR="00985ACB" w:rsidRPr="00985ACB" w:rsidRDefault="00985ACB" w:rsidP="00340DE0">
          <w:pPr>
            <w:pStyle w:val="Sidhuvud"/>
            <w:rPr>
              <w:b/>
            </w:rPr>
          </w:pPr>
          <w:r w:rsidRPr="00985ACB">
            <w:rPr>
              <w:b/>
            </w:rPr>
            <w:t>Näringsdepartementet</w:t>
          </w:r>
        </w:p>
        <w:p w14:paraId="432FBA34" w14:textId="77777777" w:rsidR="00A971F8" w:rsidRDefault="00985ACB" w:rsidP="00340DE0">
          <w:pPr>
            <w:pStyle w:val="Sidhuvud"/>
          </w:pPr>
          <w:r w:rsidRPr="00985ACB">
            <w:t>Näringsministern</w:t>
          </w:r>
        </w:p>
        <w:p w14:paraId="41D497BF" w14:textId="77777777" w:rsidR="00A971F8" w:rsidRDefault="00A971F8" w:rsidP="00340DE0">
          <w:pPr>
            <w:pStyle w:val="Sidhuvud"/>
          </w:pPr>
        </w:p>
        <w:p w14:paraId="2AAA6792" w14:textId="77777777" w:rsidR="00371E9C" w:rsidRDefault="00371E9C" w:rsidP="00A971F8">
          <w:pPr>
            <w:pStyle w:val="Sidhuvud"/>
          </w:pPr>
        </w:p>
        <w:p w14:paraId="42C2E47B" w14:textId="77777777" w:rsidR="00A971F8" w:rsidRDefault="00A971F8" w:rsidP="00A971F8">
          <w:pPr>
            <w:rPr>
              <w:rFonts w:asciiTheme="majorHAnsi" w:hAnsiTheme="majorHAnsi"/>
              <w:sz w:val="19"/>
            </w:rPr>
          </w:pPr>
        </w:p>
        <w:p w14:paraId="616C4BCC" w14:textId="02A3FC93" w:rsidR="00A971F8" w:rsidRPr="00A971F8" w:rsidRDefault="00A971F8" w:rsidP="00A971F8"/>
      </w:tc>
      <w:sdt>
        <w:sdtPr>
          <w:alias w:val="Recipient"/>
          <w:tag w:val="ccRKShow_Recipient"/>
          <w:id w:val="-28344517"/>
          <w:placeholder>
            <w:docPart w:val="09A078100DA54FF3AAE1E94756489160"/>
          </w:placeholder>
          <w:dataBinding w:prefixMappings="xmlns:ns0='http://lp/documentinfo/RK' " w:xpath="/ns0:DocumentInfo[1]/ns0:BaseInfo[1]/ns0:Recipient[1]" w:storeItemID="{DA0A13B6-3E6A-4C28-87CB-47593657EF9B}"/>
          <w:text w:multiLine="1"/>
        </w:sdtPr>
        <w:sdtEndPr/>
        <w:sdtContent>
          <w:tc>
            <w:tcPr>
              <w:tcW w:w="3170" w:type="dxa"/>
            </w:tcPr>
            <w:p w14:paraId="12A4BB36" w14:textId="77777777" w:rsidR="00B8652C" w:rsidRDefault="00B8652C" w:rsidP="00547B89">
              <w:pPr>
                <w:pStyle w:val="Sidhuvud"/>
              </w:pPr>
              <w:r>
                <w:t>Till riksdagen</w:t>
              </w:r>
            </w:p>
          </w:tc>
        </w:sdtContent>
      </w:sdt>
      <w:tc>
        <w:tcPr>
          <w:tcW w:w="1134" w:type="dxa"/>
        </w:tcPr>
        <w:p w14:paraId="54AEC1E2" w14:textId="77777777" w:rsidR="00B8652C" w:rsidRDefault="00B8652C" w:rsidP="003E6020">
          <w:pPr>
            <w:pStyle w:val="Sidhuvud"/>
          </w:pPr>
        </w:p>
      </w:tc>
    </w:tr>
  </w:tbl>
  <w:p w14:paraId="6EEB665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2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122F"/>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4E9A"/>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914"/>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D7E70"/>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1E9C"/>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162B"/>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02C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1232"/>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2FD6"/>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5ACB"/>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0AC2"/>
    <w:rsid w:val="00A8483F"/>
    <w:rsid w:val="00A870B0"/>
    <w:rsid w:val="00A8728A"/>
    <w:rsid w:val="00A87A54"/>
    <w:rsid w:val="00A971F8"/>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0058"/>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3CEE"/>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652C"/>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331"/>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13E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026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27A152"/>
  <w15:docId w15:val="{E0335A25-7522-47F6-B84B-C3751DF9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B02C61B3644BB6B3CC6126296AB614"/>
        <w:category>
          <w:name w:val="Allmänt"/>
          <w:gallery w:val="placeholder"/>
        </w:category>
        <w:types>
          <w:type w:val="bbPlcHdr"/>
        </w:types>
        <w:behaviors>
          <w:behavior w:val="content"/>
        </w:behaviors>
        <w:guid w:val="{393CFB7C-0B76-4EA1-9EF0-AEF393848186}"/>
      </w:docPartPr>
      <w:docPartBody>
        <w:p w:rsidR="00EB748C" w:rsidRDefault="00A91527" w:rsidP="00A91527">
          <w:pPr>
            <w:pStyle w:val="EAB02C61B3644BB6B3CC6126296AB614"/>
          </w:pPr>
          <w:r>
            <w:rPr>
              <w:rStyle w:val="Platshllartext"/>
            </w:rPr>
            <w:t xml:space="preserve"> </w:t>
          </w:r>
        </w:p>
      </w:docPartBody>
    </w:docPart>
    <w:docPart>
      <w:docPartPr>
        <w:name w:val="A2BB08BDF2B84E3BAEEF88B92ED0FE23"/>
        <w:category>
          <w:name w:val="Allmänt"/>
          <w:gallery w:val="placeholder"/>
        </w:category>
        <w:types>
          <w:type w:val="bbPlcHdr"/>
        </w:types>
        <w:behaviors>
          <w:behavior w:val="content"/>
        </w:behaviors>
        <w:guid w:val="{A16D2886-7FDD-453A-8117-B09ACB02C9CF}"/>
      </w:docPartPr>
      <w:docPartBody>
        <w:p w:rsidR="00EB748C" w:rsidRDefault="00A91527" w:rsidP="00A91527">
          <w:pPr>
            <w:pStyle w:val="A2BB08BDF2B84E3BAEEF88B92ED0FE23"/>
          </w:pPr>
          <w:r>
            <w:rPr>
              <w:rStyle w:val="Platshllartext"/>
            </w:rPr>
            <w:t xml:space="preserve"> </w:t>
          </w:r>
        </w:p>
      </w:docPartBody>
    </w:docPart>
    <w:docPart>
      <w:docPartPr>
        <w:name w:val="09A078100DA54FF3AAE1E94756489160"/>
        <w:category>
          <w:name w:val="Allmänt"/>
          <w:gallery w:val="placeholder"/>
        </w:category>
        <w:types>
          <w:type w:val="bbPlcHdr"/>
        </w:types>
        <w:behaviors>
          <w:behavior w:val="content"/>
        </w:behaviors>
        <w:guid w:val="{1E834BF9-8AFB-497E-B2C3-BE7661E2EF5E}"/>
      </w:docPartPr>
      <w:docPartBody>
        <w:p w:rsidR="00EB748C" w:rsidRDefault="00A91527" w:rsidP="00A91527">
          <w:pPr>
            <w:pStyle w:val="09A078100DA54FF3AAE1E94756489160"/>
          </w:pPr>
          <w:r>
            <w:rPr>
              <w:rStyle w:val="Platshllartext"/>
            </w:rPr>
            <w:t xml:space="preserve"> </w:t>
          </w:r>
        </w:p>
      </w:docPartBody>
    </w:docPart>
    <w:docPart>
      <w:docPartPr>
        <w:name w:val="BE0A0F8666C2451A9E9B34ACD2366B5C"/>
        <w:category>
          <w:name w:val="Allmänt"/>
          <w:gallery w:val="placeholder"/>
        </w:category>
        <w:types>
          <w:type w:val="bbPlcHdr"/>
        </w:types>
        <w:behaviors>
          <w:behavior w:val="content"/>
        </w:behaviors>
        <w:guid w:val="{A2105A64-7528-442E-8C99-06EBBA55D647}"/>
      </w:docPartPr>
      <w:docPartBody>
        <w:p w:rsidR="00EB748C" w:rsidRDefault="00A91527" w:rsidP="00A91527">
          <w:pPr>
            <w:pStyle w:val="BE0A0F8666C2451A9E9B34ACD2366B5C"/>
          </w:pPr>
          <w:r>
            <w:rPr>
              <w:rStyle w:val="Platshllartext"/>
            </w:rPr>
            <w:t>Klicka här för att ange datum.</w:t>
          </w:r>
        </w:p>
      </w:docPartBody>
    </w:docPart>
    <w:docPart>
      <w:docPartPr>
        <w:name w:val="8E3E970BC64E480EB47D4B389E407871"/>
        <w:category>
          <w:name w:val="Allmänt"/>
          <w:gallery w:val="placeholder"/>
        </w:category>
        <w:types>
          <w:type w:val="bbPlcHdr"/>
        </w:types>
        <w:behaviors>
          <w:behavior w:val="content"/>
        </w:behaviors>
        <w:guid w:val="{2AA8AD0F-53D2-4846-9DBE-7C912461F991}"/>
      </w:docPartPr>
      <w:docPartBody>
        <w:p w:rsidR="009D1F6F" w:rsidRDefault="00A52FFE" w:rsidP="00A52FFE">
          <w:pPr>
            <w:pStyle w:val="8E3E970BC64E480EB47D4B389E40787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2A1C5D037A9478E8084DE88F13C5FE3"/>
        <w:category>
          <w:name w:val="Allmänt"/>
          <w:gallery w:val="placeholder"/>
        </w:category>
        <w:types>
          <w:type w:val="bbPlcHdr"/>
        </w:types>
        <w:behaviors>
          <w:behavior w:val="content"/>
        </w:behaviors>
        <w:guid w:val="{91F0EBE5-1A20-4186-9987-61C685CF8757}"/>
      </w:docPartPr>
      <w:docPartBody>
        <w:p w:rsidR="009D1F6F" w:rsidRDefault="00A52FFE" w:rsidP="00A52FFE">
          <w:pPr>
            <w:pStyle w:val="22A1C5D037A9478E8084DE88F13C5FE3"/>
          </w:pPr>
          <w:r>
            <w:t xml:space="preserve"> </w:t>
          </w:r>
          <w:r>
            <w:rPr>
              <w:rStyle w:val="Platshllartext"/>
            </w:rPr>
            <w:t>Välj ett parti.</w:t>
          </w:r>
        </w:p>
      </w:docPartBody>
    </w:docPart>
    <w:docPart>
      <w:docPartPr>
        <w:name w:val="85226D88173F420FA0FDBE0AC40724D7"/>
        <w:category>
          <w:name w:val="Allmänt"/>
          <w:gallery w:val="placeholder"/>
        </w:category>
        <w:types>
          <w:type w:val="bbPlcHdr"/>
        </w:types>
        <w:behaviors>
          <w:behavior w:val="content"/>
        </w:behaviors>
        <w:guid w:val="{D88DFD65-256F-46A8-A299-094B54AB2D1E}"/>
      </w:docPartPr>
      <w:docPartBody>
        <w:p w:rsidR="009D1F6F" w:rsidRDefault="00A52FFE" w:rsidP="00A52FFE">
          <w:pPr>
            <w:pStyle w:val="85226D88173F420FA0FDBE0AC40724D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27"/>
    <w:rsid w:val="009D1F6F"/>
    <w:rsid w:val="00A52FFE"/>
    <w:rsid w:val="00A91527"/>
    <w:rsid w:val="00EB74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1A05B1FCD434F5597F51E152D4F48CE">
    <w:name w:val="61A05B1FCD434F5597F51E152D4F48CE"/>
    <w:rsid w:val="00A91527"/>
  </w:style>
  <w:style w:type="character" w:styleId="Platshllartext">
    <w:name w:val="Placeholder Text"/>
    <w:basedOn w:val="Standardstycketeckensnitt"/>
    <w:uiPriority w:val="99"/>
    <w:semiHidden/>
    <w:rsid w:val="00A52FFE"/>
    <w:rPr>
      <w:noProof w:val="0"/>
      <w:color w:val="808080"/>
    </w:rPr>
  </w:style>
  <w:style w:type="paragraph" w:customStyle="1" w:styleId="5F53D2870038491BAD20FCC142E7C0C1">
    <w:name w:val="5F53D2870038491BAD20FCC142E7C0C1"/>
    <w:rsid w:val="00A91527"/>
  </w:style>
  <w:style w:type="paragraph" w:customStyle="1" w:styleId="ACAB54934BCD40F1B448865F8C010E5E">
    <w:name w:val="ACAB54934BCD40F1B448865F8C010E5E"/>
    <w:rsid w:val="00A91527"/>
  </w:style>
  <w:style w:type="paragraph" w:customStyle="1" w:styleId="EA4F69717E5A4E6B9413AD1DAE10594B">
    <w:name w:val="EA4F69717E5A4E6B9413AD1DAE10594B"/>
    <w:rsid w:val="00A91527"/>
  </w:style>
  <w:style w:type="paragraph" w:customStyle="1" w:styleId="EAB02C61B3644BB6B3CC6126296AB614">
    <w:name w:val="EAB02C61B3644BB6B3CC6126296AB614"/>
    <w:rsid w:val="00A91527"/>
  </w:style>
  <w:style w:type="paragraph" w:customStyle="1" w:styleId="A2BB08BDF2B84E3BAEEF88B92ED0FE23">
    <w:name w:val="A2BB08BDF2B84E3BAEEF88B92ED0FE23"/>
    <w:rsid w:val="00A91527"/>
  </w:style>
  <w:style w:type="paragraph" w:customStyle="1" w:styleId="535AA807D22A45A9903EE9A67D39C3EB">
    <w:name w:val="535AA807D22A45A9903EE9A67D39C3EB"/>
    <w:rsid w:val="00A91527"/>
  </w:style>
  <w:style w:type="paragraph" w:customStyle="1" w:styleId="73B32CC4CC9444A6ADF600DFBE2B0264">
    <w:name w:val="73B32CC4CC9444A6ADF600DFBE2B0264"/>
    <w:rsid w:val="00A91527"/>
  </w:style>
  <w:style w:type="paragraph" w:customStyle="1" w:styleId="5964E68338A64F0A8E944A1845FBBC7A">
    <w:name w:val="5964E68338A64F0A8E944A1845FBBC7A"/>
    <w:rsid w:val="00A91527"/>
  </w:style>
  <w:style w:type="paragraph" w:customStyle="1" w:styleId="337CB90CAB82433BA2856CB705CC1209">
    <w:name w:val="337CB90CAB82433BA2856CB705CC1209"/>
    <w:rsid w:val="00A91527"/>
  </w:style>
  <w:style w:type="paragraph" w:customStyle="1" w:styleId="09A078100DA54FF3AAE1E94756489160">
    <w:name w:val="09A078100DA54FF3AAE1E94756489160"/>
    <w:rsid w:val="00A91527"/>
  </w:style>
  <w:style w:type="paragraph" w:customStyle="1" w:styleId="1D219D6F534142BE97A1992DB80A9345">
    <w:name w:val="1D219D6F534142BE97A1992DB80A9345"/>
    <w:rsid w:val="00A91527"/>
  </w:style>
  <w:style w:type="paragraph" w:customStyle="1" w:styleId="508E99E9B9F14A90AEC3627C9B308FED">
    <w:name w:val="508E99E9B9F14A90AEC3627C9B308FED"/>
    <w:rsid w:val="00A91527"/>
  </w:style>
  <w:style w:type="paragraph" w:customStyle="1" w:styleId="79F337570B58488FB9C9BE660CC81A19">
    <w:name w:val="79F337570B58488FB9C9BE660CC81A19"/>
    <w:rsid w:val="00A91527"/>
  </w:style>
  <w:style w:type="paragraph" w:customStyle="1" w:styleId="A1D2084C056940668A7576FD2A4D121E">
    <w:name w:val="A1D2084C056940668A7576FD2A4D121E"/>
    <w:rsid w:val="00A91527"/>
  </w:style>
  <w:style w:type="paragraph" w:customStyle="1" w:styleId="92FEB9B7B93649BE85DE42D79C697D68">
    <w:name w:val="92FEB9B7B93649BE85DE42D79C697D68"/>
    <w:rsid w:val="00A91527"/>
  </w:style>
  <w:style w:type="paragraph" w:customStyle="1" w:styleId="BE0A0F8666C2451A9E9B34ACD2366B5C">
    <w:name w:val="BE0A0F8666C2451A9E9B34ACD2366B5C"/>
    <w:rsid w:val="00A91527"/>
  </w:style>
  <w:style w:type="paragraph" w:customStyle="1" w:styleId="DD5EDADCC4AC4A9EB91A9D4429398609">
    <w:name w:val="DD5EDADCC4AC4A9EB91A9D4429398609"/>
    <w:rsid w:val="00A91527"/>
  </w:style>
  <w:style w:type="paragraph" w:customStyle="1" w:styleId="06743FF4CB3E449A8505FF8CEFE2D78E">
    <w:name w:val="06743FF4CB3E449A8505FF8CEFE2D78E"/>
    <w:rsid w:val="00A52FFE"/>
  </w:style>
  <w:style w:type="paragraph" w:customStyle="1" w:styleId="39F9F9DDF53D41EF855CA276310FC773">
    <w:name w:val="39F9F9DDF53D41EF855CA276310FC773"/>
    <w:rsid w:val="00A52FFE"/>
  </w:style>
  <w:style w:type="paragraph" w:customStyle="1" w:styleId="8E3E970BC64E480EB47D4B389E407871">
    <w:name w:val="8E3E970BC64E480EB47D4B389E407871"/>
    <w:rsid w:val="00A52FFE"/>
  </w:style>
  <w:style w:type="paragraph" w:customStyle="1" w:styleId="22A1C5D037A9478E8084DE88F13C5FE3">
    <w:name w:val="22A1C5D037A9478E8084DE88F13C5FE3"/>
    <w:rsid w:val="00A52FFE"/>
  </w:style>
  <w:style w:type="paragraph" w:customStyle="1" w:styleId="85226D88173F420FA0FDBE0AC40724D7">
    <w:name w:val="85226D88173F420FA0FDBE0AC40724D7"/>
    <w:rsid w:val="00A52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453a0a5d-69ec-4a31-a15e-760ac8a90a41</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2020-04-28T00:00:00</HeaderDate>
    <Office/>
    <Dnr>N2020/01114/BSÄ N2020/01133/BSÄ N2020/01135/BSÄ N2020/01136/BSÄ</Dnr>
    <ParagrafNr/>
    <DocumentTitle/>
    <VisitingAddress/>
    <Extra1/>
    <Extra2/>
    <Extra3>Camilla Brodin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7368-5F25-4AF3-AF5E-2B66936A7190}"/>
</file>

<file path=customXml/itemProps2.xml><?xml version="1.0" encoding="utf-8"?>
<ds:datastoreItem xmlns:ds="http://schemas.openxmlformats.org/officeDocument/2006/customXml" ds:itemID="{9A20FEF5-AB60-4F49-8B04-548B27C568AC}"/>
</file>

<file path=customXml/itemProps3.xml><?xml version="1.0" encoding="utf-8"?>
<ds:datastoreItem xmlns:ds="http://schemas.openxmlformats.org/officeDocument/2006/customXml" ds:itemID="{DA0A13B6-3E6A-4C28-87CB-47593657EF9B}"/>
</file>

<file path=customXml/itemProps4.xml><?xml version="1.0" encoding="utf-8"?>
<ds:datastoreItem xmlns:ds="http://schemas.openxmlformats.org/officeDocument/2006/customXml" ds:itemID="{9A20FEF5-AB60-4F49-8B04-548B27C568AC}">
  <ds:schemaRefs>
    <ds:schemaRef ds:uri="http://schemas.microsoft.com/office/2006/metadata/properties"/>
    <ds:schemaRef ds:uri="cc625d36-bb37-4650-91b9-0c96159295ba"/>
    <ds:schemaRef ds:uri="f9dd3602-e05d-49ea-aac2-bc5d23a2fafc"/>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e9c2f0c-7bf8-49af-8356-cbf363fc78a7"/>
    <ds:schemaRef ds:uri="18f3d968-6251-40b0-9f11-012b293496c2"/>
    <ds:schemaRef ds:uri="http://www.w3.org/XML/1998/namespace"/>
    <ds:schemaRef ds:uri="http://purl.org/dc/terms/"/>
  </ds:schemaRefs>
</ds:datastoreItem>
</file>

<file path=customXml/itemProps5.xml><?xml version="1.0" encoding="utf-8"?>
<ds:datastoreItem xmlns:ds="http://schemas.openxmlformats.org/officeDocument/2006/customXml" ds:itemID="{855D5997-F995-46DB-B370-7DB132C52185}">
  <ds:schemaRefs>
    <ds:schemaRef ds:uri="http://schemas.microsoft.com/office/2006/metadata/customXsn"/>
  </ds:schemaRefs>
</ds:datastoreItem>
</file>

<file path=customXml/itemProps6.xml><?xml version="1.0" encoding="utf-8"?>
<ds:datastoreItem xmlns:ds="http://schemas.openxmlformats.org/officeDocument/2006/customXml" ds:itemID="{FFF8A0EB-C687-4D5C-B27D-780AC4E8EA8D}">
  <ds:schemaRefs>
    <ds:schemaRef ds:uri="http://schemas.microsoft.com/sharepoint/v3/contenttype/forms"/>
  </ds:schemaRefs>
</ds:datastoreItem>
</file>

<file path=customXml/itemProps7.xml><?xml version="1.0" encoding="utf-8"?>
<ds:datastoreItem xmlns:ds="http://schemas.openxmlformats.org/officeDocument/2006/customXml" ds:itemID="{FFF8A0EB-C687-4D5C-B27D-780AC4E8EA8D}"/>
</file>

<file path=customXml/itemProps8.xml><?xml version="1.0" encoding="utf-8"?>
<ds:datastoreItem xmlns:ds="http://schemas.openxmlformats.org/officeDocument/2006/customXml" ds:itemID="{FAA47266-F3A3-42CE-8357-0A5C74C41E40}"/>
</file>

<file path=docProps/app.xml><?xml version="1.0" encoding="utf-8"?>
<Properties xmlns="http://schemas.openxmlformats.org/officeDocument/2006/extended-properties" xmlns:vt="http://schemas.openxmlformats.org/officeDocument/2006/docPropsVTypes">
  <Template>RK Basmall</Template>
  <TotalTime>0</TotalTime>
  <Pages>2</Pages>
  <Words>329</Words>
  <Characters>1747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Gemensamt svar på frågorna 1216, 1237, 1238 och 1242.docx</dc:title>
  <dc:subject/>
  <dc:creator>Maurice Forslund</dc:creator>
  <cp:keywords/>
  <dc:description/>
  <cp:lastModifiedBy>Jeanette Krusell</cp:lastModifiedBy>
  <cp:revision>4</cp:revision>
  <cp:lastPrinted>2020-04-28T08:32:00Z</cp:lastPrinted>
  <dcterms:created xsi:type="dcterms:W3CDTF">2020-04-27T15:39:00Z</dcterms:created>
  <dcterms:modified xsi:type="dcterms:W3CDTF">2020-04-28T08:36:00Z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