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350BB" w:rsidP="009350BB">
      <w:pPr>
        <w:pStyle w:val="Title"/>
      </w:pPr>
      <w:r>
        <w:t xml:space="preserve">Svar på fråga 2022/23:958 av Tobias Andersson (SD) </w:t>
      </w:r>
      <w:r w:rsidR="009446FF">
        <w:t>U</w:t>
      </w:r>
      <w:r>
        <w:t>ran</w:t>
      </w:r>
      <w:r w:rsidR="009446FF">
        <w:t xml:space="preserve">brytning </w:t>
      </w:r>
      <w:r>
        <w:t>i Sverige</w:t>
      </w:r>
    </w:p>
    <w:p w:rsidR="009350BB" w:rsidP="00E96532">
      <w:pPr>
        <w:pStyle w:val="BodyText"/>
      </w:pPr>
      <w:r w:rsidRPr="009350BB">
        <w:t>Tobias Andersson har frågat m</w:t>
      </w:r>
      <w:r>
        <w:t>ig om regeringen avser lägga fram förslag för att häva förbudet mot utvinning av uran</w:t>
      </w:r>
      <w:r w:rsidR="00004D96">
        <w:t xml:space="preserve">, och i så fall när. </w:t>
      </w:r>
    </w:p>
    <w:p w:rsidR="009350BB" w:rsidP="00E96532">
      <w:pPr>
        <w:pStyle w:val="BodyText"/>
      </w:pPr>
      <w:r>
        <w:t>Som Tobias Andersson konstaterar kommer behovet av uran att öka</w:t>
      </w:r>
      <w:r w:rsidR="00E07D72">
        <w:t xml:space="preserve"> </w:t>
      </w:r>
      <w:r w:rsidR="00F71C92">
        <w:t>med anledning av</w:t>
      </w:r>
      <w:r w:rsidR="00E07D72">
        <w:t xml:space="preserve"> intresset för nya reaktorer</w:t>
      </w:r>
      <w:r>
        <w:t xml:space="preserve"> i </w:t>
      </w:r>
      <w:r w:rsidR="00E07D72">
        <w:t xml:space="preserve">både </w:t>
      </w:r>
      <w:r>
        <w:t xml:space="preserve">Sverige </w:t>
      </w:r>
      <w:r w:rsidR="00E07D72">
        <w:t>och andra länder.</w:t>
      </w:r>
      <w:r>
        <w:t xml:space="preserve"> Jag delar uppfattningen att det </w:t>
      </w:r>
      <w:r w:rsidR="00E07D72">
        <w:t>måste finnas tillräcklig produktionskapacitet av bränsle i stabila demokratiska länder</w:t>
      </w:r>
      <w:r w:rsidR="007F63C1">
        <w:t>.</w:t>
      </w:r>
      <w:r w:rsidR="0023783B">
        <w:t xml:space="preserve"> </w:t>
      </w:r>
      <w:r w:rsidR="00E07D72">
        <w:t xml:space="preserve">Om det finns möjlighet att lönsamt och miljövänligt </w:t>
      </w:r>
      <w:r w:rsidR="002B66A1">
        <w:t>utvinna</w:t>
      </w:r>
      <w:r w:rsidR="00E07D72">
        <w:t xml:space="preserve"> mineral som både vi och andra behöver ser jag inga </w:t>
      </w:r>
      <w:r w:rsidR="00763AA7">
        <w:t>skäl till att</w:t>
      </w:r>
      <w:r w:rsidR="00E07D72">
        <w:t xml:space="preserve"> det skulle vara förbjudet. </w:t>
      </w:r>
    </w:p>
    <w:p w:rsidR="00052320" w:rsidP="00E96532">
      <w:pPr>
        <w:pStyle w:val="BodyText"/>
      </w:pPr>
      <w:r w:rsidRPr="00FB271B">
        <w:t xml:space="preserve">Regeringspartierna är öppna för </w:t>
      </w:r>
      <w:r w:rsidR="003A54B3">
        <w:t xml:space="preserve">att </w:t>
      </w:r>
      <w:r w:rsidR="0086603F">
        <w:t xml:space="preserve">möjliggöra </w:t>
      </w:r>
      <w:r w:rsidRPr="00FB271B" w:rsidR="0086603F">
        <w:t>uran</w:t>
      </w:r>
      <w:r w:rsidR="002B66A1">
        <w:t>utvinning</w:t>
      </w:r>
      <w:r w:rsidRPr="00FB271B">
        <w:t xml:space="preserve"> i Sverige, och regeringen kommer att återkomma </w:t>
      </w:r>
      <w:r w:rsidR="002B66A1">
        <w:t xml:space="preserve">om hur vi går vidare i </w:t>
      </w:r>
      <w:r w:rsidRPr="00FB271B">
        <w:t>den frågan</w:t>
      </w:r>
      <w:r w:rsidR="002B66A1">
        <w:t>.</w:t>
      </w:r>
      <w:r w:rsidR="0023783B">
        <w:t xml:space="preserve"> </w:t>
      </w:r>
    </w:p>
    <w:p w:rsidR="00004D96" w:rsidP="00E96532">
      <w:pPr>
        <w:pStyle w:val="BodyText"/>
      </w:pPr>
      <w:r>
        <w:t>Stockholm den 13 september 2023</w:t>
      </w:r>
    </w:p>
    <w:p w:rsidR="005A5A9D" w:rsidP="00E96532">
      <w:pPr>
        <w:pStyle w:val="BodyText"/>
      </w:pPr>
    </w:p>
    <w:p w:rsidR="005A5A9D" w:rsidP="005A5A9D">
      <w:pPr>
        <w:pStyle w:val="BodyText"/>
      </w:pPr>
      <w:r>
        <w:t>Romina Pourmokhtari</w:t>
      </w:r>
    </w:p>
    <w:p w:rsidR="005A5A9D" w:rsidP="00E96532">
      <w:pPr>
        <w:pStyle w:val="BodyText"/>
      </w:pPr>
    </w:p>
    <w:p w:rsidR="005371FC" w:rsidP="00E96532">
      <w:pPr>
        <w:pStyle w:val="BodyText"/>
      </w:pPr>
    </w:p>
    <w:p w:rsidR="009350BB" w:rsidRPr="009350BB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350B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350BB" w:rsidRPr="007D73AB" w:rsidP="00340DE0">
          <w:pPr>
            <w:pStyle w:val="Header"/>
          </w:pPr>
        </w:p>
      </w:tc>
      <w:tc>
        <w:tcPr>
          <w:tcW w:w="1134" w:type="dxa"/>
        </w:tcPr>
        <w:p w:rsidR="009350B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350B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350BB" w:rsidRPr="00710A6C" w:rsidP="00EE3C0F">
          <w:pPr>
            <w:pStyle w:val="Header"/>
            <w:rPr>
              <w:b/>
            </w:rPr>
          </w:pPr>
        </w:p>
        <w:p w:rsidR="009350BB" w:rsidP="00EE3C0F">
          <w:pPr>
            <w:pStyle w:val="Header"/>
          </w:pPr>
        </w:p>
        <w:p w:rsidR="009350BB" w:rsidP="00EE3C0F">
          <w:pPr>
            <w:pStyle w:val="Header"/>
          </w:pPr>
        </w:p>
        <w:p w:rsidR="009350BB" w:rsidP="00EE3C0F">
          <w:pPr>
            <w:pStyle w:val="Header"/>
          </w:pPr>
        </w:p>
        <w:p w:rsidR="009350BB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DD7AB295CDFB426099F9DECF7B3D71DD"/>
              </w:placeholder>
              <w:showingPlcHdr/>
              <w:dataBinding w:xpath="/ns0:DocumentInfo[1]/ns0:BaseInfo[1]/ns0:Dnr[1]" w:storeItemID="{08462C24-39B8-4DFE-A99A-DF622288C4AD}" w:prefixMappings="xmlns:ns0='http://lp/documentinfo/RK' "/>
              <w:text/>
            </w:sdtPr>
            <w:sdtContent>
              <w:r w:rsidR="00166D01">
                <w:rPr>
                  <w:rStyle w:val="PlaceholderText"/>
                </w:rPr>
                <w:t xml:space="preserve"> </w:t>
              </w:r>
            </w:sdtContent>
          </w:sdt>
          <w:r w:rsidRPr="00166D01" w:rsidR="00166D01">
            <w:t>KN2023/03869</w:t>
          </w:r>
          <w:sdt>
            <w:sdtPr>
              <w:alias w:val="DocNumber"/>
              <w:tag w:val="DocNumber"/>
              <w:id w:val="1726028884"/>
              <w:placeholder>
                <w:docPart w:val="0858019AC5D54959A9F87F31855121DA"/>
              </w:placeholder>
              <w:showingPlcHdr/>
              <w:dataBinding w:xpath="/ns0:DocumentInfo[1]/ns0:BaseInfo[1]/ns0:DocNumber[1]" w:storeItemID="{08462C24-39B8-4DFE-A99A-DF622288C4AD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9350BB" w:rsidP="00EE3C0F">
          <w:pPr>
            <w:pStyle w:val="Header"/>
          </w:pPr>
        </w:p>
      </w:tc>
      <w:tc>
        <w:tcPr>
          <w:tcW w:w="1134" w:type="dxa"/>
        </w:tcPr>
        <w:p w:rsidR="009350BB" w:rsidP="0094502D">
          <w:pPr>
            <w:pStyle w:val="Header"/>
          </w:pPr>
        </w:p>
        <w:p w:rsidR="009350B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80753E4C0EC4D629B991BBA22F18586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9350BB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984D12AFAC4A92934A36583B42AC91"/>
          </w:placeholder>
          <w:dataBinding w:xpath="/ns0:DocumentInfo[1]/ns0:BaseInfo[1]/ns0:Recipient[1]" w:storeItemID="{08462C24-39B8-4DFE-A99A-DF622288C4AD}" w:prefixMappings="xmlns:ns0='http://lp/documentinfo/RK' "/>
          <w:text w:multiLine="1"/>
        </w:sdtPr>
        <w:sdtContent>
          <w:tc>
            <w:tcPr>
              <w:tcW w:w="3170" w:type="dxa"/>
            </w:tcPr>
            <w:p w:rsidR="009350B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350B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character" w:customStyle="1" w:styleId="s2">
    <w:name w:val="s2"/>
    <w:basedOn w:val="DefaultParagraphFont"/>
    <w:rsid w:val="00ED3DB0"/>
  </w:style>
  <w:style w:type="paragraph" w:styleId="Revision">
    <w:name w:val="Revision"/>
    <w:hidden/>
    <w:uiPriority w:val="99"/>
    <w:semiHidden/>
    <w:rsid w:val="00E07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7AB295CDFB426099F9DECF7B3D7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EC48F-C927-4DA7-87CC-46C247372F4C}"/>
      </w:docPartPr>
      <w:docPartBody>
        <w:p w:rsidR="00055C57" w:rsidP="00760E81">
          <w:pPr>
            <w:pStyle w:val="DD7AB295CDFB426099F9DECF7B3D71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58019AC5D54959A9F87F3185512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EA795-F8F8-4DDD-802C-8DFB9100CB5A}"/>
      </w:docPartPr>
      <w:docPartBody>
        <w:p w:rsidR="00055C57" w:rsidP="00760E81">
          <w:pPr>
            <w:pStyle w:val="0858019AC5D54959A9F87F31855121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0753E4C0EC4D629B991BBA22F18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25FDF-6979-47A7-BE12-BDEA911B16D3}"/>
      </w:docPartPr>
      <w:docPartBody>
        <w:p w:rsidR="00055C57" w:rsidP="00760E81">
          <w:pPr>
            <w:pStyle w:val="B80753E4C0EC4D629B991BBA22F185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984D12AFAC4A92934A36583B42A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50B02-10A6-4328-B310-23CAC7289FE6}"/>
      </w:docPartPr>
      <w:docPartBody>
        <w:p w:rsidR="00055C57" w:rsidP="00760E81">
          <w:pPr>
            <w:pStyle w:val="6B984D12AFAC4A92934A36583B42AC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E81"/>
    <w:rPr>
      <w:noProof w:val="0"/>
      <w:color w:val="808080"/>
    </w:rPr>
  </w:style>
  <w:style w:type="paragraph" w:customStyle="1" w:styleId="DD7AB295CDFB426099F9DECF7B3D71DD">
    <w:name w:val="DD7AB295CDFB426099F9DECF7B3D71DD"/>
    <w:rsid w:val="00760E81"/>
  </w:style>
  <w:style w:type="paragraph" w:customStyle="1" w:styleId="6B984D12AFAC4A92934A36583B42AC91">
    <w:name w:val="6B984D12AFAC4A92934A36583B42AC91"/>
    <w:rsid w:val="00760E81"/>
  </w:style>
  <w:style w:type="paragraph" w:customStyle="1" w:styleId="0858019AC5D54959A9F87F31855121DA1">
    <w:name w:val="0858019AC5D54959A9F87F31855121DA1"/>
    <w:rsid w:val="00760E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0753E4C0EC4D629B991BBA22F185861">
    <w:name w:val="B80753E4C0EC4D629B991BBA22F185861"/>
    <w:rsid w:val="00760E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dea5c453-a1c8-49a1-bdf8-5c1d490f61d4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2023-09-05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F4FD8-9147-43CC-AD2D-2BEB248AC9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23c9f4-4d4b-4203-8e5f-93886e7a81d6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462C24-39B8-4DFE-A99A-DF622288C4AD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A0FE408E-FB3C-42EE-8E33-A6D7BC11A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84A298-E825-4A00-A33D-F037D575FF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2022_23_958 av Tobias Andersson (SD).docx</dc:title>
  <cp:revision>2</cp:revision>
  <dcterms:created xsi:type="dcterms:W3CDTF">2023-09-13T08:46:00Z</dcterms:created>
  <dcterms:modified xsi:type="dcterms:W3CDTF">2023-09-13T08:46:00Z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69b0e883-b7c7-423c-880a-6c5240262fce</vt:lpwstr>
  </property>
</Properties>
</file>