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21C" w:rsidRDefault="00AD721C" w:rsidP="00DA0661">
      <w:pPr>
        <w:pStyle w:val="Rubrik"/>
      </w:pPr>
      <w:bookmarkStart w:id="0" w:name="Start"/>
      <w:bookmarkEnd w:id="0"/>
      <w:r>
        <w:t>Svar på fråga 2017/18:1504 av Lotta Olsson (M)</w:t>
      </w:r>
      <w:r>
        <w:br/>
        <w:t>Tillgång till regionala flygplatser för civilförsvaret</w:t>
      </w:r>
    </w:p>
    <w:p w:rsidR="00876A3F" w:rsidRDefault="00AD721C" w:rsidP="00E96532">
      <w:pPr>
        <w:pStyle w:val="Brdtext"/>
      </w:pPr>
      <w:r>
        <w:t>Lo</w:t>
      </w:r>
      <w:r w:rsidR="00E94198">
        <w:t>tta Olss</w:t>
      </w:r>
      <w:r w:rsidR="00876A3F">
        <w:t xml:space="preserve">on har </w:t>
      </w:r>
      <w:r w:rsidR="00140667">
        <w:t>f</w:t>
      </w:r>
      <w:r w:rsidR="00876A3F">
        <w:t>råga</w:t>
      </w:r>
      <w:r w:rsidR="00140667">
        <w:t>t</w:t>
      </w:r>
      <w:r w:rsidR="00876A3F">
        <w:t xml:space="preserve"> justitie- och inrikesministern </w:t>
      </w:r>
      <w:r w:rsidR="00140667">
        <w:t xml:space="preserve">hur han ser på tillgången till och situationen för våra </w:t>
      </w:r>
      <w:r w:rsidR="00E94198">
        <w:t xml:space="preserve">regionala flygplatser </w:t>
      </w:r>
      <w:r w:rsidR="00140667">
        <w:t xml:space="preserve">runt om i Sverige utifrån ett krisberedskapsperspektiv. </w:t>
      </w:r>
      <w:r w:rsidR="0042540A">
        <w:t xml:space="preserve">Arbetet </w:t>
      </w:r>
      <w:r w:rsidR="00140667">
        <w:t>i regeringen är fördelat så att det är jag som ska svara på frågan.</w:t>
      </w:r>
    </w:p>
    <w:p w:rsidR="004935D8" w:rsidRDefault="004935D8" w:rsidP="00ED4621">
      <w:pPr>
        <w:pStyle w:val="Brdtext"/>
        <w:rPr>
          <w:sz w:val="24"/>
          <w:szCs w:val="24"/>
        </w:rPr>
      </w:pPr>
      <w:r w:rsidRPr="004935D8">
        <w:t xml:space="preserve">Trafikverket har </w:t>
      </w:r>
      <w:r w:rsidR="00ED4621">
        <w:t xml:space="preserve">som uppgift </w:t>
      </w:r>
      <w:r w:rsidRPr="004935D8">
        <w:t>att teckna överenskommelser för att upprätthålla ett nationellt nätverk av ber</w:t>
      </w:r>
      <w:r>
        <w:t>edskapsflygplatser för samhälls</w:t>
      </w:r>
      <w:r w:rsidR="00B272DB">
        <w:t>-</w:t>
      </w:r>
      <w:r w:rsidR="00ED4621">
        <w:t>viktiga lufttransporter. U</w:t>
      </w:r>
      <w:r w:rsidRPr="004935D8">
        <w:t xml:space="preserve">ppdraget </w:t>
      </w:r>
      <w:r w:rsidR="00ED4621">
        <w:t xml:space="preserve">till flygplatserna innebär att de </w:t>
      </w:r>
      <w:r w:rsidRPr="004935D8">
        <w:t>med</w:t>
      </w:r>
      <w:r w:rsidR="003327A9">
        <w:t xml:space="preserve"> 1</w:t>
      </w:r>
      <w:r w:rsidRPr="004935D8">
        <w:t xml:space="preserve"> timmes inställelseberedskap </w:t>
      </w:r>
      <w:r w:rsidR="00ED4621">
        <w:t xml:space="preserve">ska </w:t>
      </w:r>
      <w:r w:rsidRPr="004935D8">
        <w:t xml:space="preserve">kunna öppna </w:t>
      </w:r>
      <w:r w:rsidR="00ED4621">
        <w:t xml:space="preserve">respektive </w:t>
      </w:r>
      <w:r w:rsidRPr="004935D8">
        <w:t>flygplats för dessa lufttransporter.</w:t>
      </w:r>
      <w:r w:rsidR="00ED4621">
        <w:t xml:space="preserve"> </w:t>
      </w:r>
    </w:p>
    <w:p w:rsidR="00DB5017" w:rsidRDefault="004935D8" w:rsidP="00E96532">
      <w:pPr>
        <w:pStyle w:val="Brdtext"/>
      </w:pPr>
      <w:r>
        <w:t>Jag håller med om att t</w:t>
      </w:r>
      <w:r w:rsidR="00E94198">
        <w:t>illgången och situationen för de regionala flygplatserna har betydelse för Sverige utif</w:t>
      </w:r>
      <w:r w:rsidR="00095CE4">
        <w:t xml:space="preserve">rån krisberedskap och civilt försvar. </w:t>
      </w:r>
      <w:r w:rsidR="00F16CF3">
        <w:t xml:space="preserve">Mot bakgrund av regeringens flygstrategi bedrivs arbete inom Näringsdepartementet med </w:t>
      </w:r>
      <w:r w:rsidR="007019C0">
        <w:t xml:space="preserve">en översyn av statens ansvar och roll som stödgivare till icke statliga regionala flygplatser. </w:t>
      </w:r>
      <w:r>
        <w:t xml:space="preserve">Med anledning av </w:t>
      </w:r>
      <w:r w:rsidR="003327A9">
        <w:t xml:space="preserve">detta och </w:t>
      </w:r>
      <w:r>
        <w:t>pågående arbete med att utveckla civil</w:t>
      </w:r>
      <w:r w:rsidR="008A7AD5">
        <w:t xml:space="preserve">t </w:t>
      </w:r>
      <w:r>
        <w:t xml:space="preserve">försvar </w:t>
      </w:r>
      <w:r w:rsidR="0026290D">
        <w:t>kan det eventuellt bli aktuellt med åtgärder som rör regionala flygplatser</w:t>
      </w:r>
      <w:r w:rsidR="00ED4621">
        <w:t>.</w:t>
      </w:r>
    </w:p>
    <w:p w:rsidR="00ED4621" w:rsidRDefault="00ED4621" w:rsidP="00E96532">
      <w:pPr>
        <w:pStyle w:val="Brdtext"/>
      </w:pPr>
      <w:r>
        <w:t>Stockholm den 26 juni</w:t>
      </w:r>
    </w:p>
    <w:p w:rsidR="001618A2" w:rsidRDefault="001618A2" w:rsidP="00E96532">
      <w:pPr>
        <w:pStyle w:val="Brdtext"/>
      </w:pPr>
    </w:p>
    <w:p w:rsidR="00ED4621" w:rsidRDefault="00ED4621" w:rsidP="00E96532">
      <w:pPr>
        <w:pStyle w:val="Brdtext"/>
      </w:pPr>
      <w:r>
        <w:t>Tomas Eneroth</w:t>
      </w:r>
    </w:p>
    <w:sectPr w:rsidR="00ED4621" w:rsidSect="00AD72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D0B" w:rsidRDefault="005D7D0B" w:rsidP="00A87A54">
      <w:pPr>
        <w:spacing w:after="0" w:line="240" w:lineRule="auto"/>
      </w:pPr>
      <w:r>
        <w:separator/>
      </w:r>
    </w:p>
  </w:endnote>
  <w:endnote w:type="continuationSeparator" w:id="0">
    <w:p w:rsidR="005D7D0B" w:rsidRDefault="005D7D0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40A" w:rsidRDefault="0042540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0312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0312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D0B" w:rsidRDefault="005D7D0B" w:rsidP="00A87A54">
      <w:pPr>
        <w:spacing w:after="0" w:line="240" w:lineRule="auto"/>
      </w:pPr>
      <w:r>
        <w:separator/>
      </w:r>
    </w:p>
  </w:footnote>
  <w:footnote w:type="continuationSeparator" w:id="0">
    <w:p w:rsidR="005D7D0B" w:rsidRDefault="005D7D0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40A" w:rsidRDefault="004254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40A" w:rsidRDefault="0042540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D721C" w:rsidTr="00C93EBA">
      <w:trPr>
        <w:trHeight w:val="227"/>
      </w:trPr>
      <w:tc>
        <w:tcPr>
          <w:tcW w:w="5534" w:type="dxa"/>
        </w:tcPr>
        <w:p w:rsidR="00AD721C" w:rsidRPr="007D73AB" w:rsidRDefault="00AD721C">
          <w:pPr>
            <w:pStyle w:val="Sidhuvud"/>
          </w:pPr>
        </w:p>
      </w:tc>
      <w:tc>
        <w:tcPr>
          <w:tcW w:w="3170" w:type="dxa"/>
          <w:vAlign w:val="bottom"/>
        </w:tcPr>
        <w:p w:rsidR="00AD721C" w:rsidRPr="007D73AB" w:rsidRDefault="00AD721C" w:rsidP="00340DE0">
          <w:pPr>
            <w:pStyle w:val="Sidhuvud"/>
          </w:pPr>
        </w:p>
      </w:tc>
      <w:tc>
        <w:tcPr>
          <w:tcW w:w="1134" w:type="dxa"/>
        </w:tcPr>
        <w:p w:rsidR="00AD721C" w:rsidRDefault="00AD721C" w:rsidP="005A703A">
          <w:pPr>
            <w:pStyle w:val="Sidhuvud"/>
          </w:pPr>
        </w:p>
      </w:tc>
    </w:tr>
    <w:tr w:rsidR="00AD721C" w:rsidTr="00C93EBA">
      <w:trPr>
        <w:trHeight w:val="1928"/>
      </w:trPr>
      <w:tc>
        <w:tcPr>
          <w:tcW w:w="5534" w:type="dxa"/>
        </w:tcPr>
        <w:p w:rsidR="00AD721C" w:rsidRPr="00340DE0" w:rsidRDefault="00AD721C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D721C" w:rsidRPr="00710A6C" w:rsidRDefault="00AD721C" w:rsidP="00EE3C0F">
          <w:pPr>
            <w:pStyle w:val="Sidhuvud"/>
            <w:rPr>
              <w:b/>
            </w:rPr>
          </w:pPr>
        </w:p>
        <w:p w:rsidR="00AD721C" w:rsidRDefault="00AD721C" w:rsidP="00EE3C0F">
          <w:pPr>
            <w:pStyle w:val="Sidhuvud"/>
          </w:pPr>
        </w:p>
        <w:p w:rsidR="00AD721C" w:rsidRDefault="00AD721C" w:rsidP="00EE3C0F">
          <w:pPr>
            <w:pStyle w:val="Sidhuvud"/>
          </w:pPr>
        </w:p>
        <w:p w:rsidR="00AD721C" w:rsidRDefault="00AD721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5BC68EFF6904922B37ECAFBF4DCFBE3"/>
            </w:placeholder>
            <w:dataBinding w:prefixMappings="xmlns:ns0='http://lp/documentinfo/RK' " w:xpath="/ns0:DocumentInfo[1]/ns0:BaseInfo[1]/ns0:Dnr[1]" w:storeItemID="{17C6E777-6457-4238-A7EA-D847FEA08A91}"/>
            <w:text/>
          </w:sdtPr>
          <w:sdtEndPr/>
          <w:sdtContent>
            <w:p w:rsidR="00AD721C" w:rsidRDefault="00B272DB" w:rsidP="00EE3C0F">
              <w:pPr>
                <w:pStyle w:val="Sidhuvud"/>
              </w:pPr>
              <w:r>
                <w:t>N2018/03737</w:t>
              </w:r>
              <w:r w:rsidR="00AD721C">
                <w:t>/TIF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0B31526167845C3A4B77B62B49DB91F"/>
            </w:placeholder>
            <w:showingPlcHdr/>
            <w:dataBinding w:prefixMappings="xmlns:ns0='http://lp/documentinfo/RK' " w:xpath="/ns0:DocumentInfo[1]/ns0:BaseInfo[1]/ns0:DocNumber[1]" w:storeItemID="{17C6E777-6457-4238-A7EA-D847FEA08A91}"/>
            <w:text/>
          </w:sdtPr>
          <w:sdtEndPr/>
          <w:sdtContent>
            <w:p w:rsidR="00AD721C" w:rsidRDefault="00AD721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AD721C" w:rsidRDefault="00AD721C" w:rsidP="00EE3C0F">
          <w:pPr>
            <w:pStyle w:val="Sidhuvud"/>
          </w:pPr>
        </w:p>
      </w:tc>
      <w:tc>
        <w:tcPr>
          <w:tcW w:w="1134" w:type="dxa"/>
        </w:tcPr>
        <w:p w:rsidR="00AD721C" w:rsidRDefault="00AD721C" w:rsidP="0094502D">
          <w:pPr>
            <w:pStyle w:val="Sidhuvud"/>
          </w:pPr>
        </w:p>
        <w:p w:rsidR="00AD721C" w:rsidRPr="0094502D" w:rsidRDefault="00AD721C" w:rsidP="00EC71A6">
          <w:pPr>
            <w:pStyle w:val="Sidhuvud"/>
          </w:pPr>
        </w:p>
      </w:tc>
    </w:tr>
    <w:tr w:rsidR="00AD721C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1D71955254E43848BB98A96A4E8325C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AD721C" w:rsidRPr="00AD721C" w:rsidRDefault="00AD721C" w:rsidP="00340DE0">
              <w:pPr>
                <w:pStyle w:val="Sidhuvud"/>
                <w:rPr>
                  <w:b/>
                </w:rPr>
              </w:pPr>
              <w:r w:rsidRPr="00AD721C">
                <w:rPr>
                  <w:b/>
                </w:rPr>
                <w:t>Näringsdepartementet</w:t>
              </w:r>
            </w:p>
            <w:p w:rsidR="00AD721C" w:rsidRPr="00AD721C" w:rsidRDefault="0042540A" w:rsidP="00340DE0">
              <w:pPr>
                <w:pStyle w:val="Sidhuvud"/>
                <w:rPr>
                  <w:b/>
                </w:rPr>
              </w:pPr>
              <w:r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5D758F14D2343B192ACE27FFDDD2DED"/>
          </w:placeholder>
          <w:dataBinding w:prefixMappings="xmlns:ns0='http://lp/documentinfo/RK' " w:xpath="/ns0:DocumentInfo[1]/ns0:BaseInfo[1]/ns0:Recipient[1]" w:storeItemID="{17C6E777-6457-4238-A7EA-D847FEA08A91}"/>
          <w:text w:multiLine="1"/>
        </w:sdtPr>
        <w:sdtEndPr/>
        <w:sdtContent>
          <w:tc>
            <w:tcPr>
              <w:tcW w:w="3170" w:type="dxa"/>
            </w:tcPr>
            <w:p w:rsidR="00AD721C" w:rsidRDefault="00C005D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D721C" w:rsidRDefault="00AD721C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1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4081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95CE4"/>
    <w:rsid w:val="000A0726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0667"/>
    <w:rsid w:val="001428E2"/>
    <w:rsid w:val="001618A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290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27A9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2540A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35D8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4E4E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77CC6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7D0B"/>
    <w:rsid w:val="005E2F29"/>
    <w:rsid w:val="005E400D"/>
    <w:rsid w:val="005E4E79"/>
    <w:rsid w:val="005E5CE7"/>
    <w:rsid w:val="005F08C5"/>
    <w:rsid w:val="00605718"/>
    <w:rsid w:val="00605C66"/>
    <w:rsid w:val="00611729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15D0"/>
    <w:rsid w:val="006B4A30"/>
    <w:rsid w:val="006B7569"/>
    <w:rsid w:val="006C28EE"/>
    <w:rsid w:val="006D2998"/>
    <w:rsid w:val="006D3188"/>
    <w:rsid w:val="006E08FC"/>
    <w:rsid w:val="006F2588"/>
    <w:rsid w:val="007019C0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152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76A3F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A7AD5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721C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272DB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5550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05D8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6231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5017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122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4198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4621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EF6137"/>
    <w:rsid w:val="00F03EAC"/>
    <w:rsid w:val="00F04B7C"/>
    <w:rsid w:val="00F14024"/>
    <w:rsid w:val="00F15DB1"/>
    <w:rsid w:val="00F16CF3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0FF5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B7917A-A103-41D4-B462-F7049119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basedOn w:val="Standardstycketeckensnitt"/>
    <w:link w:val="RKnormal"/>
    <w:locked/>
    <w:rsid w:val="004935D8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9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BC68EFF6904922B37ECAFBF4DCFB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25F760-56B8-44E4-87E7-CB6E2E1B3B1F}"/>
      </w:docPartPr>
      <w:docPartBody>
        <w:p w:rsidR="006962D2" w:rsidRDefault="009E6B62" w:rsidP="009E6B62">
          <w:pPr>
            <w:pStyle w:val="F5BC68EFF6904922B37ECAFBF4DCFB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B31526167845C3A4B77B62B49DB9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CFE0BC-7100-4E30-B4DC-C332BC61954A}"/>
      </w:docPartPr>
      <w:docPartBody>
        <w:p w:rsidR="006962D2" w:rsidRDefault="009E6B62" w:rsidP="009E6B62">
          <w:pPr>
            <w:pStyle w:val="70B31526167845C3A4B77B62B49DB9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D71955254E43848BB98A96A4E832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94D569-210B-433D-A122-FC502DA171C8}"/>
      </w:docPartPr>
      <w:docPartBody>
        <w:p w:rsidR="006962D2" w:rsidRDefault="009E6B62" w:rsidP="009E6B62">
          <w:pPr>
            <w:pStyle w:val="51D71955254E43848BB98A96A4E8325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D758F14D2343B192ACE27FFDDD2D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0DACFF-3036-4BF2-A8EF-9B45688742CD}"/>
      </w:docPartPr>
      <w:docPartBody>
        <w:p w:rsidR="006962D2" w:rsidRDefault="009E6B62" w:rsidP="009E6B62">
          <w:pPr>
            <w:pStyle w:val="95D758F14D2343B192ACE27FFDDD2DE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62"/>
    <w:rsid w:val="006962D2"/>
    <w:rsid w:val="00911381"/>
    <w:rsid w:val="009A6D0C"/>
    <w:rsid w:val="009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5CA66900A3E42429C2273FF6D695F6E">
    <w:name w:val="B5CA66900A3E42429C2273FF6D695F6E"/>
    <w:rsid w:val="009E6B62"/>
  </w:style>
  <w:style w:type="character" w:styleId="Platshllartext">
    <w:name w:val="Placeholder Text"/>
    <w:basedOn w:val="Standardstycketeckensnitt"/>
    <w:uiPriority w:val="99"/>
    <w:semiHidden/>
    <w:rsid w:val="009A6D0C"/>
    <w:rPr>
      <w:noProof w:val="0"/>
      <w:color w:val="808080"/>
    </w:rPr>
  </w:style>
  <w:style w:type="paragraph" w:customStyle="1" w:styleId="A9C3B60F71644C5CB9E0117EC7BA3287">
    <w:name w:val="A9C3B60F71644C5CB9E0117EC7BA3287"/>
    <w:rsid w:val="009E6B62"/>
  </w:style>
  <w:style w:type="paragraph" w:customStyle="1" w:styleId="AEA17C7931CB4A8C9CA9351C7556E232">
    <w:name w:val="AEA17C7931CB4A8C9CA9351C7556E232"/>
    <w:rsid w:val="009E6B62"/>
  </w:style>
  <w:style w:type="paragraph" w:customStyle="1" w:styleId="8C43DD7867DB44F896487AEF1BFF0D09">
    <w:name w:val="8C43DD7867DB44F896487AEF1BFF0D09"/>
    <w:rsid w:val="009E6B62"/>
  </w:style>
  <w:style w:type="paragraph" w:customStyle="1" w:styleId="F5BC68EFF6904922B37ECAFBF4DCFBE3">
    <w:name w:val="F5BC68EFF6904922B37ECAFBF4DCFBE3"/>
    <w:rsid w:val="009E6B62"/>
  </w:style>
  <w:style w:type="paragraph" w:customStyle="1" w:styleId="70B31526167845C3A4B77B62B49DB91F">
    <w:name w:val="70B31526167845C3A4B77B62B49DB91F"/>
    <w:rsid w:val="009E6B62"/>
  </w:style>
  <w:style w:type="paragraph" w:customStyle="1" w:styleId="8A8746F4A24F44BC94663D04079B4194">
    <w:name w:val="8A8746F4A24F44BC94663D04079B4194"/>
    <w:rsid w:val="009E6B62"/>
  </w:style>
  <w:style w:type="paragraph" w:customStyle="1" w:styleId="AC0A488E8D5C4107B71D5D5B3AE2F380">
    <w:name w:val="AC0A488E8D5C4107B71D5D5B3AE2F380"/>
    <w:rsid w:val="009E6B62"/>
  </w:style>
  <w:style w:type="paragraph" w:customStyle="1" w:styleId="0B17FFDA30E04728830EAF7A702AB72F">
    <w:name w:val="0B17FFDA30E04728830EAF7A702AB72F"/>
    <w:rsid w:val="009E6B62"/>
  </w:style>
  <w:style w:type="paragraph" w:customStyle="1" w:styleId="51D71955254E43848BB98A96A4E8325C">
    <w:name w:val="51D71955254E43848BB98A96A4E8325C"/>
    <w:rsid w:val="009E6B62"/>
  </w:style>
  <w:style w:type="paragraph" w:customStyle="1" w:styleId="95D758F14D2343B192ACE27FFDDD2DED">
    <w:name w:val="95D758F14D2343B192ACE27FFDDD2DED"/>
    <w:rsid w:val="009E6B62"/>
  </w:style>
  <w:style w:type="paragraph" w:customStyle="1" w:styleId="5D67FAEAC1424EFD973A6949CD87C063">
    <w:name w:val="5D67FAEAC1424EFD973A6949CD87C063"/>
    <w:rsid w:val="009E6B62"/>
  </w:style>
  <w:style w:type="paragraph" w:customStyle="1" w:styleId="BB48FA90C30C4CD7AD4DA1BBAB6E0C96">
    <w:name w:val="BB48FA90C30C4CD7AD4DA1BBAB6E0C96"/>
    <w:rsid w:val="009E6B62"/>
  </w:style>
  <w:style w:type="paragraph" w:customStyle="1" w:styleId="8FBC931D5CF74B5B9573CC58641ABBFB">
    <w:name w:val="8FBC931D5CF74B5B9573CC58641ABBFB"/>
    <w:rsid w:val="009E6B62"/>
  </w:style>
  <w:style w:type="paragraph" w:customStyle="1" w:styleId="1E00C513159A485A89F395A952206051">
    <w:name w:val="1E00C513159A485A89F395A952206051"/>
    <w:rsid w:val="009E6B62"/>
  </w:style>
  <w:style w:type="paragraph" w:customStyle="1" w:styleId="CF7A56371F674A17ABEC900B19B7E88A">
    <w:name w:val="CF7A56371F674A17ABEC900B19B7E88A"/>
    <w:rsid w:val="009A6D0C"/>
  </w:style>
  <w:style w:type="paragraph" w:customStyle="1" w:styleId="E77893F93FAA4ADAA64FE7DCDD372E13">
    <w:name w:val="E77893F93FAA4ADAA64FE7DCDD372E13"/>
    <w:rsid w:val="009A6D0C"/>
  </w:style>
  <w:style w:type="paragraph" w:customStyle="1" w:styleId="DF9C491EAC304F79891D296805AAC30A">
    <w:name w:val="DF9C491EAC304F79891D296805AAC30A"/>
    <w:rsid w:val="009A6D0C"/>
  </w:style>
  <w:style w:type="paragraph" w:customStyle="1" w:styleId="F7167F0B146F4C009F7569205643284A">
    <w:name w:val="F7167F0B146F4C009F7569205643284A"/>
    <w:rsid w:val="009A6D0C"/>
  </w:style>
  <w:style w:type="paragraph" w:customStyle="1" w:styleId="1EDB9B5BEAE046C1802848A0E1DE4FF5">
    <w:name w:val="1EDB9B5BEAE046C1802848A0E1DE4FF5"/>
    <w:rsid w:val="009A6D0C"/>
  </w:style>
  <w:style w:type="paragraph" w:customStyle="1" w:styleId="ABBD68344DDA4BB1B1311A4A92B4B927">
    <w:name w:val="ABBD68344DDA4BB1B1311A4A92B4B927"/>
    <w:rsid w:val="009A6D0C"/>
  </w:style>
  <w:style w:type="paragraph" w:customStyle="1" w:styleId="03B47CE9A87A4DF49DF673D544583EE6">
    <w:name w:val="03B47CE9A87A4DF49DF673D544583EE6"/>
    <w:rsid w:val="009A6D0C"/>
  </w:style>
  <w:style w:type="paragraph" w:customStyle="1" w:styleId="176CD2F481B249E384B950B8748BE475">
    <w:name w:val="176CD2F481B249E384B950B8748BE475"/>
    <w:rsid w:val="009A6D0C"/>
  </w:style>
  <w:style w:type="paragraph" w:customStyle="1" w:styleId="73CB0063A21545018A3BA42E171BDDE7">
    <w:name w:val="73CB0063A21545018A3BA42E171BDDE7"/>
    <w:rsid w:val="009A6D0C"/>
  </w:style>
  <w:style w:type="paragraph" w:customStyle="1" w:styleId="A85610E8AF944DA991DC111F2C0E542F">
    <w:name w:val="A85610E8AF944DA991DC111F2C0E542F"/>
    <w:rsid w:val="009A6D0C"/>
  </w:style>
  <w:style w:type="paragraph" w:customStyle="1" w:styleId="A81B4A36FEF149DA847AC35CBAD556C6">
    <w:name w:val="A81B4A36FEF149DA847AC35CBAD556C6"/>
    <w:rsid w:val="009A6D0C"/>
  </w:style>
  <w:style w:type="paragraph" w:customStyle="1" w:styleId="61B48DEF49CD4D108BDEB0662F6A9230">
    <w:name w:val="61B48DEF49CD4D108BDEB0662F6A9230"/>
    <w:rsid w:val="009A6D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2018-06-19</HeaderDate>
    <Office/>
    <Dnr>N2018/03737/TIF</Dnr>
    <ParagrafNr/>
    <DocumentTitle/>
    <VisitingAddress/>
    <Extra1/>
    <Extra2/>
    <Extra3>Lotta Olsson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11dbf910-1548-4857-95e2-db82633fa4ed</RD_Svarsid>
  </documentManagement>
</p:properties>
</file>

<file path=customXml/itemProps1.xml><?xml version="1.0" encoding="utf-8"?>
<ds:datastoreItem xmlns:ds="http://schemas.openxmlformats.org/officeDocument/2006/customXml" ds:itemID="{135D3F55-9A1E-4278-828D-DBF54FF095CD}"/>
</file>

<file path=customXml/itemProps2.xml><?xml version="1.0" encoding="utf-8"?>
<ds:datastoreItem xmlns:ds="http://schemas.openxmlformats.org/officeDocument/2006/customXml" ds:itemID="{17C6E777-6457-4238-A7EA-D847FEA08A91}"/>
</file>

<file path=customXml/itemProps3.xml><?xml version="1.0" encoding="utf-8"?>
<ds:datastoreItem xmlns:ds="http://schemas.openxmlformats.org/officeDocument/2006/customXml" ds:itemID="{3DCF0C1C-B3AE-42EB-A21A-B5D01A11E763}"/>
</file>

<file path=customXml/itemProps4.xml><?xml version="1.0" encoding="utf-8"?>
<ds:datastoreItem xmlns:ds="http://schemas.openxmlformats.org/officeDocument/2006/customXml" ds:itemID="{75579E77-F8F3-4227-9B39-7AB75A14254E}"/>
</file>

<file path=customXml/itemProps5.xml><?xml version="1.0" encoding="utf-8"?>
<ds:datastoreItem xmlns:ds="http://schemas.openxmlformats.org/officeDocument/2006/customXml" ds:itemID="{895770EF-439A-4F7C-8862-0BF7CD08B7B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Bjuremalm</dc:creator>
  <cp:keywords/>
  <dc:description/>
  <cp:lastModifiedBy>Peter Kalliopuro</cp:lastModifiedBy>
  <cp:revision>2</cp:revision>
  <cp:lastPrinted>2018-06-20T15:31:00Z</cp:lastPrinted>
  <dcterms:created xsi:type="dcterms:W3CDTF">2018-06-25T12:56:00Z</dcterms:created>
  <dcterms:modified xsi:type="dcterms:W3CDTF">2018-06-25T12:56:00Z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