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32EA41" w14:textId="5040B63A" w:rsidR="00607064" w:rsidRDefault="00607064" w:rsidP="00DA0661">
      <w:pPr>
        <w:pStyle w:val="Rubrik"/>
      </w:pPr>
      <w:bookmarkStart w:id="0" w:name="Start"/>
      <w:bookmarkEnd w:id="0"/>
      <w:r>
        <w:t xml:space="preserve">Svar på fråga 2020/21:2875 av </w:t>
      </w:r>
      <w:r w:rsidRPr="00607064">
        <w:t>Ann-Charlotte Hammar Johnsson</w:t>
      </w:r>
      <w:r>
        <w:t xml:space="preserve"> (M)</w:t>
      </w:r>
      <w:r>
        <w:br/>
      </w:r>
      <w:r w:rsidR="00E24322" w:rsidRPr="00E24322">
        <w:t xml:space="preserve">Effekterna av </w:t>
      </w:r>
      <w:proofErr w:type="spellStart"/>
      <w:r w:rsidR="00E24322" w:rsidRPr="00E24322">
        <w:t>långtidscovid</w:t>
      </w:r>
      <w:proofErr w:type="spellEnd"/>
    </w:p>
    <w:p w14:paraId="6A61E3C9" w14:textId="329C2D27" w:rsidR="000D44CA" w:rsidRDefault="00E24322" w:rsidP="000D44CA">
      <w:pPr>
        <w:pStyle w:val="Brdtext"/>
      </w:pPr>
      <w:r>
        <w:t>Ann-Charlotte Hammar Johnsson har frågat mig</w:t>
      </w:r>
      <w:r w:rsidR="009F64E1">
        <w:t xml:space="preserve"> vilka initiativ som jag är beredd att ta för att de personer som har drabbats av </w:t>
      </w:r>
      <w:proofErr w:type="spellStart"/>
      <w:r w:rsidR="009F64E1">
        <w:t>långtidscovid</w:t>
      </w:r>
      <w:proofErr w:type="spellEnd"/>
      <w:r w:rsidR="009F64E1">
        <w:t xml:space="preserve"> ska få hjälp av det svenska trygghetssystemet utifrån att det råder en pandemi</w:t>
      </w:r>
      <w:r w:rsidR="003D716E">
        <w:t>.</w:t>
      </w:r>
      <w:r w:rsidR="000D44CA" w:rsidRPr="000D44CA">
        <w:t xml:space="preserve"> </w:t>
      </w:r>
    </w:p>
    <w:p w14:paraId="3779981C" w14:textId="6B97BBA3" w:rsidR="00C040E3" w:rsidRDefault="00C040E3" w:rsidP="000847FA">
      <w:pPr>
        <w:pStyle w:val="Brdtext"/>
      </w:pPr>
      <w:r w:rsidRPr="00C040E3">
        <w:t>Hälso- och sjukvården</w:t>
      </w:r>
      <w:r w:rsidR="00AE4042">
        <w:t xml:space="preserve"> och Försäkringskassan</w:t>
      </w:r>
      <w:r w:rsidRPr="00C040E3">
        <w:t xml:space="preserve"> ställs inför svåra avgöranden </w:t>
      </w:r>
      <w:r>
        <w:t>när det gäller diagnoser där kunskapen</w:t>
      </w:r>
      <w:r w:rsidR="00F25EB3" w:rsidRPr="00F25EB3">
        <w:t xml:space="preserve"> om diagnosen är bristfällig</w:t>
      </w:r>
      <w:r w:rsidR="00AE4042">
        <w:t xml:space="preserve">. Detta gäller </w:t>
      </w:r>
      <w:proofErr w:type="gramStart"/>
      <w:r w:rsidR="00AE4042">
        <w:t>t.ex.</w:t>
      </w:r>
      <w:proofErr w:type="gramEnd"/>
      <w:r w:rsidR="00AE4042">
        <w:t xml:space="preserve"> diagnosen </w:t>
      </w:r>
      <w:proofErr w:type="spellStart"/>
      <w:r w:rsidR="00AE4042">
        <w:t>postcovid</w:t>
      </w:r>
      <w:proofErr w:type="spellEnd"/>
      <w:r w:rsidR="00AE4042">
        <w:t xml:space="preserve">, även kallad för </w:t>
      </w:r>
      <w:proofErr w:type="spellStart"/>
      <w:r w:rsidR="00AE4042">
        <w:t>långtidscovid</w:t>
      </w:r>
      <w:proofErr w:type="spellEnd"/>
      <w:r>
        <w:t>. Vården kan</w:t>
      </w:r>
      <w:r w:rsidR="00F25EB3" w:rsidRPr="00F25EB3">
        <w:t xml:space="preserve"> ha svårt att tillhandahålla Försäkringskassan sådana uppgifter som Försäkringskassan får i sjukfall i vilka diagnoserna är välkända. Det kan därför vara en utmaning för Försäkringskassan att ta ställning till rätten till sjukpenning när forskningsbaserad kunskap om diagnosen och dess konsekvenser för den sjukskrivna individen är bristfällig. </w:t>
      </w:r>
    </w:p>
    <w:p w14:paraId="6A25ECD7" w14:textId="5F7F6A6D" w:rsidR="00AE4042" w:rsidRDefault="00423DB0" w:rsidP="000847FA">
      <w:pPr>
        <w:pStyle w:val="Brdtext"/>
      </w:pPr>
      <w:r>
        <w:t>Ett stort antal</w:t>
      </w:r>
      <w:r w:rsidR="00AE4042">
        <w:t xml:space="preserve"> insatser har vidtagits i syfte att </w:t>
      </w:r>
      <w:r>
        <w:t xml:space="preserve">öka kunskaperna om </w:t>
      </w:r>
      <w:r w:rsidR="008A653F">
        <w:t xml:space="preserve">diagnostiken och </w:t>
      </w:r>
      <w:r>
        <w:t xml:space="preserve">diagnosen </w:t>
      </w:r>
      <w:proofErr w:type="spellStart"/>
      <w:r>
        <w:t>postcovid</w:t>
      </w:r>
      <w:proofErr w:type="spellEnd"/>
      <w:r>
        <w:t xml:space="preserve"> och att </w:t>
      </w:r>
      <w:r w:rsidR="00AE4042">
        <w:t xml:space="preserve">säkerställa att personer med diagnosen </w:t>
      </w:r>
      <w:proofErr w:type="spellStart"/>
      <w:r w:rsidR="00AE4042">
        <w:t>postcovid</w:t>
      </w:r>
      <w:proofErr w:type="spellEnd"/>
      <w:r w:rsidR="00AE4042">
        <w:t xml:space="preserve"> som saknar arbetsförmåga får sjukpenning.</w:t>
      </w:r>
      <w:r>
        <w:t xml:space="preserve"> Nedan redovisas några av dessa.</w:t>
      </w:r>
    </w:p>
    <w:p w14:paraId="2D2F6D84" w14:textId="5F4846DE" w:rsidR="000847FA" w:rsidRDefault="000847FA" w:rsidP="000847FA">
      <w:pPr>
        <w:pStyle w:val="Brdtext"/>
      </w:pPr>
      <w:r>
        <w:t xml:space="preserve">Socialstyrelsen har under våren uppdaterat det försäkringsmedicinska beslutsstödet med vägledning för bedömning av arbetsförmåga vid covid-19 och </w:t>
      </w:r>
      <w:proofErr w:type="spellStart"/>
      <w:r>
        <w:t>postcovid</w:t>
      </w:r>
      <w:proofErr w:type="spellEnd"/>
      <w:r>
        <w:t>. I dagsläget innehåller beslutsstöden information om symtom, prognos, funktionsnedsättningar, aktivitetsbegränsningar, information om rehabilitering och försäkringsmedicinsk information.</w:t>
      </w:r>
      <w:r w:rsidR="00423DB0">
        <w:t xml:space="preserve"> </w:t>
      </w:r>
      <w:r w:rsidR="00F45391">
        <w:t xml:space="preserve">Uppgifterna i beslutsstödet är viktiga för att hälso-och sjukvården ska få vägledning om sjukskrivning vid </w:t>
      </w:r>
      <w:proofErr w:type="spellStart"/>
      <w:r w:rsidR="00F45391">
        <w:t>postcovid</w:t>
      </w:r>
      <w:proofErr w:type="spellEnd"/>
      <w:r w:rsidR="00F45391">
        <w:t xml:space="preserve">. Uppgifterna i beslutsstödet är även viktiga för </w:t>
      </w:r>
      <w:r w:rsidR="00F45391">
        <w:lastRenderedPageBreak/>
        <w:t xml:space="preserve">att </w:t>
      </w:r>
      <w:r w:rsidR="00423DB0">
        <w:t xml:space="preserve">Försäkringskassan </w:t>
      </w:r>
      <w:r w:rsidR="00F45391">
        <w:t>ska</w:t>
      </w:r>
      <w:r w:rsidR="00423DB0">
        <w:t xml:space="preserve"> kunna göra en korrekt bedömning av rätten till sjukpenning.</w:t>
      </w:r>
      <w:r>
        <w:t xml:space="preserve"> </w:t>
      </w:r>
      <w:r w:rsidR="00423DB0">
        <w:t>För</w:t>
      </w:r>
      <w:r w:rsidR="004413E1">
        <w:t xml:space="preserve"> </w:t>
      </w:r>
      <w:r w:rsidR="00423DB0">
        <w:t xml:space="preserve">närvarande arbetar </w:t>
      </w:r>
      <w:r>
        <w:t>Socialstyrelsen med att uppdatera beslutsstödet med vägledning för sjukskrivning för de båda diagnoserna.</w:t>
      </w:r>
    </w:p>
    <w:p w14:paraId="32347255" w14:textId="4EEE2737" w:rsidR="00423DB0" w:rsidRDefault="00423DB0" w:rsidP="000847FA">
      <w:pPr>
        <w:pStyle w:val="Brdtext"/>
      </w:pPr>
      <w:r>
        <w:t xml:space="preserve">Försäkringskassan och Socialstyrelsen </w:t>
      </w:r>
      <w:r w:rsidR="004413E1">
        <w:t xml:space="preserve">har </w:t>
      </w:r>
      <w:r w:rsidR="00827DDA">
        <w:t>på uppdrag av regeringen</w:t>
      </w:r>
      <w:r>
        <w:t xml:space="preserve"> identifierat brister i sjukförsäkringens handläggning vad gäller symptombaserade diagnoser. Försäkringskassan </w:t>
      </w:r>
      <w:r w:rsidR="00A2133E">
        <w:t xml:space="preserve">har därefter </w:t>
      </w:r>
      <w:r>
        <w:t>vidtagit ett antal åtgärder</w:t>
      </w:r>
      <w:r w:rsidR="00A2133E">
        <w:t xml:space="preserve"> för att rätta till de identifierade bristerna. Regeringen har nyligen</w:t>
      </w:r>
      <w:r>
        <w:t xml:space="preserve"> </w:t>
      </w:r>
      <w:r w:rsidR="00A2133E">
        <w:t xml:space="preserve">beslutat om ett </w:t>
      </w:r>
      <w:r w:rsidR="00827DDA">
        <w:t>tilläggs</w:t>
      </w:r>
      <w:r w:rsidR="00A2133E">
        <w:t xml:space="preserve">uppdrag till Försäkringskassan och Socialstyrelsen att </w:t>
      </w:r>
      <w:r w:rsidR="00A2133E" w:rsidRPr="00A2133E">
        <w:t>säkerställa att de</w:t>
      </w:r>
      <w:r w:rsidR="00A2133E">
        <w:t>ssa</w:t>
      </w:r>
      <w:r w:rsidR="00A2133E" w:rsidRPr="00A2133E">
        <w:t xml:space="preserve"> åtgärder får genomslag i handläggningen</w:t>
      </w:r>
      <w:r w:rsidR="00A2133E">
        <w:t xml:space="preserve"> av </w:t>
      </w:r>
      <w:r w:rsidR="00F45391">
        <w:t xml:space="preserve">bland </w:t>
      </w:r>
      <w:r w:rsidR="00E3561E">
        <w:t xml:space="preserve">annat </w:t>
      </w:r>
      <w:r w:rsidR="00A2133E">
        <w:t xml:space="preserve">diagnoserna ME och </w:t>
      </w:r>
      <w:proofErr w:type="spellStart"/>
      <w:r w:rsidR="00A2133E">
        <w:t>postcovid</w:t>
      </w:r>
      <w:proofErr w:type="spellEnd"/>
      <w:r w:rsidR="00A2133E">
        <w:t>.</w:t>
      </w:r>
    </w:p>
    <w:p w14:paraId="21DA3DAD" w14:textId="3140179E" w:rsidR="008E0FE5" w:rsidRDefault="00470AEB" w:rsidP="000D44CA">
      <w:pPr>
        <w:pStyle w:val="Brdtext"/>
      </w:pPr>
      <w:r>
        <w:t>Covid-19-pan</w:t>
      </w:r>
      <w:r w:rsidR="00827DDA">
        <w:t>d</w:t>
      </w:r>
      <w:r>
        <w:t xml:space="preserve">emin har synliggjort behovet av </w:t>
      </w:r>
      <w:r w:rsidRPr="00470AEB">
        <w:t>en mer flexibel rehabilitering</w:t>
      </w:r>
      <w:r w:rsidR="00295546">
        <w:t>-</w:t>
      </w:r>
      <w:proofErr w:type="spellStart"/>
      <w:r w:rsidRPr="00470AEB">
        <w:t>skedja</w:t>
      </w:r>
      <w:proofErr w:type="spellEnd"/>
      <w:r w:rsidRPr="00470AEB">
        <w:t xml:space="preserve"> i sjukförsäkringen</w:t>
      </w:r>
      <w:r>
        <w:t>.</w:t>
      </w:r>
      <w:r w:rsidRPr="00470AEB">
        <w:t xml:space="preserve"> </w:t>
      </w:r>
      <w:r w:rsidR="000D44CA">
        <w:t>Den 15 mars i år trädde</w:t>
      </w:r>
      <w:r>
        <w:t xml:space="preserve"> </w:t>
      </w:r>
      <w:r w:rsidR="000D44CA">
        <w:t>ny</w:t>
      </w:r>
      <w:r>
        <w:t>a</w:t>
      </w:r>
      <w:r w:rsidR="00423DB0">
        <w:t xml:space="preserve"> </w:t>
      </w:r>
      <w:r w:rsidR="000D44CA">
        <w:t xml:space="preserve">bestämmelser </w:t>
      </w:r>
      <w:r w:rsidR="004413E1">
        <w:t xml:space="preserve">i kraft </w:t>
      </w:r>
      <w:r w:rsidR="008E0FE5">
        <w:t>om</w:t>
      </w:r>
      <w:r w:rsidR="008E0FE5" w:rsidRPr="008E0FE5">
        <w:t xml:space="preserve"> bedömningen av arbetsförmågan mot normalt förekommande arbete efter dag 180 i rehabiliteringskedjan</w:t>
      </w:r>
      <w:r w:rsidR="008E0FE5">
        <w:t>.</w:t>
      </w:r>
      <w:r w:rsidR="000D44CA">
        <w:t xml:space="preserve"> </w:t>
      </w:r>
      <w:r>
        <w:t>Med lagändringen ges den som är sjukskriven</w:t>
      </w:r>
      <w:r w:rsidRPr="00470AEB">
        <w:t xml:space="preserve"> större möjligheter </w:t>
      </w:r>
      <w:r>
        <w:t xml:space="preserve">att avsluta pågående vård och rehabilitering </w:t>
      </w:r>
      <w:r w:rsidR="004413E1">
        <w:t xml:space="preserve">för att kunna </w:t>
      </w:r>
      <w:r w:rsidRPr="00470AEB">
        <w:t>återgå i arbete hos den egna arbetsgivaren.</w:t>
      </w:r>
    </w:p>
    <w:p w14:paraId="3DF9CED0" w14:textId="4157F205" w:rsidR="00C11452" w:rsidRDefault="000D44CA" w:rsidP="000D44CA">
      <w:pPr>
        <w:pStyle w:val="Brdtext"/>
      </w:pPr>
      <w:r>
        <w:t>Utredningen En trygg sjukförsäkring med människan i centrum, som lämnade förslaget som nu genomförts, har även lämnat andra förslag för att åstadkomma en mer flexibel rehabiliteringskedja.</w:t>
      </w:r>
      <w:r w:rsidR="000E4D18">
        <w:t xml:space="preserve"> Regeringen arbetar med de övriga förslagen från utredningen</w:t>
      </w:r>
      <w:r w:rsidR="00C11452">
        <w:t>.</w:t>
      </w:r>
      <w:r w:rsidR="00C11452" w:rsidRPr="00C11452">
        <w:t xml:space="preserve"> </w:t>
      </w:r>
    </w:p>
    <w:p w14:paraId="1031712A" w14:textId="207BBEC5" w:rsidR="009E5223" w:rsidRDefault="009F64E1" w:rsidP="009E5223">
      <w:pPr>
        <w:pStyle w:val="Brdtext"/>
      </w:pPr>
      <w:r>
        <w:t xml:space="preserve">För att skapa bättre förutsättningar för vården att hantera personer med </w:t>
      </w:r>
      <w:proofErr w:type="spellStart"/>
      <w:r>
        <w:t>postcovid</w:t>
      </w:r>
      <w:proofErr w:type="spellEnd"/>
      <w:r>
        <w:t xml:space="preserve"> fick Socialstyrelsen den 4 februari i år i uppdrag att </w:t>
      </w:r>
      <w:r w:rsidR="008A653F">
        <w:t xml:space="preserve">löpande </w:t>
      </w:r>
      <w:r>
        <w:t>utveckla ett stöd för hälso- och sjukvårdens hantering av patienter med post</w:t>
      </w:r>
      <w:r w:rsidR="00295546">
        <w:t>-</w:t>
      </w:r>
      <w:proofErr w:type="spellStart"/>
      <w:r>
        <w:t>covid</w:t>
      </w:r>
      <w:proofErr w:type="spellEnd"/>
      <w:r>
        <w:t xml:space="preserve">. </w:t>
      </w:r>
      <w:r w:rsidR="00F45391">
        <w:t>S</w:t>
      </w:r>
      <w:r w:rsidR="009E5223">
        <w:t>ocialstyrelsen ska ta fram ett stöd för utveckling av relevanta verksamheter, processer och vårdkedjor. Det handlar bland annat om att beskriva insatser som kan bli aktuella utifrån symptom som personerna upplever. Stödet ska kunna användas av personer som är verksamma inom olika nivåer i hälso- och sjukvården.</w:t>
      </w:r>
      <w:r w:rsidR="008A653F">
        <w:t xml:space="preserve"> Socialstyrelsen har sedan dess publicerat tre kunskapsstöd inom ramen för uppdraget, där det senaste publicerades 1</w:t>
      </w:r>
      <w:r w:rsidR="00796F92">
        <w:t>7</w:t>
      </w:r>
      <w:r w:rsidR="008A653F">
        <w:t xml:space="preserve"> maj.</w:t>
      </w:r>
    </w:p>
    <w:p w14:paraId="199F4524" w14:textId="0833AAEF" w:rsidR="00827DDA" w:rsidRDefault="00827DDA" w:rsidP="009E5223">
      <w:pPr>
        <w:pStyle w:val="Brdtext"/>
      </w:pPr>
      <w:r>
        <w:t>Det kan också nämnas att</w:t>
      </w:r>
      <w:r w:rsidR="00F45391">
        <w:t xml:space="preserve"> </w:t>
      </w:r>
      <w:r w:rsidR="00AF6A44" w:rsidRPr="00AF6A44">
        <w:t>Statens beredning för medicinsk och social utvärdering</w:t>
      </w:r>
      <w:r w:rsidR="00AF6A44">
        <w:t xml:space="preserve"> (</w:t>
      </w:r>
      <w:r w:rsidR="00E3561E">
        <w:t>SBU</w:t>
      </w:r>
      <w:r w:rsidR="00AF6A44">
        <w:t>)</w:t>
      </w:r>
      <w:r w:rsidR="00E3561E">
        <w:t xml:space="preserve"> </w:t>
      </w:r>
      <w:r w:rsidRPr="00827DDA">
        <w:t>presenterade den 1 december sitt uppdrag där de gjort en systematisk översikt avseende patienter som har långvariga symptom av covid-19</w:t>
      </w:r>
      <w:r w:rsidR="008A653F">
        <w:t xml:space="preserve"> och fick 4 mars ett nytt uppdrag om</w:t>
      </w:r>
      <w:r w:rsidR="008A653F" w:rsidRPr="008A653F">
        <w:t xml:space="preserve"> att löpande utvärdera och </w:t>
      </w:r>
      <w:r w:rsidR="008A653F" w:rsidRPr="008A653F">
        <w:lastRenderedPageBreak/>
        <w:t>sprida kunskap om det vetenskapliga stödet avseende långvariga effekter av sjukdomen covid-19</w:t>
      </w:r>
      <w:r>
        <w:t>.</w:t>
      </w:r>
    </w:p>
    <w:p w14:paraId="1359F3C7" w14:textId="72053549" w:rsidR="009F64E1" w:rsidRDefault="009F64E1" w:rsidP="009F64E1">
      <w:pPr>
        <w:pStyle w:val="Brdtext"/>
      </w:pPr>
      <w:r>
        <w:t xml:space="preserve">Regeringen fortsätter att noga följa frågan om </w:t>
      </w:r>
      <w:proofErr w:type="spellStart"/>
      <w:r>
        <w:t>postcovid</w:t>
      </w:r>
      <w:proofErr w:type="spellEnd"/>
      <w:r>
        <w:t xml:space="preserve"> och kommer att </w:t>
      </w:r>
      <w:r w:rsidR="00C87C25">
        <w:t xml:space="preserve">vid behov </w:t>
      </w:r>
      <w:r>
        <w:t xml:space="preserve">vidta </w:t>
      </w:r>
      <w:r w:rsidR="00C87C25">
        <w:t xml:space="preserve">ytterligare </w:t>
      </w:r>
      <w:r>
        <w:t>åtgärder.</w:t>
      </w:r>
    </w:p>
    <w:p w14:paraId="6AE01490" w14:textId="684BE8B0" w:rsidR="00E24322" w:rsidRDefault="00E24322" w:rsidP="006A12F1">
      <w:pPr>
        <w:pStyle w:val="Brdtext"/>
      </w:pPr>
      <w:r>
        <w:t xml:space="preserve">Stockholm den </w:t>
      </w:r>
      <w:sdt>
        <w:sdtPr>
          <w:id w:val="-1225218591"/>
          <w:placeholder>
            <w:docPart w:val="EB9AE205EA3749E6AB36ADF3BEFEFFCF"/>
          </w:placeholder>
          <w:dataBinding w:prefixMappings="xmlns:ns0='http://lp/documentinfo/RK' " w:xpath="/ns0:DocumentInfo[1]/ns0:BaseInfo[1]/ns0:HeaderDate[1]" w:storeItemID="{498713D6-8503-4DDE-B6FB-F360B75AAF90}"/>
          <w:date w:fullDate="2021-05-26T00:00:00Z">
            <w:dateFormat w:val="d MMMM yyyy"/>
            <w:lid w:val="sv-SE"/>
            <w:storeMappedDataAs w:val="dateTime"/>
            <w:calendar w:val="gregorian"/>
          </w:date>
        </w:sdtPr>
        <w:sdtEndPr/>
        <w:sdtContent>
          <w:r w:rsidR="00A70444">
            <w:t>26</w:t>
          </w:r>
          <w:r>
            <w:t xml:space="preserve"> maj 2021</w:t>
          </w:r>
        </w:sdtContent>
      </w:sdt>
    </w:p>
    <w:p w14:paraId="3181C363" w14:textId="77777777" w:rsidR="00E24322" w:rsidRDefault="00E24322" w:rsidP="004E7A8F">
      <w:pPr>
        <w:pStyle w:val="Brdtextutanavstnd"/>
      </w:pPr>
    </w:p>
    <w:p w14:paraId="5A31762B" w14:textId="77777777" w:rsidR="00E24322" w:rsidRDefault="00E24322" w:rsidP="004E7A8F">
      <w:pPr>
        <w:pStyle w:val="Brdtextutanavstnd"/>
      </w:pPr>
    </w:p>
    <w:p w14:paraId="368F3B38" w14:textId="77777777" w:rsidR="00E24322" w:rsidRDefault="00E24322" w:rsidP="004E7A8F">
      <w:pPr>
        <w:pStyle w:val="Brdtextutanavstnd"/>
      </w:pPr>
    </w:p>
    <w:p w14:paraId="2FDFA6E4" w14:textId="2701A07D" w:rsidR="00E24322" w:rsidRDefault="00E24322" w:rsidP="00422A41">
      <w:pPr>
        <w:pStyle w:val="Brdtext"/>
      </w:pPr>
      <w:r>
        <w:t>Ardalan Shekarabi</w:t>
      </w:r>
    </w:p>
    <w:p w14:paraId="5C517F73" w14:textId="3A8CEBB8" w:rsidR="00607064" w:rsidRPr="00DB48AB" w:rsidRDefault="00607064" w:rsidP="00DB48AB">
      <w:pPr>
        <w:pStyle w:val="Brdtext"/>
      </w:pPr>
    </w:p>
    <w:sectPr w:rsidR="00607064" w:rsidRPr="00DB48AB" w:rsidSect="00571A0B">
      <w:footerReference w:type="default" r:id="rId14"/>
      <w:headerReference w:type="first" r:id="rId15"/>
      <w:footerReference w:type="first" r:id="rId16"/>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2E1AA2" w14:textId="77777777" w:rsidR="00605B50" w:rsidRDefault="00605B50" w:rsidP="00A87A54">
      <w:pPr>
        <w:spacing w:after="0" w:line="240" w:lineRule="auto"/>
      </w:pPr>
      <w:r>
        <w:separator/>
      </w:r>
    </w:p>
  </w:endnote>
  <w:endnote w:type="continuationSeparator" w:id="0">
    <w:p w14:paraId="7F8002BF" w14:textId="77777777" w:rsidR="00605B50" w:rsidRDefault="00605B50"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5D26A99F" w14:textId="77777777" w:rsidTr="006A26EC">
      <w:trPr>
        <w:trHeight w:val="227"/>
        <w:jc w:val="right"/>
      </w:trPr>
      <w:tc>
        <w:tcPr>
          <w:tcW w:w="708" w:type="dxa"/>
          <w:vAlign w:val="bottom"/>
        </w:tcPr>
        <w:p w14:paraId="08B9DB81"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2EE28881" w14:textId="77777777" w:rsidTr="006A26EC">
      <w:trPr>
        <w:trHeight w:val="850"/>
        <w:jc w:val="right"/>
      </w:trPr>
      <w:tc>
        <w:tcPr>
          <w:tcW w:w="708" w:type="dxa"/>
          <w:vAlign w:val="bottom"/>
        </w:tcPr>
        <w:p w14:paraId="2F4616B9" w14:textId="77777777" w:rsidR="005606BC" w:rsidRPr="00347E11" w:rsidRDefault="005606BC" w:rsidP="005606BC">
          <w:pPr>
            <w:pStyle w:val="Sidfot"/>
            <w:spacing w:line="276" w:lineRule="auto"/>
            <w:jc w:val="right"/>
          </w:pPr>
        </w:p>
      </w:tc>
    </w:tr>
  </w:tbl>
  <w:p w14:paraId="439B99C6"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36CECBF4" w14:textId="77777777" w:rsidTr="001F4302">
      <w:trPr>
        <w:trHeight w:val="510"/>
      </w:trPr>
      <w:tc>
        <w:tcPr>
          <w:tcW w:w="8525" w:type="dxa"/>
          <w:gridSpan w:val="2"/>
          <w:vAlign w:val="bottom"/>
        </w:tcPr>
        <w:p w14:paraId="3ADFCD2B" w14:textId="77777777" w:rsidR="00347E11" w:rsidRPr="00347E11" w:rsidRDefault="00347E11" w:rsidP="00347E11">
          <w:pPr>
            <w:pStyle w:val="Sidfot"/>
            <w:rPr>
              <w:sz w:val="8"/>
            </w:rPr>
          </w:pPr>
        </w:p>
      </w:tc>
    </w:tr>
    <w:tr w:rsidR="00093408" w:rsidRPr="00EE3C0F" w14:paraId="30C4962F" w14:textId="77777777" w:rsidTr="00C26068">
      <w:trPr>
        <w:trHeight w:val="227"/>
      </w:trPr>
      <w:tc>
        <w:tcPr>
          <w:tcW w:w="4074" w:type="dxa"/>
        </w:tcPr>
        <w:p w14:paraId="3673279B" w14:textId="77777777" w:rsidR="00347E11" w:rsidRPr="00F53AEA" w:rsidRDefault="00347E11" w:rsidP="00C26068">
          <w:pPr>
            <w:pStyle w:val="Sidfot"/>
            <w:spacing w:line="276" w:lineRule="auto"/>
          </w:pPr>
        </w:p>
      </w:tc>
      <w:tc>
        <w:tcPr>
          <w:tcW w:w="4451" w:type="dxa"/>
        </w:tcPr>
        <w:p w14:paraId="7AC34896" w14:textId="77777777" w:rsidR="00093408" w:rsidRPr="00F53AEA" w:rsidRDefault="00093408" w:rsidP="00F53AEA">
          <w:pPr>
            <w:pStyle w:val="Sidfot"/>
            <w:spacing w:line="276" w:lineRule="auto"/>
          </w:pPr>
        </w:p>
      </w:tc>
    </w:tr>
  </w:tbl>
  <w:p w14:paraId="00C24DF0"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5BEBF5" w14:textId="77777777" w:rsidR="00605B50" w:rsidRDefault="00605B50" w:rsidP="00A87A54">
      <w:pPr>
        <w:spacing w:after="0" w:line="240" w:lineRule="auto"/>
      </w:pPr>
      <w:r>
        <w:separator/>
      </w:r>
    </w:p>
  </w:footnote>
  <w:footnote w:type="continuationSeparator" w:id="0">
    <w:p w14:paraId="5819390D" w14:textId="77777777" w:rsidR="00605B50" w:rsidRDefault="00605B50"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607064" w14:paraId="71CB60CE" w14:textId="77777777" w:rsidTr="00C93EBA">
      <w:trPr>
        <w:trHeight w:val="227"/>
      </w:trPr>
      <w:tc>
        <w:tcPr>
          <w:tcW w:w="5534" w:type="dxa"/>
        </w:tcPr>
        <w:p w14:paraId="66D3B9B8" w14:textId="77777777" w:rsidR="00607064" w:rsidRPr="007D73AB" w:rsidRDefault="00607064">
          <w:pPr>
            <w:pStyle w:val="Sidhuvud"/>
          </w:pPr>
        </w:p>
      </w:tc>
      <w:tc>
        <w:tcPr>
          <w:tcW w:w="3170" w:type="dxa"/>
          <w:vAlign w:val="bottom"/>
        </w:tcPr>
        <w:p w14:paraId="6388A56D" w14:textId="77777777" w:rsidR="00607064" w:rsidRPr="007D73AB" w:rsidRDefault="00607064" w:rsidP="00340DE0">
          <w:pPr>
            <w:pStyle w:val="Sidhuvud"/>
          </w:pPr>
        </w:p>
      </w:tc>
      <w:tc>
        <w:tcPr>
          <w:tcW w:w="1134" w:type="dxa"/>
        </w:tcPr>
        <w:p w14:paraId="0C3F41C9" w14:textId="77777777" w:rsidR="00607064" w:rsidRDefault="00607064" w:rsidP="005A703A">
          <w:pPr>
            <w:pStyle w:val="Sidhuvud"/>
          </w:pPr>
        </w:p>
      </w:tc>
    </w:tr>
    <w:tr w:rsidR="00607064" w14:paraId="2292C479" w14:textId="77777777" w:rsidTr="00C93EBA">
      <w:trPr>
        <w:trHeight w:val="1928"/>
      </w:trPr>
      <w:tc>
        <w:tcPr>
          <w:tcW w:w="5534" w:type="dxa"/>
        </w:tcPr>
        <w:p w14:paraId="224DC629" w14:textId="77777777" w:rsidR="00607064" w:rsidRPr="00340DE0" w:rsidRDefault="00607064" w:rsidP="00340DE0">
          <w:pPr>
            <w:pStyle w:val="Sidhuvud"/>
          </w:pPr>
          <w:r>
            <w:rPr>
              <w:noProof/>
            </w:rPr>
            <w:drawing>
              <wp:inline distT="0" distB="0" distL="0" distR="0" wp14:anchorId="1AA64CDD" wp14:editId="78DF72A1">
                <wp:extent cx="1748028" cy="505968"/>
                <wp:effectExtent l="0" t="0" r="5080" b="8890"/>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14:paraId="1CB7C82C" w14:textId="77777777" w:rsidR="00607064" w:rsidRPr="00710A6C" w:rsidRDefault="00607064" w:rsidP="00EE3C0F">
          <w:pPr>
            <w:pStyle w:val="Sidhuvud"/>
            <w:rPr>
              <w:b/>
            </w:rPr>
          </w:pPr>
        </w:p>
        <w:p w14:paraId="5186F914" w14:textId="77777777" w:rsidR="00607064" w:rsidRDefault="00607064" w:rsidP="00EE3C0F">
          <w:pPr>
            <w:pStyle w:val="Sidhuvud"/>
          </w:pPr>
        </w:p>
        <w:p w14:paraId="420E5DD7" w14:textId="77777777" w:rsidR="00607064" w:rsidRDefault="00607064" w:rsidP="00EE3C0F">
          <w:pPr>
            <w:pStyle w:val="Sidhuvud"/>
          </w:pPr>
        </w:p>
        <w:p w14:paraId="3C32D853" w14:textId="77777777" w:rsidR="00607064" w:rsidRDefault="00607064" w:rsidP="00EE3C0F">
          <w:pPr>
            <w:pStyle w:val="Sidhuvud"/>
          </w:pPr>
        </w:p>
        <w:sdt>
          <w:sdtPr>
            <w:alias w:val="Dnr"/>
            <w:tag w:val="ccRKShow_Dnr"/>
            <w:id w:val="-829283628"/>
            <w:placeholder>
              <w:docPart w:val="1602552FF2324EBB8C87FB60D21E4B7C"/>
            </w:placeholder>
            <w:dataBinding w:prefixMappings="xmlns:ns0='http://lp/documentinfo/RK' " w:xpath="/ns0:DocumentInfo[1]/ns0:BaseInfo[1]/ns0:Dnr[1]" w:storeItemID="{498713D6-8503-4DDE-B6FB-F360B75AAF90}"/>
            <w:text/>
          </w:sdtPr>
          <w:sdtEndPr/>
          <w:sdtContent>
            <w:p w14:paraId="05A1AC1E" w14:textId="5DF7EED8" w:rsidR="00607064" w:rsidRDefault="007B6B18" w:rsidP="00EE3C0F">
              <w:pPr>
                <w:pStyle w:val="Sidhuvud"/>
              </w:pPr>
              <w:r w:rsidRPr="007B6B18">
                <w:t>S2021/ 04355</w:t>
              </w:r>
            </w:p>
          </w:sdtContent>
        </w:sdt>
        <w:sdt>
          <w:sdtPr>
            <w:alias w:val="DocNumber"/>
            <w:tag w:val="DocNumber"/>
            <w:id w:val="1726028884"/>
            <w:placeholder>
              <w:docPart w:val="BAE670F53A774B03A74B3CB28D33FEC1"/>
            </w:placeholder>
            <w:showingPlcHdr/>
            <w:dataBinding w:prefixMappings="xmlns:ns0='http://lp/documentinfo/RK' " w:xpath="/ns0:DocumentInfo[1]/ns0:BaseInfo[1]/ns0:DocNumber[1]" w:storeItemID="{498713D6-8503-4DDE-B6FB-F360B75AAF90}"/>
            <w:text/>
          </w:sdtPr>
          <w:sdtEndPr/>
          <w:sdtContent>
            <w:p w14:paraId="2654A4B6" w14:textId="77777777" w:rsidR="00607064" w:rsidRDefault="00607064" w:rsidP="00EE3C0F">
              <w:pPr>
                <w:pStyle w:val="Sidhuvud"/>
              </w:pPr>
              <w:r>
                <w:rPr>
                  <w:rStyle w:val="Platshllartext"/>
                </w:rPr>
                <w:t xml:space="preserve"> </w:t>
              </w:r>
            </w:p>
          </w:sdtContent>
        </w:sdt>
        <w:p w14:paraId="183F9B3C" w14:textId="77777777" w:rsidR="00607064" w:rsidRDefault="00607064" w:rsidP="00EE3C0F">
          <w:pPr>
            <w:pStyle w:val="Sidhuvud"/>
          </w:pPr>
        </w:p>
      </w:tc>
      <w:tc>
        <w:tcPr>
          <w:tcW w:w="1134" w:type="dxa"/>
        </w:tcPr>
        <w:p w14:paraId="5B32FA5A" w14:textId="77777777" w:rsidR="00607064" w:rsidRDefault="00607064" w:rsidP="0094502D">
          <w:pPr>
            <w:pStyle w:val="Sidhuvud"/>
          </w:pPr>
        </w:p>
        <w:p w14:paraId="4DBB3951" w14:textId="77777777" w:rsidR="00607064" w:rsidRPr="0094502D" w:rsidRDefault="00607064" w:rsidP="00EC71A6">
          <w:pPr>
            <w:pStyle w:val="Sidhuvud"/>
          </w:pPr>
        </w:p>
      </w:tc>
    </w:tr>
    <w:tr w:rsidR="00607064" w14:paraId="74FDA2E0" w14:textId="77777777" w:rsidTr="00C93EBA">
      <w:trPr>
        <w:trHeight w:val="2268"/>
      </w:trPr>
      <w:sdt>
        <w:sdtPr>
          <w:rPr>
            <w:b/>
          </w:rPr>
          <w:alias w:val="SenderText"/>
          <w:tag w:val="ccRKShow_SenderText"/>
          <w:id w:val="1374046025"/>
          <w:placeholder>
            <w:docPart w:val="86BCF8C24CA34F588B7AAE3F38B8692E"/>
          </w:placeholder>
        </w:sdtPr>
        <w:sdtEndPr>
          <w:rPr>
            <w:b w:val="0"/>
          </w:rPr>
        </w:sdtEndPr>
        <w:sdtContent>
          <w:tc>
            <w:tcPr>
              <w:tcW w:w="5534" w:type="dxa"/>
              <w:tcMar>
                <w:right w:w="1134" w:type="dxa"/>
              </w:tcMar>
            </w:tcPr>
            <w:p w14:paraId="670C2800" w14:textId="77777777" w:rsidR="00E24322" w:rsidRPr="00E24322" w:rsidRDefault="00E24322" w:rsidP="00340DE0">
              <w:pPr>
                <w:pStyle w:val="Sidhuvud"/>
                <w:rPr>
                  <w:b/>
                </w:rPr>
              </w:pPr>
              <w:r w:rsidRPr="00E24322">
                <w:rPr>
                  <w:b/>
                </w:rPr>
                <w:t>Socialdepartementet</w:t>
              </w:r>
            </w:p>
            <w:p w14:paraId="67A39BC6" w14:textId="7AA54474" w:rsidR="007B6B18" w:rsidRDefault="00E24322" w:rsidP="00340DE0">
              <w:pPr>
                <w:pStyle w:val="Sidhuvud"/>
              </w:pPr>
              <w:r w:rsidRPr="00E24322">
                <w:t>Socialförsäkringsministern</w:t>
              </w:r>
            </w:p>
            <w:p w14:paraId="73882CF2" w14:textId="663218AA" w:rsidR="00607064" w:rsidRPr="00340DE0" w:rsidRDefault="00607064" w:rsidP="00340DE0">
              <w:pPr>
                <w:pStyle w:val="Sidhuvud"/>
              </w:pPr>
            </w:p>
          </w:tc>
        </w:sdtContent>
      </w:sdt>
      <w:sdt>
        <w:sdtPr>
          <w:alias w:val="Recipient"/>
          <w:tag w:val="ccRKShow_Recipient"/>
          <w:id w:val="-28344517"/>
          <w:placeholder>
            <w:docPart w:val="CBD11BA1A0A4462C8BD9CD44BC635445"/>
          </w:placeholder>
          <w:dataBinding w:prefixMappings="xmlns:ns0='http://lp/documentinfo/RK' " w:xpath="/ns0:DocumentInfo[1]/ns0:BaseInfo[1]/ns0:Recipient[1]" w:storeItemID="{498713D6-8503-4DDE-B6FB-F360B75AAF90}"/>
          <w:text w:multiLine="1"/>
        </w:sdtPr>
        <w:sdtEndPr/>
        <w:sdtContent>
          <w:tc>
            <w:tcPr>
              <w:tcW w:w="3170" w:type="dxa"/>
            </w:tcPr>
            <w:p w14:paraId="4A313BB2" w14:textId="77777777" w:rsidR="00607064" w:rsidRDefault="00607064" w:rsidP="00547B89">
              <w:pPr>
                <w:pStyle w:val="Sidhuvud"/>
              </w:pPr>
              <w:r>
                <w:t>Till riksdagen</w:t>
              </w:r>
            </w:p>
          </w:tc>
        </w:sdtContent>
      </w:sdt>
      <w:tc>
        <w:tcPr>
          <w:tcW w:w="1134" w:type="dxa"/>
        </w:tcPr>
        <w:p w14:paraId="5DCBF833" w14:textId="77777777" w:rsidR="00607064" w:rsidRDefault="00607064" w:rsidP="003E6020">
          <w:pPr>
            <w:pStyle w:val="Sidhuvud"/>
          </w:pPr>
        </w:p>
      </w:tc>
    </w:tr>
  </w:tbl>
  <w:p w14:paraId="415E7039"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1304"/>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064"/>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213F"/>
    <w:rsid w:val="000241FA"/>
    <w:rsid w:val="00025992"/>
    <w:rsid w:val="00026711"/>
    <w:rsid w:val="0002708E"/>
    <w:rsid w:val="0002763D"/>
    <w:rsid w:val="0003679E"/>
    <w:rsid w:val="00041EDC"/>
    <w:rsid w:val="00042CE5"/>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47FA"/>
    <w:rsid w:val="000862E0"/>
    <w:rsid w:val="000873C3"/>
    <w:rsid w:val="00093408"/>
    <w:rsid w:val="00093BBF"/>
    <w:rsid w:val="0009435C"/>
    <w:rsid w:val="000A0AD7"/>
    <w:rsid w:val="000A13CA"/>
    <w:rsid w:val="000A456A"/>
    <w:rsid w:val="000A5E43"/>
    <w:rsid w:val="000B56A9"/>
    <w:rsid w:val="000C61D1"/>
    <w:rsid w:val="000D31A9"/>
    <w:rsid w:val="000D370F"/>
    <w:rsid w:val="000D44CA"/>
    <w:rsid w:val="000D5449"/>
    <w:rsid w:val="000D7110"/>
    <w:rsid w:val="000E12D9"/>
    <w:rsid w:val="000E431B"/>
    <w:rsid w:val="000E4D18"/>
    <w:rsid w:val="000E59A9"/>
    <w:rsid w:val="000E638A"/>
    <w:rsid w:val="000E6472"/>
    <w:rsid w:val="000E64CB"/>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3CB0"/>
    <w:rsid w:val="00134837"/>
    <w:rsid w:val="00135111"/>
    <w:rsid w:val="001428E2"/>
    <w:rsid w:val="0016294F"/>
    <w:rsid w:val="00164463"/>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05727"/>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4537C"/>
    <w:rsid w:val="00260D2D"/>
    <w:rsid w:val="00261975"/>
    <w:rsid w:val="00264503"/>
    <w:rsid w:val="00266A5D"/>
    <w:rsid w:val="00271D00"/>
    <w:rsid w:val="00274AA3"/>
    <w:rsid w:val="00275872"/>
    <w:rsid w:val="00281106"/>
    <w:rsid w:val="00282263"/>
    <w:rsid w:val="00282417"/>
    <w:rsid w:val="00282D27"/>
    <w:rsid w:val="00287F0D"/>
    <w:rsid w:val="00292420"/>
    <w:rsid w:val="00295546"/>
    <w:rsid w:val="00296B7A"/>
    <w:rsid w:val="002974DC"/>
    <w:rsid w:val="002A0CB3"/>
    <w:rsid w:val="002A39EF"/>
    <w:rsid w:val="002A422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2F7FAD"/>
    <w:rsid w:val="00300342"/>
    <w:rsid w:val="00304401"/>
    <w:rsid w:val="003050DB"/>
    <w:rsid w:val="00310561"/>
    <w:rsid w:val="00311D8C"/>
    <w:rsid w:val="0031273D"/>
    <w:rsid w:val="003128E2"/>
    <w:rsid w:val="003153D9"/>
    <w:rsid w:val="003172B4"/>
    <w:rsid w:val="00321621"/>
    <w:rsid w:val="00323EF7"/>
    <w:rsid w:val="003240E1"/>
    <w:rsid w:val="00326C03"/>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5461"/>
    <w:rsid w:val="00367EDA"/>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B201F"/>
    <w:rsid w:val="003C36FA"/>
    <w:rsid w:val="003C7BE0"/>
    <w:rsid w:val="003D0DD3"/>
    <w:rsid w:val="003D17EF"/>
    <w:rsid w:val="003D3535"/>
    <w:rsid w:val="003D4246"/>
    <w:rsid w:val="003D4CA1"/>
    <w:rsid w:val="003D4D9F"/>
    <w:rsid w:val="003D6C46"/>
    <w:rsid w:val="003D716E"/>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1C61"/>
    <w:rsid w:val="00422030"/>
    <w:rsid w:val="00422A7F"/>
    <w:rsid w:val="00423DB0"/>
    <w:rsid w:val="00426213"/>
    <w:rsid w:val="00431A7B"/>
    <w:rsid w:val="0043623F"/>
    <w:rsid w:val="00437459"/>
    <w:rsid w:val="004413E1"/>
    <w:rsid w:val="00441D70"/>
    <w:rsid w:val="004425C2"/>
    <w:rsid w:val="004451EF"/>
    <w:rsid w:val="00445604"/>
    <w:rsid w:val="00446BAE"/>
    <w:rsid w:val="004500BF"/>
    <w:rsid w:val="004508BA"/>
    <w:rsid w:val="004557F3"/>
    <w:rsid w:val="0045607E"/>
    <w:rsid w:val="00456DC3"/>
    <w:rsid w:val="0046337E"/>
    <w:rsid w:val="00464CA1"/>
    <w:rsid w:val="004660C8"/>
    <w:rsid w:val="00467DEF"/>
    <w:rsid w:val="00470AEB"/>
    <w:rsid w:val="00472EBA"/>
    <w:rsid w:val="004735B6"/>
    <w:rsid w:val="004735F0"/>
    <w:rsid w:val="004745D7"/>
    <w:rsid w:val="00474676"/>
    <w:rsid w:val="0047511B"/>
    <w:rsid w:val="00475B99"/>
    <w:rsid w:val="00477628"/>
    <w:rsid w:val="00480A8A"/>
    <w:rsid w:val="00480EC3"/>
    <w:rsid w:val="0048317E"/>
    <w:rsid w:val="00485601"/>
    <w:rsid w:val="004865B8"/>
    <w:rsid w:val="00486C0D"/>
    <w:rsid w:val="004911D9"/>
    <w:rsid w:val="00491796"/>
    <w:rsid w:val="00493416"/>
    <w:rsid w:val="0049423C"/>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21C0"/>
    <w:rsid w:val="00513E7D"/>
    <w:rsid w:val="00514A67"/>
    <w:rsid w:val="00515921"/>
    <w:rsid w:val="00520A46"/>
    <w:rsid w:val="00521192"/>
    <w:rsid w:val="0052127C"/>
    <w:rsid w:val="00526AEB"/>
    <w:rsid w:val="005302E0"/>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9D4"/>
    <w:rsid w:val="005E4E79"/>
    <w:rsid w:val="005E5CE7"/>
    <w:rsid w:val="005E790C"/>
    <w:rsid w:val="005F08C5"/>
    <w:rsid w:val="005F6EB0"/>
    <w:rsid w:val="00604782"/>
    <w:rsid w:val="00605718"/>
    <w:rsid w:val="00605B50"/>
    <w:rsid w:val="00605C66"/>
    <w:rsid w:val="00606310"/>
    <w:rsid w:val="00607064"/>
    <w:rsid w:val="00607814"/>
    <w:rsid w:val="00610D87"/>
    <w:rsid w:val="00610E88"/>
    <w:rsid w:val="00613827"/>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0DB6"/>
    <w:rsid w:val="007213D0"/>
    <w:rsid w:val="007219C0"/>
    <w:rsid w:val="00731C75"/>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6F92"/>
    <w:rsid w:val="00797A90"/>
    <w:rsid w:val="007A1856"/>
    <w:rsid w:val="007A1887"/>
    <w:rsid w:val="007A629C"/>
    <w:rsid w:val="007A6348"/>
    <w:rsid w:val="007B023C"/>
    <w:rsid w:val="007B03CC"/>
    <w:rsid w:val="007B2F08"/>
    <w:rsid w:val="007B6B18"/>
    <w:rsid w:val="007C44FF"/>
    <w:rsid w:val="007C6456"/>
    <w:rsid w:val="007C7BDB"/>
    <w:rsid w:val="007D2FF5"/>
    <w:rsid w:val="007D4BCF"/>
    <w:rsid w:val="007D73AB"/>
    <w:rsid w:val="007D790E"/>
    <w:rsid w:val="007E2712"/>
    <w:rsid w:val="007E4A9C"/>
    <w:rsid w:val="007E5516"/>
    <w:rsid w:val="007E7EE2"/>
    <w:rsid w:val="007F06CA"/>
    <w:rsid w:val="007F0DD0"/>
    <w:rsid w:val="007F61D0"/>
    <w:rsid w:val="00800DD8"/>
    <w:rsid w:val="0080228F"/>
    <w:rsid w:val="00804C1B"/>
    <w:rsid w:val="0080595A"/>
    <w:rsid w:val="0080608A"/>
    <w:rsid w:val="008150A6"/>
    <w:rsid w:val="00815A8F"/>
    <w:rsid w:val="00817098"/>
    <w:rsid w:val="008178E6"/>
    <w:rsid w:val="0082249C"/>
    <w:rsid w:val="00824CCE"/>
    <w:rsid w:val="00827DDA"/>
    <w:rsid w:val="00830B7B"/>
    <w:rsid w:val="00832661"/>
    <w:rsid w:val="008349AA"/>
    <w:rsid w:val="008375D5"/>
    <w:rsid w:val="00841486"/>
    <w:rsid w:val="00842BC9"/>
    <w:rsid w:val="008431AF"/>
    <w:rsid w:val="0084476E"/>
    <w:rsid w:val="00845137"/>
    <w:rsid w:val="00845B9F"/>
    <w:rsid w:val="008504F6"/>
    <w:rsid w:val="0085240E"/>
    <w:rsid w:val="00852484"/>
    <w:rsid w:val="008573B9"/>
    <w:rsid w:val="0085782D"/>
    <w:rsid w:val="00863BB7"/>
    <w:rsid w:val="008730FD"/>
    <w:rsid w:val="00873DA1"/>
    <w:rsid w:val="00875DDD"/>
    <w:rsid w:val="00881BC6"/>
    <w:rsid w:val="008848F6"/>
    <w:rsid w:val="008860CC"/>
    <w:rsid w:val="00886EEE"/>
    <w:rsid w:val="00887F86"/>
    <w:rsid w:val="00890876"/>
    <w:rsid w:val="00891929"/>
    <w:rsid w:val="00893029"/>
    <w:rsid w:val="0089514A"/>
    <w:rsid w:val="00895C2A"/>
    <w:rsid w:val="008A03E9"/>
    <w:rsid w:val="008A0A0D"/>
    <w:rsid w:val="008A3961"/>
    <w:rsid w:val="008A4CEA"/>
    <w:rsid w:val="008A653F"/>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941"/>
    <w:rsid w:val="008D7CAF"/>
    <w:rsid w:val="008E02EE"/>
    <w:rsid w:val="008E0FE5"/>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56EA9"/>
    <w:rsid w:val="00966E40"/>
    <w:rsid w:val="00971BC4"/>
    <w:rsid w:val="00973084"/>
    <w:rsid w:val="00973422"/>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4DEC"/>
    <w:rsid w:val="009B65C2"/>
    <w:rsid w:val="009C2459"/>
    <w:rsid w:val="009C255A"/>
    <w:rsid w:val="009C2B46"/>
    <w:rsid w:val="009C4448"/>
    <w:rsid w:val="009C610D"/>
    <w:rsid w:val="009D10E5"/>
    <w:rsid w:val="009D2DC4"/>
    <w:rsid w:val="009D43F3"/>
    <w:rsid w:val="009D4E9F"/>
    <w:rsid w:val="009D5D40"/>
    <w:rsid w:val="009D6B1B"/>
    <w:rsid w:val="009E107B"/>
    <w:rsid w:val="009E18D6"/>
    <w:rsid w:val="009E4DCA"/>
    <w:rsid w:val="009E5223"/>
    <w:rsid w:val="009E53C8"/>
    <w:rsid w:val="009E7B92"/>
    <w:rsid w:val="009F19C0"/>
    <w:rsid w:val="009F505F"/>
    <w:rsid w:val="009F64E1"/>
    <w:rsid w:val="00A00AE4"/>
    <w:rsid w:val="00A00D24"/>
    <w:rsid w:val="00A0129C"/>
    <w:rsid w:val="00A01F5C"/>
    <w:rsid w:val="00A12A69"/>
    <w:rsid w:val="00A2019A"/>
    <w:rsid w:val="00A2133E"/>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0444"/>
    <w:rsid w:val="00A7164F"/>
    <w:rsid w:val="00A71A9E"/>
    <w:rsid w:val="00A7382D"/>
    <w:rsid w:val="00A743AC"/>
    <w:rsid w:val="00A75AB7"/>
    <w:rsid w:val="00A760FA"/>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4042"/>
    <w:rsid w:val="00AE77EB"/>
    <w:rsid w:val="00AE7BD8"/>
    <w:rsid w:val="00AE7D02"/>
    <w:rsid w:val="00AF0BB7"/>
    <w:rsid w:val="00AF0BDE"/>
    <w:rsid w:val="00AF0EDE"/>
    <w:rsid w:val="00AF36DC"/>
    <w:rsid w:val="00AF4853"/>
    <w:rsid w:val="00AF53B9"/>
    <w:rsid w:val="00AF6A44"/>
    <w:rsid w:val="00B00702"/>
    <w:rsid w:val="00B0110B"/>
    <w:rsid w:val="00B0234E"/>
    <w:rsid w:val="00B06751"/>
    <w:rsid w:val="00B06B65"/>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7F"/>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40E3"/>
    <w:rsid w:val="00C05EA6"/>
    <w:rsid w:val="00C0764A"/>
    <w:rsid w:val="00C11452"/>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87C25"/>
    <w:rsid w:val="00C9061B"/>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6E13"/>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5D48"/>
    <w:rsid w:val="00D3621B"/>
    <w:rsid w:val="00D36E44"/>
    <w:rsid w:val="00D40205"/>
    <w:rsid w:val="00D40C72"/>
    <w:rsid w:val="00D4141B"/>
    <w:rsid w:val="00D4145D"/>
    <w:rsid w:val="00D4460B"/>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16825"/>
    <w:rsid w:val="00E22D68"/>
    <w:rsid w:val="00E24322"/>
    <w:rsid w:val="00E247D9"/>
    <w:rsid w:val="00E258D8"/>
    <w:rsid w:val="00E26DDF"/>
    <w:rsid w:val="00E270E5"/>
    <w:rsid w:val="00E30167"/>
    <w:rsid w:val="00E32C2B"/>
    <w:rsid w:val="00E33493"/>
    <w:rsid w:val="00E3561E"/>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455E"/>
    <w:rsid w:val="00E96532"/>
    <w:rsid w:val="00E973A0"/>
    <w:rsid w:val="00EA1688"/>
    <w:rsid w:val="00EA1AFC"/>
    <w:rsid w:val="00EA2317"/>
    <w:rsid w:val="00EA3A7D"/>
    <w:rsid w:val="00EA4C83"/>
    <w:rsid w:val="00EB0A37"/>
    <w:rsid w:val="00EB763D"/>
    <w:rsid w:val="00EB7FE4"/>
    <w:rsid w:val="00EC0A92"/>
    <w:rsid w:val="00EC1DA0"/>
    <w:rsid w:val="00EC329B"/>
    <w:rsid w:val="00EC5EB9"/>
    <w:rsid w:val="00EC6006"/>
    <w:rsid w:val="00EC71A6"/>
    <w:rsid w:val="00EC73EB"/>
    <w:rsid w:val="00ED4C2F"/>
    <w:rsid w:val="00ED592E"/>
    <w:rsid w:val="00ED6ABD"/>
    <w:rsid w:val="00ED72E1"/>
    <w:rsid w:val="00EE3C0F"/>
    <w:rsid w:val="00EE5EB8"/>
    <w:rsid w:val="00EE66E5"/>
    <w:rsid w:val="00EE6810"/>
    <w:rsid w:val="00EF1601"/>
    <w:rsid w:val="00EF21FE"/>
    <w:rsid w:val="00EF2A7F"/>
    <w:rsid w:val="00EF2D58"/>
    <w:rsid w:val="00EF37C2"/>
    <w:rsid w:val="00EF4803"/>
    <w:rsid w:val="00EF5127"/>
    <w:rsid w:val="00F03EAC"/>
    <w:rsid w:val="00F04B7C"/>
    <w:rsid w:val="00F05029"/>
    <w:rsid w:val="00F078B5"/>
    <w:rsid w:val="00F14024"/>
    <w:rsid w:val="00F14FA3"/>
    <w:rsid w:val="00F15DB1"/>
    <w:rsid w:val="00F24297"/>
    <w:rsid w:val="00F2564A"/>
    <w:rsid w:val="00F25761"/>
    <w:rsid w:val="00F259D7"/>
    <w:rsid w:val="00F25EB3"/>
    <w:rsid w:val="00F32D05"/>
    <w:rsid w:val="00F35263"/>
    <w:rsid w:val="00F35E34"/>
    <w:rsid w:val="00F403BF"/>
    <w:rsid w:val="00F4342F"/>
    <w:rsid w:val="00F45227"/>
    <w:rsid w:val="00F45391"/>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6BD8"/>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4A894F2"/>
  <w15:docId w15:val="{FE22B4F3-CDDB-4B57-83D8-0C31C108C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theme" Target="theme/theme1.xml"/><Relationship Id="rId14" Type="http://schemas.openxmlformats.org/officeDocument/2006/relationships/footer" Target="footer1.xml"/><Relationship Id="rId9"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602552FF2324EBB8C87FB60D21E4B7C"/>
        <w:category>
          <w:name w:val="Allmänt"/>
          <w:gallery w:val="placeholder"/>
        </w:category>
        <w:types>
          <w:type w:val="bbPlcHdr"/>
        </w:types>
        <w:behaviors>
          <w:behavior w:val="content"/>
        </w:behaviors>
        <w:guid w:val="{9C3F2EF3-D4B3-401D-8EBB-13349CDDBBCC}"/>
      </w:docPartPr>
      <w:docPartBody>
        <w:p w:rsidR="00C6275B" w:rsidRDefault="0041036D" w:rsidP="0041036D">
          <w:pPr>
            <w:pStyle w:val="1602552FF2324EBB8C87FB60D21E4B7C"/>
          </w:pPr>
          <w:r>
            <w:rPr>
              <w:rStyle w:val="Platshllartext"/>
            </w:rPr>
            <w:t xml:space="preserve"> </w:t>
          </w:r>
        </w:p>
      </w:docPartBody>
    </w:docPart>
    <w:docPart>
      <w:docPartPr>
        <w:name w:val="BAE670F53A774B03A74B3CB28D33FEC1"/>
        <w:category>
          <w:name w:val="Allmänt"/>
          <w:gallery w:val="placeholder"/>
        </w:category>
        <w:types>
          <w:type w:val="bbPlcHdr"/>
        </w:types>
        <w:behaviors>
          <w:behavior w:val="content"/>
        </w:behaviors>
        <w:guid w:val="{FD3CDB63-FFE9-4888-A552-1360F70A1F5D}"/>
      </w:docPartPr>
      <w:docPartBody>
        <w:p w:rsidR="00C6275B" w:rsidRDefault="0041036D" w:rsidP="0041036D">
          <w:pPr>
            <w:pStyle w:val="BAE670F53A774B03A74B3CB28D33FEC11"/>
          </w:pPr>
          <w:r>
            <w:rPr>
              <w:rStyle w:val="Platshllartext"/>
            </w:rPr>
            <w:t xml:space="preserve"> </w:t>
          </w:r>
        </w:p>
      </w:docPartBody>
    </w:docPart>
    <w:docPart>
      <w:docPartPr>
        <w:name w:val="86BCF8C24CA34F588B7AAE3F38B8692E"/>
        <w:category>
          <w:name w:val="Allmänt"/>
          <w:gallery w:val="placeholder"/>
        </w:category>
        <w:types>
          <w:type w:val="bbPlcHdr"/>
        </w:types>
        <w:behaviors>
          <w:behavior w:val="content"/>
        </w:behaviors>
        <w:guid w:val="{8597D36F-C1B5-484D-B847-394D101956A3}"/>
      </w:docPartPr>
      <w:docPartBody>
        <w:p w:rsidR="00C6275B" w:rsidRDefault="0041036D" w:rsidP="0041036D">
          <w:pPr>
            <w:pStyle w:val="86BCF8C24CA34F588B7AAE3F38B8692E1"/>
          </w:pPr>
          <w:r>
            <w:rPr>
              <w:rStyle w:val="Platshllartext"/>
            </w:rPr>
            <w:t xml:space="preserve"> </w:t>
          </w:r>
        </w:p>
      </w:docPartBody>
    </w:docPart>
    <w:docPart>
      <w:docPartPr>
        <w:name w:val="CBD11BA1A0A4462C8BD9CD44BC635445"/>
        <w:category>
          <w:name w:val="Allmänt"/>
          <w:gallery w:val="placeholder"/>
        </w:category>
        <w:types>
          <w:type w:val="bbPlcHdr"/>
        </w:types>
        <w:behaviors>
          <w:behavior w:val="content"/>
        </w:behaviors>
        <w:guid w:val="{FBA8CB59-6C03-40FC-BEBC-69342C2B31B3}"/>
      </w:docPartPr>
      <w:docPartBody>
        <w:p w:rsidR="00C6275B" w:rsidRDefault="0041036D" w:rsidP="0041036D">
          <w:pPr>
            <w:pStyle w:val="CBD11BA1A0A4462C8BD9CD44BC635445"/>
          </w:pPr>
          <w:r>
            <w:rPr>
              <w:rStyle w:val="Platshllartext"/>
            </w:rPr>
            <w:t xml:space="preserve"> </w:t>
          </w:r>
        </w:p>
      </w:docPartBody>
    </w:docPart>
    <w:docPart>
      <w:docPartPr>
        <w:name w:val="EB9AE205EA3749E6AB36ADF3BEFEFFCF"/>
        <w:category>
          <w:name w:val="Allmänt"/>
          <w:gallery w:val="placeholder"/>
        </w:category>
        <w:types>
          <w:type w:val="bbPlcHdr"/>
        </w:types>
        <w:behaviors>
          <w:behavior w:val="content"/>
        </w:behaviors>
        <w:guid w:val="{D1CCA3FC-2153-4087-A50F-323B6673AF20}"/>
      </w:docPartPr>
      <w:docPartBody>
        <w:p w:rsidR="00C6275B" w:rsidRDefault="0041036D" w:rsidP="0041036D">
          <w:pPr>
            <w:pStyle w:val="EB9AE205EA3749E6AB36ADF3BEFEFFCF"/>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36D"/>
    <w:rsid w:val="0041036D"/>
    <w:rsid w:val="008E7340"/>
    <w:rsid w:val="00C6275B"/>
    <w:rsid w:val="00CB013F"/>
    <w:rsid w:val="00D76488"/>
    <w:rsid w:val="00D96D0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1036D"/>
    <w:rPr>
      <w:noProof w:val="0"/>
      <w:color w:val="808080"/>
    </w:rPr>
  </w:style>
  <w:style w:type="paragraph" w:customStyle="1" w:styleId="1602552FF2324EBB8C87FB60D21E4B7C">
    <w:name w:val="1602552FF2324EBB8C87FB60D21E4B7C"/>
    <w:rsid w:val="0041036D"/>
  </w:style>
  <w:style w:type="paragraph" w:customStyle="1" w:styleId="CBD11BA1A0A4462C8BD9CD44BC635445">
    <w:name w:val="CBD11BA1A0A4462C8BD9CD44BC635445"/>
    <w:rsid w:val="0041036D"/>
  </w:style>
  <w:style w:type="paragraph" w:customStyle="1" w:styleId="BAE670F53A774B03A74B3CB28D33FEC11">
    <w:name w:val="BAE670F53A774B03A74B3CB28D33FEC11"/>
    <w:rsid w:val="0041036D"/>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86BCF8C24CA34F588B7AAE3F38B8692E1">
    <w:name w:val="86BCF8C24CA34F588B7AAE3F38B8692E1"/>
    <w:rsid w:val="0041036D"/>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EB9AE205EA3749E6AB36ADF3BEFEFFCF">
    <w:name w:val="EB9AE205EA3749E6AB36ADF3BEFEFFCF"/>
    <w:rsid w:val="004103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xml version="1.0" encoding="iso-8859-1"?>-->
<DocumentInfo xmlns="http://lp/documentinfo/RK">
  <BaseInfo>
    <RkTemplate>323</RkTemplate>
    <DocType>PM</DocType>
    <DocTypeShowName>Svar på fråga</DocTypeShowName>
    <Status/>
    <Sender>
      <SenderName> </SenderName>
      <SenderTitle>Ämnesråd</SenderTitle>
      <SenderMail> </SenderMail>
      <SenderPhone> </SenderPhone>
    </Sender>
    <TopId>1</TopId>
    <TopSender>Socialförsäkringsministern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2021-05-26T00:00:00</HeaderDate>
    <Office/>
    <Dnr>S2021/ 04355</Dnr>
    <ParagrafNr/>
    <DocumentTitle/>
    <VisitingAddress/>
    <Extra1/>
    <Extra2/>
    <Extra3>Ann-Charlotte Hammar Johnsson</Extra3>
    <Number/>
    <Recipient>Till riksdagen</Recipient>
    <SenderText/>
    <DocNumber/>
    <Doclanguage>1053</Doclanguage>
    <Appendix/>
    <LogotypeName>RK_LOGO_SV_BW.emf</LogotypeName>
  </BaseInfo>
</DocumentInfo>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6a46ffd5-6746-4668-9ba3-0e1ba249694c</RD_Svarsid>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d07acfae-4dfa-4949-99a8-259efd31a6ae" ContentTypeId="0x010100BBA312BF02777149882D207184EC35C032" PreviousValue="false"/>
</file>

<file path=customXml/item5.xml><?xml version="1.0" encoding="utf-8"?>
<!--<?xml version="1.0" encoding="iso-8859-1"?>-->
<DocumentInfo xmlns="http://lp/documentinfo/RK">
  <BaseInfo>
    <RkTemplate>323</RkTemplate>
    <DocType>PM</DocType>
    <DocTypeShowName>Svar på fråga</DocTypeShowName>
    <Status/>
    <Sender>
      <SenderName> </SenderName>
      <SenderTitle>Ämnesråd</SenderTitle>
      <SenderMail> </SenderMail>
      <SenderPhone> </SenderPhone>
    </Sender>
    <TopId>1</TopId>
    <TopSender>Socialförsäkringsministern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2021-05-26T00:00:00</HeaderDate>
    <Office/>
    <Dnr>S2021/ 04355</Dnr>
    <ParagrafNr/>
    <DocumentTitle/>
    <VisitingAddress/>
    <Extra1/>
    <Extra2/>
    <Extra3>Ann-Charlotte Hammar Johnsson</Extra3>
    <Number/>
    <Recipient>Till riksdagen</Recipient>
    <SenderText/>
    <DocNumber/>
    <Doclanguage>1053</Doclanguage>
    <Appendix/>
    <LogotypeName>RK_LOGO_SV_BW.emf</LogotypeName>
  </BaseInfo>
</DocumentInfo>
</file>

<file path=customXml/item6.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8713D6-8503-4DDE-B6FB-F360B75AAF90}"/>
</file>

<file path=customXml/itemProps2.xml><?xml version="1.0" encoding="utf-8"?>
<ds:datastoreItem xmlns:ds="http://schemas.openxmlformats.org/officeDocument/2006/customXml" ds:itemID="{82F51EC0-03FC-4F4B-8F67-3ED96E3EB119}"/>
</file>

<file path=customXml/itemProps3.xml><?xml version="1.0" encoding="utf-8"?>
<ds:datastoreItem xmlns:ds="http://schemas.openxmlformats.org/officeDocument/2006/customXml" ds:itemID="{D7C85A3A-061B-4586-9B04-05C04FA96BEA}"/>
</file>

<file path=customXml/itemProps4.xml><?xml version="1.0" encoding="utf-8"?>
<ds:datastoreItem xmlns:ds="http://schemas.openxmlformats.org/officeDocument/2006/customXml" ds:itemID="{B2C72E1B-0A61-4E2E-B20C-3DF8646F375C}">
  <ds:schemaRefs>
    <ds:schemaRef ds:uri="Microsoft.SharePoint.Taxonomy.ContentTypeSync"/>
  </ds:schemaRefs>
</ds:datastoreItem>
</file>

<file path=customXml/itemProps5.xml><?xml version="1.0" encoding="utf-8"?>
<ds:datastoreItem xmlns:ds="http://schemas.openxmlformats.org/officeDocument/2006/customXml" ds:itemID="{498713D6-8503-4DDE-B6FB-F360B75AAF90}">
  <ds:schemaRefs>
    <ds:schemaRef ds:uri="http://lp/documentinfo/RK"/>
  </ds:schemaRefs>
</ds:datastoreItem>
</file>

<file path=customXml/itemProps6.xml><?xml version="1.0" encoding="utf-8"?>
<ds:datastoreItem xmlns:ds="http://schemas.openxmlformats.org/officeDocument/2006/customXml" ds:itemID="{D7F486FE-68BA-480E-ADBB-FEBA41B9DDE9}"/>
</file>

<file path=customXml/itemProps7.xml><?xml version="1.0" encoding="utf-8"?>
<ds:datastoreItem xmlns:ds="http://schemas.openxmlformats.org/officeDocument/2006/customXml" ds:itemID="{0DC8CE04-2756-4436-B663-0DD8D8DC8720}"/>
</file>

<file path=docProps/app.xml><?xml version="1.0" encoding="utf-8"?>
<Properties xmlns="http://schemas.openxmlformats.org/officeDocument/2006/extended-properties" xmlns:vt="http://schemas.openxmlformats.org/officeDocument/2006/docPropsVTypes">
  <Template>RK Basmall</Template>
  <TotalTime>0</TotalTime>
  <Pages>3</Pages>
  <Words>666</Words>
  <Characters>3530</Characters>
  <Application>Microsoft Office Word</Application>
  <DocSecurity>4</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2875 av Ann-Charlotte Hammar Johnsson (M).docx</dc:title>
  <dc:subject/>
  <dc:creator>Eeva Seppälä</dc:creator>
  <cp:keywords/>
  <dc:description/>
  <cp:lastModifiedBy>Anne-Marie Flink Engdahl</cp:lastModifiedBy>
  <cp:revision>2</cp:revision>
  <dcterms:created xsi:type="dcterms:W3CDTF">2021-05-25T08:37:00Z</dcterms:created>
  <dcterms:modified xsi:type="dcterms:W3CDTF">2021-05-25T08:37:00Z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TaxKeyword">
    <vt:lpwstr/>
  </property>
  <property fmtid="{D5CDD505-2E9C-101B-9397-08002B2CF9AE}" pid="5" name="Organisation">
    <vt:lpwstr/>
  </property>
  <property fmtid="{D5CDD505-2E9C-101B-9397-08002B2CF9AE}" pid="6" name="TaxKeywordTaxHTField">
    <vt:lpwstr/>
  </property>
  <property fmtid="{D5CDD505-2E9C-101B-9397-08002B2CF9AE}" pid="7" name="_dlc_DocIdItemGuid">
    <vt:lpwstr>d04dd51c-717d-418d-824e-86ff4c73e0e5</vt:lpwstr>
  </property>
  <property fmtid="{D5CDD505-2E9C-101B-9397-08002B2CF9AE}" pid="8" name="RecordNumber">
    <vt:lpwstr>S2021/04355</vt:lpwstr>
  </property>
  <property fmtid="{D5CDD505-2E9C-101B-9397-08002B2CF9AE}" pid="9" name="c9cd366cc722410295b9eacffbd73909">
    <vt:lpwstr/>
  </property>
  <property fmtid="{D5CDD505-2E9C-101B-9397-08002B2CF9AE}" pid="10" name="ActivityCategory">
    <vt:lpwstr/>
  </property>
  <property fmtid="{D5CDD505-2E9C-101B-9397-08002B2CF9AE}" pid="11" name="_docset_NoMedatataSyncRequired">
    <vt:lpwstr>False</vt:lpwstr>
  </property>
  <property fmtid="{D5CDD505-2E9C-101B-9397-08002B2CF9AE}" pid="12" name="RKNyckelord">
    <vt:lpwstr/>
  </property>
</Properties>
</file>