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4A7E" w14:textId="6C4A87D3" w:rsidR="00873692" w:rsidRDefault="00873692" w:rsidP="00DA0661">
      <w:pPr>
        <w:pStyle w:val="Rubrik"/>
      </w:pPr>
      <w:bookmarkStart w:id="0" w:name="Start"/>
      <w:bookmarkEnd w:id="0"/>
      <w:r>
        <w:t>Svar på fråga 2020/21:2578 av Hans Wallmark (M)</w:t>
      </w:r>
      <w:r>
        <w:br/>
      </w:r>
      <w:r w:rsidRPr="00873692">
        <w:t>Humanitära stödåtgärder till Ukraina</w:t>
      </w:r>
    </w:p>
    <w:p w14:paraId="00D68AF3" w14:textId="3187F54D" w:rsidR="00873692" w:rsidRDefault="00873692" w:rsidP="00873692">
      <w:pPr>
        <w:pStyle w:val="Brdtext"/>
      </w:pPr>
      <w:r>
        <w:t>Hans Wallmark har frågat mig om jag och regeringen förbereder ytterligare humanitära stödåtgärder till Ukraina för att hjälpa landet när det gäller offren för angreppen från rysk sida.</w:t>
      </w:r>
    </w:p>
    <w:p w14:paraId="44FA8CA2" w14:textId="730143D8" w:rsidR="00873692" w:rsidRDefault="00710036" w:rsidP="00873692">
      <w:pPr>
        <w:pStyle w:val="Brdtext"/>
      </w:pPr>
      <w:r w:rsidRPr="00710036">
        <w:t>Regeringen ser med stort allvar på</w:t>
      </w:r>
      <w:r w:rsidR="00E62D3D">
        <w:t xml:space="preserve"> </w:t>
      </w:r>
      <w:r w:rsidRPr="00710036">
        <w:t xml:space="preserve">den senaste tidens tilltagande överträdelser av vapenvilan längs med </w:t>
      </w:r>
      <w:proofErr w:type="spellStart"/>
      <w:r w:rsidRPr="00710036">
        <w:t>kontaktlinjen</w:t>
      </w:r>
      <w:proofErr w:type="spellEnd"/>
      <w:r w:rsidRPr="00710036">
        <w:t xml:space="preserve"> i östra Ukraina. Rapporter om ryska trupprörelser, i kombination med upptrappad rysk desinformation</w:t>
      </w:r>
      <w:r>
        <w:t xml:space="preserve"> </w:t>
      </w:r>
      <w:r w:rsidRPr="00710036">
        <w:t>samt aggressiva uttalanden från Moskva, har spätt på oron</w:t>
      </w:r>
      <w:r>
        <w:t>.</w:t>
      </w:r>
    </w:p>
    <w:p w14:paraId="7C7C46AF" w14:textId="109EEF72" w:rsidR="00C0284A" w:rsidRDefault="00C0284A" w:rsidP="00873692">
      <w:pPr>
        <w:pStyle w:val="Brdtext"/>
      </w:pPr>
      <w:r>
        <w:t>Utöver det omfattande bilaterala</w:t>
      </w:r>
      <w:r w:rsidRPr="00C0284A">
        <w:t xml:space="preserve"> reformstödet</w:t>
      </w:r>
      <w:r w:rsidR="005F2555">
        <w:t xml:space="preserve">, </w:t>
      </w:r>
      <w:r w:rsidRPr="00C0284A">
        <w:t>som syftar till att främja utvecklingen i hela Ukraina</w:t>
      </w:r>
      <w:r w:rsidR="005F2555">
        <w:t>,</w:t>
      </w:r>
      <w:r>
        <w:t xml:space="preserve"> har </w:t>
      </w:r>
      <w:r w:rsidRPr="00C0284A">
        <w:t>Sverige</w:t>
      </w:r>
      <w:r>
        <w:t xml:space="preserve"> sedan 2014</w:t>
      </w:r>
      <w:r w:rsidRPr="00C0284A">
        <w:t xml:space="preserve"> även </w:t>
      </w:r>
      <w:r>
        <w:t xml:space="preserve">bidragit med </w:t>
      </w:r>
      <w:r w:rsidRPr="00C0284A">
        <w:t>humanitärt stöd kopplat till konflikten i östra Ukraina</w:t>
      </w:r>
      <w:r w:rsidR="0045117C">
        <w:t>. Sverige bidrar i år med 20 miljoner kronor till FN och Internationella röda korskommitténs humanitära verksamhet i Ukraina.</w:t>
      </w:r>
      <w:r>
        <w:t xml:space="preserve"> </w:t>
      </w:r>
      <w:r w:rsidR="006036FC">
        <w:t>Det humanitära stödet hantera</w:t>
      </w:r>
      <w:r w:rsidR="00EE245D">
        <w:t>s</w:t>
      </w:r>
      <w:r w:rsidR="006036FC">
        <w:t xml:space="preserve"> av myndigheten Sida</w:t>
      </w:r>
      <w:r w:rsidR="0045117C">
        <w:t xml:space="preserve"> och är behovsbaserat, det vill säga att bedömningen utgår ifrån humanitära behov för att säkerställa att det går dit det mest behövs</w:t>
      </w:r>
      <w:r w:rsidR="006036FC">
        <w:t xml:space="preserve">. </w:t>
      </w:r>
      <w:r w:rsidRPr="00C0284A">
        <w:t xml:space="preserve">Regeringen </w:t>
      </w:r>
      <w:r w:rsidR="005F2555">
        <w:t>har även uppmanat</w:t>
      </w:r>
      <w:r w:rsidRPr="00C0284A">
        <w:t xml:space="preserve"> EU </w:t>
      </w:r>
      <w:r w:rsidR="008B3304">
        <w:t xml:space="preserve">att </w:t>
      </w:r>
      <w:r w:rsidRPr="00C0284A">
        <w:t xml:space="preserve">fortsätta agera med anledning av den humanitära situationen. </w:t>
      </w:r>
    </w:p>
    <w:p w14:paraId="419D4D17" w14:textId="489EEBE3" w:rsidR="00873692" w:rsidRDefault="008736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3ECD0F0ACDD43A0A35C4A41B94681DA"/>
          </w:placeholder>
          <w:dataBinding w:prefixMappings="xmlns:ns0='http://lp/documentinfo/RK' " w:xpath="/ns0:DocumentInfo[1]/ns0:BaseInfo[1]/ns0:HeaderDate[1]" w:storeItemID="{5D23FA6A-1B61-4B05-9124-71690F7BFFBB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1FDD">
            <w:t>28 april 2021</w:t>
          </w:r>
        </w:sdtContent>
      </w:sdt>
    </w:p>
    <w:p w14:paraId="4AA349C4" w14:textId="77777777" w:rsidR="00873692" w:rsidRDefault="00873692" w:rsidP="004E7A8F">
      <w:pPr>
        <w:pStyle w:val="Brdtextutanavstnd"/>
      </w:pPr>
    </w:p>
    <w:p w14:paraId="6AE70B4A" w14:textId="05A2897E" w:rsidR="00873692" w:rsidRDefault="00873692" w:rsidP="00422A41">
      <w:pPr>
        <w:pStyle w:val="Brdtext"/>
      </w:pPr>
      <w:r>
        <w:t>Per Olsson Fridh</w:t>
      </w:r>
    </w:p>
    <w:p w14:paraId="1708A290" w14:textId="6BF7F4C1" w:rsidR="00873692" w:rsidRPr="00DB48AB" w:rsidRDefault="00873692" w:rsidP="00DB48AB">
      <w:pPr>
        <w:pStyle w:val="Brdtext"/>
      </w:pPr>
    </w:p>
    <w:sectPr w:rsidR="0087369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5489C" w14:textId="77777777" w:rsidR="00873692" w:rsidRDefault="00873692" w:rsidP="00A87A54">
      <w:pPr>
        <w:spacing w:after="0" w:line="240" w:lineRule="auto"/>
      </w:pPr>
      <w:r>
        <w:separator/>
      </w:r>
    </w:p>
  </w:endnote>
  <w:endnote w:type="continuationSeparator" w:id="0">
    <w:p w14:paraId="4257FB81" w14:textId="77777777" w:rsidR="00873692" w:rsidRDefault="008736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E48A3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BA4B3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9382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976F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0BE8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4AC2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120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A12A26" w14:textId="77777777" w:rsidTr="00C26068">
      <w:trPr>
        <w:trHeight w:val="227"/>
      </w:trPr>
      <w:tc>
        <w:tcPr>
          <w:tcW w:w="4074" w:type="dxa"/>
        </w:tcPr>
        <w:p w14:paraId="7E1784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46E3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DAAD8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943B" w14:textId="77777777" w:rsidR="00873692" w:rsidRDefault="00873692" w:rsidP="00A87A54">
      <w:pPr>
        <w:spacing w:after="0" w:line="240" w:lineRule="auto"/>
      </w:pPr>
      <w:r>
        <w:separator/>
      </w:r>
    </w:p>
  </w:footnote>
  <w:footnote w:type="continuationSeparator" w:id="0">
    <w:p w14:paraId="79CF8027" w14:textId="77777777" w:rsidR="00873692" w:rsidRDefault="008736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3692" w14:paraId="1ED857CF" w14:textId="77777777" w:rsidTr="00C93EBA">
      <w:trPr>
        <w:trHeight w:val="227"/>
      </w:trPr>
      <w:tc>
        <w:tcPr>
          <w:tcW w:w="5534" w:type="dxa"/>
        </w:tcPr>
        <w:p w14:paraId="2145D73D" w14:textId="77777777" w:rsidR="00873692" w:rsidRPr="007D73AB" w:rsidRDefault="00873692">
          <w:pPr>
            <w:pStyle w:val="Sidhuvud"/>
          </w:pPr>
        </w:p>
      </w:tc>
      <w:tc>
        <w:tcPr>
          <w:tcW w:w="3170" w:type="dxa"/>
          <w:vAlign w:val="bottom"/>
        </w:tcPr>
        <w:p w14:paraId="0F5F0CB7" w14:textId="77777777" w:rsidR="00873692" w:rsidRPr="007D73AB" w:rsidRDefault="00873692" w:rsidP="00340DE0">
          <w:pPr>
            <w:pStyle w:val="Sidhuvud"/>
          </w:pPr>
        </w:p>
      </w:tc>
      <w:tc>
        <w:tcPr>
          <w:tcW w:w="1134" w:type="dxa"/>
        </w:tcPr>
        <w:p w14:paraId="4C777BE1" w14:textId="77777777" w:rsidR="00873692" w:rsidRDefault="00873692" w:rsidP="005A703A">
          <w:pPr>
            <w:pStyle w:val="Sidhuvud"/>
          </w:pPr>
        </w:p>
      </w:tc>
    </w:tr>
    <w:tr w:rsidR="00873692" w14:paraId="6C62D2D6" w14:textId="77777777" w:rsidTr="00C93EBA">
      <w:trPr>
        <w:trHeight w:val="1928"/>
      </w:trPr>
      <w:tc>
        <w:tcPr>
          <w:tcW w:w="5534" w:type="dxa"/>
        </w:tcPr>
        <w:p w14:paraId="6CAD5758" w14:textId="77777777" w:rsidR="00873692" w:rsidRPr="00340DE0" w:rsidRDefault="008736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38C0D5" wp14:editId="114AAC1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FCBF2F" w14:textId="77777777" w:rsidR="00873692" w:rsidRPr="00710A6C" w:rsidRDefault="00873692" w:rsidP="00EE3C0F">
          <w:pPr>
            <w:pStyle w:val="Sidhuvud"/>
            <w:rPr>
              <w:b/>
            </w:rPr>
          </w:pPr>
        </w:p>
        <w:p w14:paraId="0B3F3D6D" w14:textId="77777777" w:rsidR="00873692" w:rsidRDefault="00873692" w:rsidP="00EE3C0F">
          <w:pPr>
            <w:pStyle w:val="Sidhuvud"/>
          </w:pPr>
        </w:p>
        <w:p w14:paraId="14243FCA" w14:textId="77777777" w:rsidR="00873692" w:rsidRDefault="00873692" w:rsidP="00EE3C0F">
          <w:pPr>
            <w:pStyle w:val="Sidhuvud"/>
          </w:pPr>
        </w:p>
        <w:p w14:paraId="4DAFDCE8" w14:textId="77777777" w:rsidR="00873692" w:rsidRDefault="008736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3999E5614F4FC09694B0E32546D9A3"/>
            </w:placeholder>
            <w:dataBinding w:prefixMappings="xmlns:ns0='http://lp/documentinfo/RK' " w:xpath="/ns0:DocumentInfo[1]/ns0:BaseInfo[1]/ns0:Dnr[1]" w:storeItemID="{5D23FA6A-1B61-4B05-9124-71690F7BFFBB}"/>
            <w:text/>
          </w:sdtPr>
          <w:sdtEndPr/>
          <w:sdtContent>
            <w:p w14:paraId="6EBA96C8" w14:textId="54FB3ACF" w:rsidR="00873692" w:rsidRDefault="005F1FDD" w:rsidP="00EE3C0F">
              <w:pPr>
                <w:pStyle w:val="Sidhuvud"/>
              </w:pPr>
              <w:r>
                <w:t>UD2021/05913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D6AF0BA5E341B98022377506DBFA5C"/>
            </w:placeholder>
            <w:showingPlcHdr/>
            <w:dataBinding w:prefixMappings="xmlns:ns0='http://lp/documentinfo/RK' " w:xpath="/ns0:DocumentInfo[1]/ns0:BaseInfo[1]/ns0:DocNumber[1]" w:storeItemID="{5D23FA6A-1B61-4B05-9124-71690F7BFFBB}"/>
            <w:text/>
          </w:sdtPr>
          <w:sdtEndPr/>
          <w:sdtContent>
            <w:p w14:paraId="07376315" w14:textId="77777777" w:rsidR="00873692" w:rsidRDefault="008736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E0C9CF" w14:textId="77777777" w:rsidR="00873692" w:rsidRDefault="00873692" w:rsidP="00EE3C0F">
          <w:pPr>
            <w:pStyle w:val="Sidhuvud"/>
          </w:pPr>
        </w:p>
      </w:tc>
      <w:tc>
        <w:tcPr>
          <w:tcW w:w="1134" w:type="dxa"/>
        </w:tcPr>
        <w:p w14:paraId="34AAF858" w14:textId="77777777" w:rsidR="00873692" w:rsidRDefault="00873692" w:rsidP="0094502D">
          <w:pPr>
            <w:pStyle w:val="Sidhuvud"/>
          </w:pPr>
        </w:p>
        <w:p w14:paraId="1E062269" w14:textId="77777777" w:rsidR="00873692" w:rsidRPr="0094502D" w:rsidRDefault="00873692" w:rsidP="00EC71A6">
          <w:pPr>
            <w:pStyle w:val="Sidhuvud"/>
          </w:pPr>
        </w:p>
      </w:tc>
    </w:tr>
    <w:tr w:rsidR="00873692" w14:paraId="6507C6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ADFAC6C1C554F058B5163B9A5EBA6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E410A2" w14:textId="77777777" w:rsidR="00873692" w:rsidRPr="00873692" w:rsidRDefault="00873692" w:rsidP="00340DE0">
              <w:pPr>
                <w:pStyle w:val="Sidhuvud"/>
                <w:rPr>
                  <w:b/>
                </w:rPr>
              </w:pPr>
              <w:r w:rsidRPr="00873692">
                <w:rPr>
                  <w:b/>
                </w:rPr>
                <w:t>Utrikesdepartementet</w:t>
              </w:r>
            </w:p>
            <w:p w14:paraId="4DBDDC60" w14:textId="23A69651" w:rsidR="005F1FDD" w:rsidRDefault="005F1FDD" w:rsidP="00340DE0">
              <w:pPr>
                <w:pStyle w:val="Sidhuvud"/>
              </w:pPr>
              <w:r>
                <w:t>Statsrådet Olsson Fridh</w:t>
              </w:r>
            </w:p>
            <w:p w14:paraId="5A361D50" w14:textId="77777777" w:rsidR="005F1FDD" w:rsidRDefault="005F1FDD" w:rsidP="00340DE0">
              <w:pPr>
                <w:pStyle w:val="Sidhuvud"/>
              </w:pPr>
            </w:p>
            <w:p w14:paraId="263F3A87" w14:textId="1007ABA2" w:rsidR="00873692" w:rsidRPr="00340DE0" w:rsidRDefault="005F1FDD" w:rsidP="00340DE0">
              <w:pPr>
                <w:pStyle w:val="Sidhuvud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1959C6798946D684F96294DEECC182"/>
          </w:placeholder>
          <w:dataBinding w:prefixMappings="xmlns:ns0='http://lp/documentinfo/RK' " w:xpath="/ns0:DocumentInfo[1]/ns0:BaseInfo[1]/ns0:Recipient[1]" w:storeItemID="{5D23FA6A-1B61-4B05-9124-71690F7BFFBB}"/>
          <w:text w:multiLine="1"/>
        </w:sdtPr>
        <w:sdtEndPr/>
        <w:sdtContent>
          <w:tc>
            <w:tcPr>
              <w:tcW w:w="3170" w:type="dxa"/>
            </w:tcPr>
            <w:p w14:paraId="62B51E57" w14:textId="11501609" w:rsidR="00873692" w:rsidRDefault="005F1FD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5959CC84" w14:textId="77777777" w:rsidR="00873692" w:rsidRDefault="00873692" w:rsidP="003E6020">
          <w:pPr>
            <w:pStyle w:val="Sidhuvud"/>
          </w:pPr>
        </w:p>
      </w:tc>
    </w:tr>
  </w:tbl>
  <w:p w14:paraId="7661D6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92"/>
    <w:rsid w:val="00000290"/>
    <w:rsid w:val="00001068"/>
    <w:rsid w:val="00001194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A6F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3A2E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060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17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FDD"/>
    <w:rsid w:val="005F2555"/>
    <w:rsid w:val="005F6EB0"/>
    <w:rsid w:val="006036FC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03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692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304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84A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D3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45D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3FEAD6"/>
  <w15:docId w15:val="{2E1E5CE2-ADF4-409B-84EB-73E8CEF0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3999E5614F4FC09694B0E32546D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58039-6A44-4606-B596-25024FD3D54B}"/>
      </w:docPartPr>
      <w:docPartBody>
        <w:p w:rsidR="007A1343" w:rsidRDefault="00727273" w:rsidP="00727273">
          <w:pPr>
            <w:pStyle w:val="F63999E5614F4FC09694B0E32546D9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6AF0BA5E341B98022377506DBF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3D18-3A1B-4F1F-AC54-88152DD5B93F}"/>
      </w:docPartPr>
      <w:docPartBody>
        <w:p w:rsidR="007A1343" w:rsidRDefault="00727273" w:rsidP="00727273">
          <w:pPr>
            <w:pStyle w:val="A2D6AF0BA5E341B98022377506DBFA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DFAC6C1C554F058B5163B9A5EBA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24A85-2066-4C2B-8893-D5220E42A39C}"/>
      </w:docPartPr>
      <w:docPartBody>
        <w:p w:rsidR="007A1343" w:rsidRDefault="00727273" w:rsidP="00727273">
          <w:pPr>
            <w:pStyle w:val="5ADFAC6C1C554F058B5163B9A5EBA6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959C6798946D684F96294DEECC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ADFE9-D825-493B-BD79-05E6226BAEAD}"/>
      </w:docPartPr>
      <w:docPartBody>
        <w:p w:rsidR="007A1343" w:rsidRDefault="00727273" w:rsidP="00727273">
          <w:pPr>
            <w:pStyle w:val="471959C6798946D684F96294DEECC1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ECD0F0ACDD43A0A35C4A41B9468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FF1CC-3A3D-4938-80A5-8F74E5B9AF38}"/>
      </w:docPartPr>
      <w:docPartBody>
        <w:p w:rsidR="007A1343" w:rsidRDefault="00727273" w:rsidP="00727273">
          <w:pPr>
            <w:pStyle w:val="B3ECD0F0ACDD43A0A35C4A41B94681D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727273"/>
    <w:rsid w:val="007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995E449C4E48AE998ABB48D9A7D9A1">
    <w:name w:val="BD995E449C4E48AE998ABB48D9A7D9A1"/>
    <w:rsid w:val="00727273"/>
  </w:style>
  <w:style w:type="character" w:styleId="Platshllartext">
    <w:name w:val="Placeholder Text"/>
    <w:basedOn w:val="Standardstycketeckensnitt"/>
    <w:uiPriority w:val="99"/>
    <w:semiHidden/>
    <w:rsid w:val="00727273"/>
    <w:rPr>
      <w:noProof w:val="0"/>
      <w:color w:val="808080"/>
    </w:rPr>
  </w:style>
  <w:style w:type="paragraph" w:customStyle="1" w:styleId="5777F69C28A84391B1725398C77016DE">
    <w:name w:val="5777F69C28A84391B1725398C77016DE"/>
    <w:rsid w:val="00727273"/>
  </w:style>
  <w:style w:type="paragraph" w:customStyle="1" w:styleId="8BF0639DD1A641B5A08D930B0E59EC8D">
    <w:name w:val="8BF0639DD1A641B5A08D930B0E59EC8D"/>
    <w:rsid w:val="00727273"/>
  </w:style>
  <w:style w:type="paragraph" w:customStyle="1" w:styleId="7EF024B63732411F807F6D943E3FAFDC">
    <w:name w:val="7EF024B63732411F807F6D943E3FAFDC"/>
    <w:rsid w:val="00727273"/>
  </w:style>
  <w:style w:type="paragraph" w:customStyle="1" w:styleId="F63999E5614F4FC09694B0E32546D9A3">
    <w:name w:val="F63999E5614F4FC09694B0E32546D9A3"/>
    <w:rsid w:val="00727273"/>
  </w:style>
  <w:style w:type="paragraph" w:customStyle="1" w:styleId="A2D6AF0BA5E341B98022377506DBFA5C">
    <w:name w:val="A2D6AF0BA5E341B98022377506DBFA5C"/>
    <w:rsid w:val="00727273"/>
  </w:style>
  <w:style w:type="paragraph" w:customStyle="1" w:styleId="7129CB0585B74DF98BF2A48D6AD42F0D">
    <w:name w:val="7129CB0585B74DF98BF2A48D6AD42F0D"/>
    <w:rsid w:val="00727273"/>
  </w:style>
  <w:style w:type="paragraph" w:customStyle="1" w:styleId="80DC4EE24F534BE0A120E07A64476E93">
    <w:name w:val="80DC4EE24F534BE0A120E07A64476E93"/>
    <w:rsid w:val="00727273"/>
  </w:style>
  <w:style w:type="paragraph" w:customStyle="1" w:styleId="7F1747D13848469AB4516190E9CA4938">
    <w:name w:val="7F1747D13848469AB4516190E9CA4938"/>
    <w:rsid w:val="00727273"/>
  </w:style>
  <w:style w:type="paragraph" w:customStyle="1" w:styleId="5ADFAC6C1C554F058B5163B9A5EBA617">
    <w:name w:val="5ADFAC6C1C554F058B5163B9A5EBA617"/>
    <w:rsid w:val="00727273"/>
  </w:style>
  <w:style w:type="paragraph" w:customStyle="1" w:styleId="471959C6798946D684F96294DEECC182">
    <w:name w:val="471959C6798946D684F96294DEECC182"/>
    <w:rsid w:val="00727273"/>
  </w:style>
  <w:style w:type="paragraph" w:customStyle="1" w:styleId="A2D6AF0BA5E341B98022377506DBFA5C1">
    <w:name w:val="A2D6AF0BA5E341B98022377506DBFA5C1"/>
    <w:rsid w:val="007272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DFAC6C1C554F058B5163B9A5EBA6171">
    <w:name w:val="5ADFAC6C1C554F058B5163B9A5EBA6171"/>
    <w:rsid w:val="007272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4FC0D4E6E248749BC82BED88178432">
    <w:name w:val="A54FC0D4E6E248749BC82BED88178432"/>
    <w:rsid w:val="00727273"/>
  </w:style>
  <w:style w:type="paragraph" w:customStyle="1" w:styleId="972BA51975D34F9F9262B3DE22A7C8B1">
    <w:name w:val="972BA51975D34F9F9262B3DE22A7C8B1"/>
    <w:rsid w:val="00727273"/>
  </w:style>
  <w:style w:type="paragraph" w:customStyle="1" w:styleId="6B2041BEAC864D45B67B430822CE4B70">
    <w:name w:val="6B2041BEAC864D45B67B430822CE4B70"/>
    <w:rsid w:val="00727273"/>
  </w:style>
  <w:style w:type="paragraph" w:customStyle="1" w:styleId="EE1464E8FE6946109F4309F669D442FE">
    <w:name w:val="EE1464E8FE6946109F4309F669D442FE"/>
    <w:rsid w:val="00727273"/>
  </w:style>
  <w:style w:type="paragraph" w:customStyle="1" w:styleId="1CC617C047DF456C9AC95955089E6F29">
    <w:name w:val="1CC617C047DF456C9AC95955089E6F29"/>
    <w:rsid w:val="00727273"/>
  </w:style>
  <w:style w:type="paragraph" w:customStyle="1" w:styleId="B3ECD0F0ACDD43A0A35C4A41B94681DA">
    <w:name w:val="B3ECD0F0ACDD43A0A35C4A41B94681DA"/>
    <w:rsid w:val="00727273"/>
  </w:style>
  <w:style w:type="paragraph" w:customStyle="1" w:styleId="303BE3C5DA5D484AA84F03617A9B2D09">
    <w:name w:val="303BE3C5DA5D484AA84F03617A9B2D09"/>
    <w:rsid w:val="00727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5c40b875-1038-4204-ad61-d04ebbf35358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SY2CVNDC5XDY-616648212-9443</_dlc_DocId>
    <_dlc_DocIdUrl xmlns="a9ec56ab-dea3-443b-ae99-35f2199b5204">
      <Url>https://dhs.sp.regeringskansliet.se/yta/ud-mk_ur/_layouts/15/DocIdRedir.aspx?ID=SY2CVNDC5XDY-616648212-9443</Url>
      <Description>SY2CVNDC5XDY-616648212-9443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2021-04-28T00:00:00</HeaderDate>
    <Office/>
    <Dnr>UD2021/05913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2021-04-28T00:00:00</HeaderDate>
    <Office/>
    <Dnr>UD2021/05913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3C622-078F-4C53-8C3F-8EBECB4A5DDA}"/>
</file>

<file path=customXml/itemProps2.xml><?xml version="1.0" encoding="utf-8"?>
<ds:datastoreItem xmlns:ds="http://schemas.openxmlformats.org/officeDocument/2006/customXml" ds:itemID="{07A24F53-3F11-4643-A1A6-45042DF07C7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6E17ECC-57D2-442E-AE16-4C6D616423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A24F53-3F11-4643-A1A6-45042DF07C70}">
  <ds:schemaRefs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9ec56ab-dea3-443b-ae99-35f2199b520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D23FA6A-1B61-4B05-9124-71690F7BFFB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D23FA6A-1B61-4B05-9124-71690F7BFFBB}"/>
</file>

<file path=customXml/itemProps8.xml><?xml version="1.0" encoding="utf-8"?>
<ds:datastoreItem xmlns:ds="http://schemas.openxmlformats.org/officeDocument/2006/customXml" ds:itemID="{2C51AC30-3269-4A5F-9AD0-FC5F664379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2578 av Hans Wallmark (M) Humanitära stödåtgärder till Ukraina.docx</dc:title>
  <dc:subject/>
  <dc:creator>Erik Malmberg</dc:creator>
  <cp:keywords/>
  <dc:description/>
  <cp:lastModifiedBy>Eva-Lena Gustafsson</cp:lastModifiedBy>
  <cp:revision>2</cp:revision>
  <dcterms:created xsi:type="dcterms:W3CDTF">2021-04-28T07:45:00Z</dcterms:created>
  <dcterms:modified xsi:type="dcterms:W3CDTF">2021-04-28T07:45:00Z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0787166f-a96d-413f-b1d2-f570f95f284c</vt:lpwstr>
  </property>
</Properties>
</file>