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8054" w14:textId="77777777" w:rsidR="00846DE5" w:rsidRDefault="00EB61D4" w:rsidP="00DA0661">
      <w:pPr>
        <w:pStyle w:val="Rubrik"/>
      </w:pPr>
      <w:bookmarkStart w:id="0" w:name="Start"/>
      <w:bookmarkEnd w:id="0"/>
      <w:r>
        <w:t xml:space="preserve">Svar på fråga 2019/20:1553 </w:t>
      </w:r>
      <w:r w:rsidR="00846DE5">
        <w:t xml:space="preserve">av Ann-Sofie Alm (M) </w:t>
      </w:r>
    </w:p>
    <w:p w14:paraId="3E80D84E" w14:textId="77777777" w:rsidR="00EB61D4" w:rsidRDefault="00EB61D4" w:rsidP="00DA0661">
      <w:pPr>
        <w:pStyle w:val="Rubrik"/>
      </w:pPr>
      <w:r>
        <w:t xml:space="preserve">Ett stabilt och starkt svenskt försvar </w:t>
      </w:r>
      <w:r>
        <w:br/>
      </w:r>
    </w:p>
    <w:p w14:paraId="6FF6EE3E" w14:textId="77777777" w:rsidR="00EB61D4" w:rsidRDefault="00846DE5" w:rsidP="00DB48AB">
      <w:pPr>
        <w:pStyle w:val="Brdtext"/>
      </w:pPr>
      <w:r>
        <w:t>Ann-Sofie Alm har frågat mig om jag är beredd att gå majoriteten i riksdagen tillmötes och tillsätta de resurser riksdagen efterfrågar för att säkerställa att Försvarsmaktens kapacitet är tillräcklig för att beskydda Sverige.</w:t>
      </w:r>
    </w:p>
    <w:p w14:paraId="6F1EAC6B" w14:textId="77777777" w:rsidR="008457BB" w:rsidRDefault="008457BB" w:rsidP="008457BB">
      <w:pPr>
        <w:pStyle w:val="Brdtext"/>
      </w:pPr>
      <w:r>
        <w:t>I augusti 2019 kom Socialdemokraterna, Miljöpartiet, Centerpartiet och Liberalerna överens om att det militära försvaret utöver tidigare fattade beslut tillförs fem miljarder kronor 2022 och att ytterligare fem miljarder kronor årligen tillförs det militära försvaret t.o.m. 2025. Det innebär att anslagen till det militära försvaret successivt kommer att öka med c</w:t>
      </w:r>
      <w:r w:rsidR="00477F72">
        <w:t>a</w:t>
      </w:r>
      <w:bookmarkStart w:id="1" w:name="_GoBack"/>
      <w:bookmarkEnd w:id="1"/>
      <w:r>
        <w:t xml:space="preserve"> 25 miljarder kronor under åren 2021–2025. Det är en ökning med ca 40 procent i jämförelse med 2020 och garanterar en fortsatt militär förmågeökning.</w:t>
      </w:r>
    </w:p>
    <w:p w14:paraId="06C9744B" w14:textId="77777777" w:rsidR="00EC34C2" w:rsidRDefault="008457BB" w:rsidP="00DB48AB">
      <w:pPr>
        <w:pStyle w:val="Brdtext"/>
      </w:pPr>
      <w:r>
        <w:t xml:space="preserve">I Regeringskansliet pågår beredningsarbetet syftande till att kunna lägga </w:t>
      </w:r>
      <w:r w:rsidR="003D7E82">
        <w:t>ett</w:t>
      </w:r>
      <w:r>
        <w:t xml:space="preserve"> </w:t>
      </w:r>
      <w:r w:rsidR="003D7E82">
        <w:t>förslag</w:t>
      </w:r>
      <w:r>
        <w:t xml:space="preserve"> till riksdagen i höst. I det fortsatta arbetet är jag öppen för dialog med intresserade partier. </w:t>
      </w:r>
    </w:p>
    <w:p w14:paraId="797F189D" w14:textId="77777777" w:rsidR="00D8458A" w:rsidRDefault="00D8458A" w:rsidP="00DB48AB">
      <w:pPr>
        <w:pStyle w:val="Brdtext"/>
      </w:pPr>
      <w:r>
        <w:t>Stockholm den 17 juni 2020</w:t>
      </w:r>
    </w:p>
    <w:p w14:paraId="1BE04828" w14:textId="77777777" w:rsidR="00D8458A" w:rsidRDefault="00D8458A" w:rsidP="00DB48AB">
      <w:pPr>
        <w:pStyle w:val="Brdtext"/>
      </w:pPr>
    </w:p>
    <w:p w14:paraId="063CE999" w14:textId="77777777" w:rsidR="008B73CC" w:rsidRPr="00DB48AB" w:rsidRDefault="00D8458A" w:rsidP="00DB48AB">
      <w:pPr>
        <w:pStyle w:val="Brdtext"/>
      </w:pPr>
      <w:r>
        <w:t>Peter Hultqvist</w:t>
      </w:r>
      <w:r w:rsidR="00624B04">
        <w:t xml:space="preserve"> </w:t>
      </w:r>
    </w:p>
    <w:p w14:paraId="69DA357F" w14:textId="77777777" w:rsidR="00EB61D4" w:rsidRDefault="00EB61D4" w:rsidP="00E96532">
      <w:pPr>
        <w:pStyle w:val="Brdtext"/>
      </w:pPr>
    </w:p>
    <w:sectPr w:rsidR="00EB61D4"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5B689" w14:textId="77777777" w:rsidR="00FA0F25" w:rsidRDefault="00FA0F25" w:rsidP="00A87A54">
      <w:pPr>
        <w:spacing w:after="0" w:line="240" w:lineRule="auto"/>
      </w:pPr>
      <w:r>
        <w:separator/>
      </w:r>
    </w:p>
  </w:endnote>
  <w:endnote w:type="continuationSeparator" w:id="0">
    <w:p w14:paraId="66FAB8B9" w14:textId="77777777" w:rsidR="00FA0F25" w:rsidRDefault="00FA0F2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55637D0" w14:textId="77777777" w:rsidTr="006A26EC">
      <w:trPr>
        <w:trHeight w:val="227"/>
        <w:jc w:val="right"/>
      </w:trPr>
      <w:tc>
        <w:tcPr>
          <w:tcW w:w="708" w:type="dxa"/>
          <w:vAlign w:val="bottom"/>
        </w:tcPr>
        <w:p w14:paraId="73433BB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63D9D78" w14:textId="77777777" w:rsidTr="006A26EC">
      <w:trPr>
        <w:trHeight w:val="850"/>
        <w:jc w:val="right"/>
      </w:trPr>
      <w:tc>
        <w:tcPr>
          <w:tcW w:w="708" w:type="dxa"/>
          <w:vAlign w:val="bottom"/>
        </w:tcPr>
        <w:p w14:paraId="07A81516" w14:textId="77777777" w:rsidR="005606BC" w:rsidRPr="00347E11" w:rsidRDefault="005606BC" w:rsidP="005606BC">
          <w:pPr>
            <w:pStyle w:val="Sidfot"/>
            <w:spacing w:line="276" w:lineRule="auto"/>
            <w:jc w:val="right"/>
          </w:pPr>
        </w:p>
      </w:tc>
    </w:tr>
  </w:tbl>
  <w:p w14:paraId="14CEF27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9480C01" w14:textId="77777777" w:rsidTr="001F4302">
      <w:trPr>
        <w:trHeight w:val="510"/>
      </w:trPr>
      <w:tc>
        <w:tcPr>
          <w:tcW w:w="8525" w:type="dxa"/>
          <w:gridSpan w:val="2"/>
          <w:vAlign w:val="bottom"/>
        </w:tcPr>
        <w:p w14:paraId="66B999A4" w14:textId="77777777" w:rsidR="00347E11" w:rsidRPr="00347E11" w:rsidRDefault="00347E11" w:rsidP="00347E11">
          <w:pPr>
            <w:pStyle w:val="Sidfot"/>
            <w:rPr>
              <w:sz w:val="8"/>
            </w:rPr>
          </w:pPr>
        </w:p>
      </w:tc>
    </w:tr>
    <w:tr w:rsidR="00093408" w:rsidRPr="00EE3C0F" w14:paraId="1ED7B963" w14:textId="77777777" w:rsidTr="00C26068">
      <w:trPr>
        <w:trHeight w:val="227"/>
      </w:trPr>
      <w:tc>
        <w:tcPr>
          <w:tcW w:w="4074" w:type="dxa"/>
        </w:tcPr>
        <w:p w14:paraId="5C0183FD" w14:textId="77777777" w:rsidR="00347E11" w:rsidRPr="00F53AEA" w:rsidRDefault="00347E11" w:rsidP="00C26068">
          <w:pPr>
            <w:pStyle w:val="Sidfot"/>
            <w:spacing w:line="276" w:lineRule="auto"/>
          </w:pPr>
        </w:p>
      </w:tc>
      <w:tc>
        <w:tcPr>
          <w:tcW w:w="4451" w:type="dxa"/>
        </w:tcPr>
        <w:p w14:paraId="4131640A" w14:textId="77777777" w:rsidR="00093408" w:rsidRPr="00F53AEA" w:rsidRDefault="00093408" w:rsidP="00F53AEA">
          <w:pPr>
            <w:pStyle w:val="Sidfot"/>
            <w:spacing w:line="276" w:lineRule="auto"/>
          </w:pPr>
        </w:p>
      </w:tc>
    </w:tr>
  </w:tbl>
  <w:p w14:paraId="54EFD81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768AE" w14:textId="77777777" w:rsidR="00FA0F25" w:rsidRDefault="00FA0F25" w:rsidP="00A87A54">
      <w:pPr>
        <w:spacing w:after="0" w:line="240" w:lineRule="auto"/>
      </w:pPr>
      <w:r>
        <w:separator/>
      </w:r>
    </w:p>
  </w:footnote>
  <w:footnote w:type="continuationSeparator" w:id="0">
    <w:p w14:paraId="1ACA3DD7" w14:textId="77777777" w:rsidR="00FA0F25" w:rsidRDefault="00FA0F2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B61D4" w14:paraId="6D532DC9" w14:textId="77777777" w:rsidTr="00C93EBA">
      <w:trPr>
        <w:trHeight w:val="227"/>
      </w:trPr>
      <w:tc>
        <w:tcPr>
          <w:tcW w:w="5534" w:type="dxa"/>
        </w:tcPr>
        <w:p w14:paraId="09BA95D6" w14:textId="77777777" w:rsidR="00EB61D4" w:rsidRPr="007D73AB" w:rsidRDefault="00EB61D4">
          <w:pPr>
            <w:pStyle w:val="Sidhuvud"/>
          </w:pPr>
        </w:p>
      </w:tc>
      <w:tc>
        <w:tcPr>
          <w:tcW w:w="3170" w:type="dxa"/>
          <w:vAlign w:val="bottom"/>
        </w:tcPr>
        <w:p w14:paraId="5612F1E8" w14:textId="77777777" w:rsidR="00EB61D4" w:rsidRPr="007D73AB" w:rsidRDefault="00EB61D4" w:rsidP="00340DE0">
          <w:pPr>
            <w:pStyle w:val="Sidhuvud"/>
          </w:pPr>
        </w:p>
      </w:tc>
      <w:tc>
        <w:tcPr>
          <w:tcW w:w="1134" w:type="dxa"/>
        </w:tcPr>
        <w:p w14:paraId="2FD72FD8" w14:textId="77777777" w:rsidR="00EB61D4" w:rsidRDefault="00EB61D4" w:rsidP="005A703A">
          <w:pPr>
            <w:pStyle w:val="Sidhuvud"/>
          </w:pPr>
        </w:p>
      </w:tc>
    </w:tr>
    <w:tr w:rsidR="00EB61D4" w14:paraId="7A9160FF" w14:textId="77777777" w:rsidTr="00C93EBA">
      <w:trPr>
        <w:trHeight w:val="1928"/>
      </w:trPr>
      <w:tc>
        <w:tcPr>
          <w:tcW w:w="5534" w:type="dxa"/>
        </w:tcPr>
        <w:p w14:paraId="2B105A54" w14:textId="77777777" w:rsidR="00EB61D4" w:rsidRDefault="00EB61D4" w:rsidP="00340DE0">
          <w:pPr>
            <w:pStyle w:val="Sidhuvud"/>
            <w:rPr>
              <w:noProof/>
            </w:rPr>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14:paraId="2D6607FB" w14:textId="77777777" w:rsidR="00EC34C2" w:rsidRPr="00EC34C2" w:rsidRDefault="00EC34C2" w:rsidP="00EC34C2"/>
      </w:tc>
      <w:tc>
        <w:tcPr>
          <w:tcW w:w="3170" w:type="dxa"/>
        </w:tcPr>
        <w:p w14:paraId="3E4CFC41" w14:textId="77777777" w:rsidR="00EB61D4" w:rsidRPr="00710A6C" w:rsidRDefault="00EB61D4" w:rsidP="00EE3C0F">
          <w:pPr>
            <w:pStyle w:val="Sidhuvud"/>
            <w:rPr>
              <w:b/>
            </w:rPr>
          </w:pPr>
        </w:p>
        <w:p w14:paraId="2A761BD0" w14:textId="77777777" w:rsidR="00EB61D4" w:rsidRDefault="00EB61D4" w:rsidP="00EE3C0F">
          <w:pPr>
            <w:pStyle w:val="Sidhuvud"/>
          </w:pPr>
        </w:p>
        <w:p w14:paraId="1015B802" w14:textId="77777777" w:rsidR="00EB61D4" w:rsidRDefault="00EB61D4" w:rsidP="00EE3C0F">
          <w:pPr>
            <w:pStyle w:val="Sidhuvud"/>
          </w:pPr>
        </w:p>
        <w:p w14:paraId="2C40D61B" w14:textId="77777777" w:rsidR="00EB61D4" w:rsidRDefault="00EB61D4" w:rsidP="00EE3C0F">
          <w:pPr>
            <w:pStyle w:val="Sidhuvud"/>
          </w:pPr>
        </w:p>
        <w:sdt>
          <w:sdtPr>
            <w:alias w:val="Dnr"/>
            <w:tag w:val="ccRKShow_Dnr"/>
            <w:id w:val="-829283628"/>
            <w:placeholder>
              <w:docPart w:val="331C8C121C284EFC88DA337AA391B7CD"/>
            </w:placeholder>
            <w:dataBinding w:prefixMappings="xmlns:ns0='http://lp/documentinfo/RK' " w:xpath="/ns0:DocumentInfo[1]/ns0:BaseInfo[1]/ns0:Dnr[1]" w:storeItemID="{D1525914-0759-4994-B894-6C6C38473252}"/>
            <w:text/>
          </w:sdtPr>
          <w:sdtEndPr/>
          <w:sdtContent>
            <w:p w14:paraId="4E62982F" w14:textId="77777777" w:rsidR="00EB61D4" w:rsidRDefault="00EB61D4" w:rsidP="00EE3C0F">
              <w:pPr>
                <w:pStyle w:val="Sidhuvud"/>
              </w:pPr>
              <w:r>
                <w:t>Fö2020/</w:t>
              </w:r>
              <w:r w:rsidR="00846DE5">
                <w:t>00628</w:t>
              </w:r>
            </w:p>
          </w:sdtContent>
        </w:sdt>
        <w:sdt>
          <w:sdtPr>
            <w:alias w:val="DocNumber"/>
            <w:tag w:val="DocNumber"/>
            <w:id w:val="1726028884"/>
            <w:placeholder>
              <w:docPart w:val="B07F28F5109A4C8186AA47216DC2FED6"/>
            </w:placeholder>
            <w:showingPlcHdr/>
            <w:dataBinding w:prefixMappings="xmlns:ns0='http://lp/documentinfo/RK' " w:xpath="/ns0:DocumentInfo[1]/ns0:BaseInfo[1]/ns0:DocNumber[1]" w:storeItemID="{D1525914-0759-4994-B894-6C6C38473252}"/>
            <w:text/>
          </w:sdtPr>
          <w:sdtEndPr/>
          <w:sdtContent>
            <w:p w14:paraId="37751CC4" w14:textId="77777777" w:rsidR="00EB61D4" w:rsidRDefault="00EB61D4" w:rsidP="00EE3C0F">
              <w:pPr>
                <w:pStyle w:val="Sidhuvud"/>
              </w:pPr>
              <w:r>
                <w:rPr>
                  <w:rStyle w:val="Platshllartext"/>
                </w:rPr>
                <w:t xml:space="preserve"> </w:t>
              </w:r>
            </w:p>
          </w:sdtContent>
        </w:sdt>
        <w:p w14:paraId="22DD4EF1" w14:textId="77777777" w:rsidR="00EB61D4" w:rsidRDefault="00EB61D4" w:rsidP="00EE3C0F">
          <w:pPr>
            <w:pStyle w:val="Sidhuvud"/>
          </w:pPr>
        </w:p>
      </w:tc>
      <w:tc>
        <w:tcPr>
          <w:tcW w:w="1134" w:type="dxa"/>
        </w:tcPr>
        <w:p w14:paraId="1F2A2ED2" w14:textId="77777777" w:rsidR="00EB61D4" w:rsidRDefault="00EB61D4" w:rsidP="0094502D">
          <w:pPr>
            <w:pStyle w:val="Sidhuvud"/>
          </w:pPr>
        </w:p>
        <w:p w14:paraId="3052FBC4" w14:textId="77777777" w:rsidR="00EB61D4" w:rsidRPr="0094502D" w:rsidRDefault="00EB61D4" w:rsidP="00EC71A6">
          <w:pPr>
            <w:pStyle w:val="Sidhuvud"/>
          </w:pPr>
        </w:p>
      </w:tc>
    </w:tr>
    <w:tr w:rsidR="00EB61D4" w14:paraId="7FB79C88" w14:textId="77777777" w:rsidTr="00C93EBA">
      <w:trPr>
        <w:trHeight w:val="2268"/>
      </w:trPr>
      <w:sdt>
        <w:sdtPr>
          <w:alias w:val="SenderText"/>
          <w:tag w:val="ccRKShow_SenderText"/>
          <w:id w:val="1374046025"/>
          <w:placeholder>
            <w:docPart w:val="0FD2E9AE7856474F8C48AF8F6EB6DD84"/>
          </w:placeholder>
        </w:sdtPr>
        <w:sdtEndPr/>
        <w:sdtContent>
          <w:tc>
            <w:tcPr>
              <w:tcW w:w="5534" w:type="dxa"/>
              <w:tcMar>
                <w:right w:w="1134" w:type="dxa"/>
              </w:tcMar>
            </w:tcPr>
            <w:p w14:paraId="36430BD3" w14:textId="77777777" w:rsidR="00EC34C2" w:rsidRPr="00477F72" w:rsidRDefault="00477F72" w:rsidP="00340DE0">
              <w:pPr>
                <w:pStyle w:val="Sidhuvud"/>
                <w:rPr>
                  <w:b/>
                  <w:bCs/>
                </w:rPr>
              </w:pPr>
              <w:r w:rsidRPr="00477F72">
                <w:rPr>
                  <w:b/>
                  <w:bCs/>
                </w:rPr>
                <w:t>Försvarsdepartementet</w:t>
              </w:r>
            </w:p>
            <w:p w14:paraId="45297ACA" w14:textId="77777777" w:rsidR="0048613E" w:rsidRDefault="00477F72" w:rsidP="00340DE0">
              <w:pPr>
                <w:pStyle w:val="Sidhuvud"/>
              </w:pPr>
              <w:r>
                <w:t xml:space="preserve">Försvarsministern </w:t>
              </w:r>
            </w:p>
            <w:p w14:paraId="635868C1" w14:textId="77777777" w:rsidR="0048613E" w:rsidRDefault="0048613E" w:rsidP="00340DE0">
              <w:pPr>
                <w:pStyle w:val="Sidhuvud"/>
              </w:pPr>
            </w:p>
            <w:p w14:paraId="51B797FE" w14:textId="77777777" w:rsidR="00EB61D4" w:rsidRPr="00340DE0" w:rsidRDefault="00EB61D4" w:rsidP="00340DE0">
              <w:pPr>
                <w:pStyle w:val="Sidhuvud"/>
              </w:pPr>
            </w:p>
          </w:tc>
        </w:sdtContent>
      </w:sdt>
      <w:sdt>
        <w:sdtPr>
          <w:alias w:val="Recipient"/>
          <w:tag w:val="ccRKShow_Recipient"/>
          <w:id w:val="-28344517"/>
          <w:placeholder>
            <w:docPart w:val="0BF941C1A75E442384DF2ED620DF0E38"/>
          </w:placeholder>
          <w:dataBinding w:prefixMappings="xmlns:ns0='http://lp/documentinfo/RK' " w:xpath="/ns0:DocumentInfo[1]/ns0:BaseInfo[1]/ns0:Recipient[1]" w:storeItemID="{D1525914-0759-4994-B894-6C6C38473252}"/>
          <w:text w:multiLine="1"/>
        </w:sdtPr>
        <w:sdtEndPr/>
        <w:sdtContent>
          <w:tc>
            <w:tcPr>
              <w:tcW w:w="3170" w:type="dxa"/>
            </w:tcPr>
            <w:p w14:paraId="0B4EC9FD" w14:textId="77777777" w:rsidR="00EB61D4" w:rsidRDefault="00EB61D4" w:rsidP="00547B89">
              <w:pPr>
                <w:pStyle w:val="Sidhuvud"/>
              </w:pPr>
              <w:r>
                <w:t>Till riksdagen</w:t>
              </w:r>
            </w:p>
          </w:tc>
        </w:sdtContent>
      </w:sdt>
      <w:tc>
        <w:tcPr>
          <w:tcW w:w="1134" w:type="dxa"/>
        </w:tcPr>
        <w:p w14:paraId="68A792CC" w14:textId="77777777" w:rsidR="00EB61D4" w:rsidRDefault="00EB61D4" w:rsidP="003E6020">
          <w:pPr>
            <w:pStyle w:val="Sidhuvud"/>
          </w:pPr>
        </w:p>
      </w:tc>
    </w:tr>
  </w:tbl>
  <w:p w14:paraId="41FD1A5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D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55B"/>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D7E82"/>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F72"/>
    <w:rsid w:val="00480A8A"/>
    <w:rsid w:val="00480EC3"/>
    <w:rsid w:val="0048317E"/>
    <w:rsid w:val="00485601"/>
    <w:rsid w:val="0048613E"/>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5EE0"/>
    <w:rsid w:val="00606310"/>
    <w:rsid w:val="00607814"/>
    <w:rsid w:val="00610D87"/>
    <w:rsid w:val="00610E88"/>
    <w:rsid w:val="00613827"/>
    <w:rsid w:val="006175D7"/>
    <w:rsid w:val="006208E5"/>
    <w:rsid w:val="00622BAB"/>
    <w:rsid w:val="00624B04"/>
    <w:rsid w:val="006273E4"/>
    <w:rsid w:val="00631F82"/>
    <w:rsid w:val="00633B59"/>
    <w:rsid w:val="00634EF4"/>
    <w:rsid w:val="006357D0"/>
    <w:rsid w:val="006358C8"/>
    <w:rsid w:val="00637B3A"/>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66F5B"/>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7BB"/>
    <w:rsid w:val="00846DE5"/>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3CC"/>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03D3"/>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8A2"/>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5E5C"/>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58A"/>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3BC6"/>
    <w:rsid w:val="00DE73D2"/>
    <w:rsid w:val="00DF5BFB"/>
    <w:rsid w:val="00DF5CD6"/>
    <w:rsid w:val="00E00BAC"/>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61D4"/>
    <w:rsid w:val="00EB763D"/>
    <w:rsid w:val="00EB7FE4"/>
    <w:rsid w:val="00EC0A92"/>
    <w:rsid w:val="00EC1DA0"/>
    <w:rsid w:val="00EC329B"/>
    <w:rsid w:val="00EC34C2"/>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0F25"/>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AE0FD"/>
  <w15:docId w15:val="{F0A20C49-2A8D-4763-873C-0DFEA7DF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C8C121C284EFC88DA337AA391B7CD"/>
        <w:category>
          <w:name w:val="Allmänt"/>
          <w:gallery w:val="placeholder"/>
        </w:category>
        <w:types>
          <w:type w:val="bbPlcHdr"/>
        </w:types>
        <w:behaviors>
          <w:behavior w:val="content"/>
        </w:behaviors>
        <w:guid w:val="{89987743-3DD1-4C3C-A0A0-B43241F294B5}"/>
      </w:docPartPr>
      <w:docPartBody>
        <w:p w:rsidR="004C6D22" w:rsidRDefault="00FE391E" w:rsidP="00FE391E">
          <w:pPr>
            <w:pStyle w:val="331C8C121C284EFC88DA337AA391B7CD"/>
          </w:pPr>
          <w:r>
            <w:rPr>
              <w:rStyle w:val="Platshllartext"/>
            </w:rPr>
            <w:t xml:space="preserve"> </w:t>
          </w:r>
        </w:p>
      </w:docPartBody>
    </w:docPart>
    <w:docPart>
      <w:docPartPr>
        <w:name w:val="B07F28F5109A4C8186AA47216DC2FED6"/>
        <w:category>
          <w:name w:val="Allmänt"/>
          <w:gallery w:val="placeholder"/>
        </w:category>
        <w:types>
          <w:type w:val="bbPlcHdr"/>
        </w:types>
        <w:behaviors>
          <w:behavior w:val="content"/>
        </w:behaviors>
        <w:guid w:val="{004B8391-B3B2-45BB-B7A5-A0A74C5374E2}"/>
      </w:docPartPr>
      <w:docPartBody>
        <w:p w:rsidR="004C6D22" w:rsidRDefault="00FE391E" w:rsidP="00FE391E">
          <w:pPr>
            <w:pStyle w:val="B07F28F5109A4C8186AA47216DC2FED61"/>
          </w:pPr>
          <w:r>
            <w:rPr>
              <w:rStyle w:val="Platshllartext"/>
            </w:rPr>
            <w:t xml:space="preserve"> </w:t>
          </w:r>
        </w:p>
      </w:docPartBody>
    </w:docPart>
    <w:docPart>
      <w:docPartPr>
        <w:name w:val="0FD2E9AE7856474F8C48AF8F6EB6DD84"/>
        <w:category>
          <w:name w:val="Allmänt"/>
          <w:gallery w:val="placeholder"/>
        </w:category>
        <w:types>
          <w:type w:val="bbPlcHdr"/>
        </w:types>
        <w:behaviors>
          <w:behavior w:val="content"/>
        </w:behaviors>
        <w:guid w:val="{8BE59E04-502B-47AD-BF85-B6041D914249}"/>
      </w:docPartPr>
      <w:docPartBody>
        <w:p w:rsidR="004C6D22" w:rsidRDefault="00FE391E" w:rsidP="00FE391E">
          <w:pPr>
            <w:pStyle w:val="0FD2E9AE7856474F8C48AF8F6EB6DD841"/>
          </w:pPr>
          <w:r>
            <w:rPr>
              <w:rStyle w:val="Platshllartext"/>
            </w:rPr>
            <w:t xml:space="preserve"> </w:t>
          </w:r>
        </w:p>
      </w:docPartBody>
    </w:docPart>
    <w:docPart>
      <w:docPartPr>
        <w:name w:val="0BF941C1A75E442384DF2ED620DF0E38"/>
        <w:category>
          <w:name w:val="Allmänt"/>
          <w:gallery w:val="placeholder"/>
        </w:category>
        <w:types>
          <w:type w:val="bbPlcHdr"/>
        </w:types>
        <w:behaviors>
          <w:behavior w:val="content"/>
        </w:behaviors>
        <w:guid w:val="{4AC9F490-C23C-4054-A1A3-EB21B9CDB278}"/>
      </w:docPartPr>
      <w:docPartBody>
        <w:p w:rsidR="004C6D22" w:rsidRDefault="00FE391E" w:rsidP="00FE391E">
          <w:pPr>
            <w:pStyle w:val="0BF941C1A75E442384DF2ED620DF0E3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1E"/>
    <w:rsid w:val="000A76B9"/>
    <w:rsid w:val="004C6D22"/>
    <w:rsid w:val="00FE39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7E087EC6351427BA4490F7932B015FD">
    <w:name w:val="57E087EC6351427BA4490F7932B015FD"/>
    <w:rsid w:val="00FE391E"/>
  </w:style>
  <w:style w:type="character" w:styleId="Platshllartext">
    <w:name w:val="Placeholder Text"/>
    <w:basedOn w:val="Standardstycketeckensnitt"/>
    <w:uiPriority w:val="99"/>
    <w:semiHidden/>
    <w:rsid w:val="00FE391E"/>
    <w:rPr>
      <w:noProof w:val="0"/>
      <w:color w:val="808080"/>
    </w:rPr>
  </w:style>
  <w:style w:type="paragraph" w:customStyle="1" w:styleId="2AC6DBB61E7642F1B4231AFCF65AFC6D">
    <w:name w:val="2AC6DBB61E7642F1B4231AFCF65AFC6D"/>
    <w:rsid w:val="00FE391E"/>
  </w:style>
  <w:style w:type="paragraph" w:customStyle="1" w:styleId="DC48590C941547C989F60D647012B383">
    <w:name w:val="DC48590C941547C989F60D647012B383"/>
    <w:rsid w:val="00FE391E"/>
  </w:style>
  <w:style w:type="paragraph" w:customStyle="1" w:styleId="E217CD0BF2034FD0A75A1137A3D2A07C">
    <w:name w:val="E217CD0BF2034FD0A75A1137A3D2A07C"/>
    <w:rsid w:val="00FE391E"/>
  </w:style>
  <w:style w:type="paragraph" w:customStyle="1" w:styleId="331C8C121C284EFC88DA337AA391B7CD">
    <w:name w:val="331C8C121C284EFC88DA337AA391B7CD"/>
    <w:rsid w:val="00FE391E"/>
  </w:style>
  <w:style w:type="paragraph" w:customStyle="1" w:styleId="B07F28F5109A4C8186AA47216DC2FED6">
    <w:name w:val="B07F28F5109A4C8186AA47216DC2FED6"/>
    <w:rsid w:val="00FE391E"/>
  </w:style>
  <w:style w:type="paragraph" w:customStyle="1" w:styleId="2AEA67B09C23447D8F3F8D7D0816CED3">
    <w:name w:val="2AEA67B09C23447D8F3F8D7D0816CED3"/>
    <w:rsid w:val="00FE391E"/>
  </w:style>
  <w:style w:type="paragraph" w:customStyle="1" w:styleId="C41A76F0D1B24C70A99875149A96F4FE">
    <w:name w:val="C41A76F0D1B24C70A99875149A96F4FE"/>
    <w:rsid w:val="00FE391E"/>
  </w:style>
  <w:style w:type="paragraph" w:customStyle="1" w:styleId="ADC2227FB6234D9391EDA72E345CE200">
    <w:name w:val="ADC2227FB6234D9391EDA72E345CE200"/>
    <w:rsid w:val="00FE391E"/>
  </w:style>
  <w:style w:type="paragraph" w:customStyle="1" w:styleId="0FD2E9AE7856474F8C48AF8F6EB6DD84">
    <w:name w:val="0FD2E9AE7856474F8C48AF8F6EB6DD84"/>
    <w:rsid w:val="00FE391E"/>
  </w:style>
  <w:style w:type="paragraph" w:customStyle="1" w:styleId="0BF941C1A75E442384DF2ED620DF0E38">
    <w:name w:val="0BF941C1A75E442384DF2ED620DF0E38"/>
    <w:rsid w:val="00FE391E"/>
  </w:style>
  <w:style w:type="paragraph" w:customStyle="1" w:styleId="B07F28F5109A4C8186AA47216DC2FED61">
    <w:name w:val="B07F28F5109A4C8186AA47216DC2FED61"/>
    <w:rsid w:val="00FE391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FD2E9AE7856474F8C48AF8F6EB6DD841">
    <w:name w:val="0FD2E9AE7856474F8C48AF8F6EB6DD841"/>
    <w:rsid w:val="00FE391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D7A3DD157AE48F78363E2EFE074C4FF">
    <w:name w:val="8D7A3DD157AE48F78363E2EFE074C4FF"/>
    <w:rsid w:val="00FE391E"/>
  </w:style>
  <w:style w:type="paragraph" w:customStyle="1" w:styleId="EF1FDBE8704B4E0F8DA11F0B70E0ADF8">
    <w:name w:val="EF1FDBE8704B4E0F8DA11F0B70E0ADF8"/>
    <w:rsid w:val="00FE391E"/>
  </w:style>
  <w:style w:type="paragraph" w:customStyle="1" w:styleId="0D3D951DABF54BAFBD3D9A035CF85383">
    <w:name w:val="0D3D951DABF54BAFBD3D9A035CF85383"/>
    <w:rsid w:val="00FE391E"/>
  </w:style>
  <w:style w:type="paragraph" w:customStyle="1" w:styleId="E2E08ACE18C74764B1EAE17AA92BD201">
    <w:name w:val="E2E08ACE18C74764B1EAE17AA92BD201"/>
    <w:rsid w:val="00FE3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2020-06-12</HeaderDate>
    <Office/>
    <Dnr>Fö2020/00628</Dnr>
    <ParagrafNr/>
    <DocumentTitle/>
    <VisitingAddress/>
    <Extra1/>
    <Extra2/>
    <Extra3>Ann-Sofie Malm (M)</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cc89cbc8-2ec3-46c1-92f6-9dad3bb59bd8</RD_Svarsid>
  </documentManagement>
</p:properties>
</file>

<file path=customXml/itemProps1.xml><?xml version="1.0" encoding="utf-8"?>
<ds:datastoreItem xmlns:ds="http://schemas.openxmlformats.org/officeDocument/2006/customXml" ds:itemID="{094BBCFF-CC35-4B9D-A67A-C6D3ED5F76C3}"/>
</file>

<file path=customXml/itemProps2.xml><?xml version="1.0" encoding="utf-8"?>
<ds:datastoreItem xmlns:ds="http://schemas.openxmlformats.org/officeDocument/2006/customXml" ds:itemID="{75850341-35FB-4643-BBD3-A5B9BD6A5EC7}"/>
</file>

<file path=customXml/itemProps3.xml><?xml version="1.0" encoding="utf-8"?>
<ds:datastoreItem xmlns:ds="http://schemas.openxmlformats.org/officeDocument/2006/customXml" ds:itemID="{A1D26F50-59B4-4804-ADE6-DA3914A76473}"/>
</file>

<file path=customXml/itemProps4.xml><?xml version="1.0" encoding="utf-8"?>
<ds:datastoreItem xmlns:ds="http://schemas.openxmlformats.org/officeDocument/2006/customXml" ds:itemID="{D1525914-0759-4994-B894-6C6C38473252}"/>
</file>

<file path=customXml/itemProps5.xml><?xml version="1.0" encoding="utf-8"?>
<ds:datastoreItem xmlns:ds="http://schemas.openxmlformats.org/officeDocument/2006/customXml" ds:itemID="{BDD7C6BD-9B3F-4A39-923E-401086D1BA36}"/>
</file>

<file path=docProps/app.xml><?xml version="1.0" encoding="utf-8"?>
<Properties xmlns="http://schemas.openxmlformats.org/officeDocument/2006/extended-properties" xmlns:vt="http://schemas.openxmlformats.org/officeDocument/2006/docPropsVTypes">
  <Template>RK Basmall</Template>
  <TotalTime>0</TotalTime>
  <Pages>1</Pages>
  <Words>168</Words>
  <Characters>894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1553.docx</dc:title>
  <dc:subject/>
  <dc:creator>Ola Hedin</dc:creator>
  <cp:keywords/>
  <dc:description/>
  <cp:lastModifiedBy>Karin Strand</cp:lastModifiedBy>
  <cp:revision>12</cp:revision>
  <cp:lastPrinted>2020-06-15T08:13:00Z</cp:lastPrinted>
  <dcterms:created xsi:type="dcterms:W3CDTF">2020-06-12T06:13:00Z</dcterms:created>
  <dcterms:modified xsi:type="dcterms:W3CDTF">2020-06-17T09:36:00Z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