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1AD2" w14:textId="0648B7B6" w:rsidR="000665A2" w:rsidRDefault="000665A2" w:rsidP="00DA0661">
      <w:pPr>
        <w:pStyle w:val="Rubrik"/>
      </w:pPr>
      <w:bookmarkStart w:id="0" w:name="Start"/>
      <w:bookmarkEnd w:id="0"/>
      <w:r>
        <w:t>Svar på fråga 2019/20:1897 av Lars Beckman (M)</w:t>
      </w:r>
      <w:r>
        <w:br/>
        <w:t>Konsumenters rätt till återbetalning av förbetalda resor</w:t>
      </w:r>
    </w:p>
    <w:p w14:paraId="4117CCD2" w14:textId="62DBA4A7" w:rsidR="00AD72F3" w:rsidRDefault="000665A2" w:rsidP="00AD72F3">
      <w:pPr>
        <w:pStyle w:val="Brdtext"/>
      </w:pPr>
      <w:r>
        <w:t>Lars Beckman har frågat mig vilka åtgärder jag tänker vidta på kort och lång sikt för att säkerställa såväl resebyråernas överlevnad som konsumenternas rätt till återbetalning av resor.</w:t>
      </w:r>
    </w:p>
    <w:p w14:paraId="342A9CE1" w14:textId="7A922601" w:rsidR="000C06BC" w:rsidRPr="00376138" w:rsidRDefault="000C06BC" w:rsidP="000C06BC">
      <w:pPr>
        <w:pStyle w:val="Brdtext"/>
      </w:pPr>
      <w:r w:rsidRPr="00376138">
        <w:t xml:space="preserve">Det nya coronaviruset som orsakar sjukdomen covid-19 är först och främst en fara för liv och hälsa, men det får också konsekvenser för samhället och ekonomin i stort. Det är inte minst en tuff situation för resebranschen och för de resenärer </w:t>
      </w:r>
      <w:r w:rsidR="00376138" w:rsidRPr="00376138">
        <w:t>som drabbas</w:t>
      </w:r>
      <w:r w:rsidRPr="00376138">
        <w:t>.</w:t>
      </w:r>
    </w:p>
    <w:p w14:paraId="21BE81CE" w14:textId="53C8E74D" w:rsidR="00C57ECB" w:rsidRPr="00376138" w:rsidRDefault="000C06BC" w:rsidP="00C57ECB">
      <w:pPr>
        <w:pStyle w:val="Brdtext"/>
        <w:rPr>
          <w:bCs/>
        </w:rPr>
      </w:pPr>
      <w:r w:rsidRPr="00376138">
        <w:t xml:space="preserve">Regeringen har – i samarbete med Centerpartiet och Liberalerna – </w:t>
      </w:r>
      <w:r w:rsidRPr="00376138">
        <w:softHyphen/>
        <w:t xml:space="preserve">vidtagit en rad åtgärder som syftar till att underlätta för företag, </w:t>
      </w:r>
      <w:proofErr w:type="gramStart"/>
      <w:r w:rsidRPr="00376138">
        <w:t>bl.a.</w:t>
      </w:r>
      <w:proofErr w:type="gramEnd"/>
      <w:r w:rsidRPr="00376138">
        <w:t xml:space="preserve"> tillfälligt sänkta arbetsgivaravgifter och egenavgifter, tillfällig rabatt för fasta hyreskostnader i utsatta branscher, anstånd med skatteinbetalningar, statliga lånegarantier till små och medelstora företag samt korttidspermittering för att minska lönekostnader. </w:t>
      </w:r>
      <w:r w:rsidR="0049339D" w:rsidRPr="00376138">
        <w:rPr>
          <w:bCs/>
        </w:rPr>
        <w:t>Det finns ett långtgående konsumentskydd i samband med resor</w:t>
      </w:r>
      <w:r w:rsidR="00AD72F3" w:rsidRPr="00376138">
        <w:rPr>
          <w:bCs/>
        </w:rPr>
        <w:t>, både avseende reguljära resor och paketresor</w:t>
      </w:r>
      <w:r w:rsidR="0049339D" w:rsidRPr="00376138">
        <w:rPr>
          <w:bCs/>
        </w:rPr>
        <w:t xml:space="preserve">. Regelverket är i hög utsträckning harmoniserat inom EU. </w:t>
      </w:r>
      <w:r w:rsidR="000665A2" w:rsidRPr="00376138">
        <w:rPr>
          <w:bCs/>
        </w:rPr>
        <w:t xml:space="preserve">Den danska modell som </w:t>
      </w:r>
      <w:r w:rsidR="00AD72F3" w:rsidRPr="00376138">
        <w:rPr>
          <w:bCs/>
        </w:rPr>
        <w:t>Svenska resebyrå- och arrangörsföreningen (</w:t>
      </w:r>
      <w:r w:rsidR="000665A2" w:rsidRPr="00376138">
        <w:rPr>
          <w:bCs/>
        </w:rPr>
        <w:t>SRF</w:t>
      </w:r>
      <w:r w:rsidR="00AD72F3" w:rsidRPr="00376138">
        <w:rPr>
          <w:bCs/>
        </w:rPr>
        <w:t>)</w:t>
      </w:r>
      <w:r w:rsidR="000665A2" w:rsidRPr="00376138">
        <w:rPr>
          <w:bCs/>
        </w:rPr>
        <w:t xml:space="preserve"> hänvisat till </w:t>
      </w:r>
      <w:r w:rsidR="00AD72F3" w:rsidRPr="00376138">
        <w:rPr>
          <w:bCs/>
        </w:rPr>
        <w:t xml:space="preserve">avseende paketresor </w:t>
      </w:r>
      <w:r w:rsidR="000665A2" w:rsidRPr="00376138">
        <w:rPr>
          <w:bCs/>
        </w:rPr>
        <w:t xml:space="preserve">är i grunden annorlunda än Sveriges resegarantisystem. I Sverige har företagen individuellt ställda garantier. I Danmark </w:t>
      </w:r>
      <w:r w:rsidRPr="00376138">
        <w:rPr>
          <w:bCs/>
        </w:rPr>
        <w:t>har man en gemensam fond. Det skulle krävas ett helt nytt system i Sverige för att genomföra det SRF föreslår.</w:t>
      </w:r>
      <w:r w:rsidR="000665A2" w:rsidRPr="00376138">
        <w:rPr>
          <w:bCs/>
        </w:rPr>
        <w:t xml:space="preserve"> </w:t>
      </w:r>
    </w:p>
    <w:p w14:paraId="1E883A1C" w14:textId="03CFFC92" w:rsidR="00C57ECB" w:rsidRDefault="00C57ECB" w:rsidP="00C57ECB">
      <w:pPr>
        <w:pStyle w:val="Brdtext"/>
      </w:pPr>
      <w:r w:rsidRPr="00376138">
        <w:t xml:space="preserve">Regeringen följer utvecklingen noga och utesluter inte </w:t>
      </w:r>
      <w:r w:rsidR="000C06BC" w:rsidRPr="00376138">
        <w:t>ytterligare</w:t>
      </w:r>
      <w:r w:rsidRPr="00376138">
        <w:t xml:space="preserve"> åtgärder.</w:t>
      </w:r>
    </w:p>
    <w:p w14:paraId="5EA52FC4" w14:textId="4BE57148" w:rsidR="000665A2" w:rsidRPr="00AD72F3" w:rsidRDefault="000665A2" w:rsidP="002749F7">
      <w:pPr>
        <w:pStyle w:val="Brdtext"/>
        <w:rPr>
          <w:bCs/>
        </w:rPr>
      </w:pPr>
    </w:p>
    <w:p w14:paraId="02264B72" w14:textId="1689903C" w:rsidR="000665A2" w:rsidRPr="000665A2" w:rsidRDefault="000665A2" w:rsidP="006A12F1">
      <w:pPr>
        <w:pStyle w:val="Brdtext"/>
        <w:rPr>
          <w:lang w:val="de-DE"/>
        </w:rPr>
      </w:pPr>
      <w:r w:rsidRPr="000665A2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4137004986754B378177FC3E16DD8B02"/>
          </w:placeholder>
          <w:dataBinding w:prefixMappings="xmlns:ns0='http://lp/documentinfo/RK' " w:xpath="/ns0:DocumentInfo[1]/ns0:BaseInfo[1]/ns0:HeaderDate[1]" w:storeItemID="{BF7B1D66-2C08-4AC1-84B7-87E3F5774003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144F">
            <w:t>19 augusti 2020</w:t>
          </w:r>
        </w:sdtContent>
      </w:sdt>
    </w:p>
    <w:p w14:paraId="122914B5" w14:textId="77777777" w:rsidR="000665A2" w:rsidRPr="000665A2" w:rsidRDefault="000665A2" w:rsidP="004E7A8F">
      <w:pPr>
        <w:pStyle w:val="Brdtextutanavstnd"/>
        <w:rPr>
          <w:lang w:val="de-DE"/>
        </w:rPr>
      </w:pPr>
    </w:p>
    <w:p w14:paraId="4D0C1163" w14:textId="77777777" w:rsidR="000665A2" w:rsidRPr="000665A2" w:rsidRDefault="000665A2" w:rsidP="004E7A8F">
      <w:pPr>
        <w:pStyle w:val="Brdtextutanavstnd"/>
        <w:rPr>
          <w:lang w:val="de-DE"/>
        </w:rPr>
      </w:pPr>
    </w:p>
    <w:p w14:paraId="6303E532" w14:textId="77777777" w:rsidR="000665A2" w:rsidRPr="000665A2" w:rsidRDefault="000665A2" w:rsidP="004E7A8F">
      <w:pPr>
        <w:pStyle w:val="Brdtextutanavstnd"/>
        <w:rPr>
          <w:lang w:val="de-DE"/>
        </w:rPr>
      </w:pPr>
    </w:p>
    <w:p w14:paraId="277C8E06" w14:textId="67807DE1" w:rsidR="000665A2" w:rsidRPr="000665A2" w:rsidRDefault="000665A2" w:rsidP="00422A41">
      <w:pPr>
        <w:pStyle w:val="Brdtext"/>
        <w:rPr>
          <w:lang w:val="de-DE"/>
        </w:rPr>
      </w:pPr>
      <w:r w:rsidRPr="000665A2">
        <w:rPr>
          <w:lang w:val="de-DE"/>
        </w:rPr>
        <w:t>Lena Micko</w:t>
      </w:r>
    </w:p>
    <w:p w14:paraId="7061545E" w14:textId="77777777" w:rsidR="000665A2" w:rsidRPr="000665A2" w:rsidRDefault="000665A2" w:rsidP="00DB48AB">
      <w:pPr>
        <w:pStyle w:val="Brdtext"/>
        <w:rPr>
          <w:lang w:val="de-DE"/>
        </w:rPr>
      </w:pPr>
      <w:bookmarkStart w:id="1" w:name="_GoBack"/>
      <w:bookmarkEnd w:id="1"/>
    </w:p>
    <w:sectPr w:rsidR="000665A2" w:rsidRPr="000665A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7FCE" w14:textId="77777777" w:rsidR="00AA6FDA" w:rsidRDefault="00AA6FDA" w:rsidP="00A87A54">
      <w:pPr>
        <w:spacing w:after="0" w:line="240" w:lineRule="auto"/>
      </w:pPr>
      <w:r>
        <w:separator/>
      </w:r>
    </w:p>
  </w:endnote>
  <w:endnote w:type="continuationSeparator" w:id="0">
    <w:p w14:paraId="4A4C7E26" w14:textId="77777777" w:rsidR="00AA6FDA" w:rsidRDefault="00AA6F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A58C" w14:textId="77777777" w:rsidR="003C72BE" w:rsidRDefault="003C72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09AE4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5CAA9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ADB0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7006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676E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6C67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3572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3EF365" w14:textId="77777777" w:rsidTr="00C26068">
      <w:trPr>
        <w:trHeight w:val="227"/>
      </w:trPr>
      <w:tc>
        <w:tcPr>
          <w:tcW w:w="4074" w:type="dxa"/>
        </w:tcPr>
        <w:p w14:paraId="2ADBB9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73CA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0C5F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3461" w14:textId="77777777" w:rsidR="00AA6FDA" w:rsidRDefault="00AA6FDA" w:rsidP="00A87A54">
      <w:pPr>
        <w:spacing w:after="0" w:line="240" w:lineRule="auto"/>
      </w:pPr>
      <w:r>
        <w:separator/>
      </w:r>
    </w:p>
  </w:footnote>
  <w:footnote w:type="continuationSeparator" w:id="0">
    <w:p w14:paraId="321A1B6C" w14:textId="77777777" w:rsidR="00AA6FDA" w:rsidRDefault="00AA6F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65CF" w14:textId="77777777" w:rsidR="003C72BE" w:rsidRDefault="003C72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B0E2" w14:textId="77777777" w:rsidR="003C72BE" w:rsidRDefault="003C72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65A2" w14:paraId="0A9FC9AA" w14:textId="77777777" w:rsidTr="00C93EBA">
      <w:trPr>
        <w:trHeight w:val="227"/>
      </w:trPr>
      <w:tc>
        <w:tcPr>
          <w:tcW w:w="5534" w:type="dxa"/>
        </w:tcPr>
        <w:p w14:paraId="2C0C13F6" w14:textId="77777777" w:rsidR="000665A2" w:rsidRPr="007D73AB" w:rsidRDefault="000665A2">
          <w:pPr>
            <w:pStyle w:val="Sidhuvud"/>
          </w:pPr>
        </w:p>
      </w:tc>
      <w:tc>
        <w:tcPr>
          <w:tcW w:w="3170" w:type="dxa"/>
          <w:vAlign w:val="bottom"/>
        </w:tcPr>
        <w:p w14:paraId="66667FEF" w14:textId="77777777" w:rsidR="000665A2" w:rsidRPr="007D73AB" w:rsidRDefault="000665A2" w:rsidP="00340DE0">
          <w:pPr>
            <w:pStyle w:val="Sidhuvud"/>
          </w:pPr>
        </w:p>
      </w:tc>
      <w:tc>
        <w:tcPr>
          <w:tcW w:w="1134" w:type="dxa"/>
        </w:tcPr>
        <w:p w14:paraId="0546DD2D" w14:textId="77777777" w:rsidR="000665A2" w:rsidRDefault="000665A2" w:rsidP="005A703A">
          <w:pPr>
            <w:pStyle w:val="Sidhuvud"/>
          </w:pPr>
        </w:p>
      </w:tc>
    </w:tr>
    <w:tr w:rsidR="000665A2" w14:paraId="33D5B1AB" w14:textId="77777777" w:rsidTr="00C93EBA">
      <w:trPr>
        <w:trHeight w:val="1928"/>
      </w:trPr>
      <w:tc>
        <w:tcPr>
          <w:tcW w:w="5534" w:type="dxa"/>
        </w:tcPr>
        <w:p w14:paraId="2F0828B8" w14:textId="77777777" w:rsidR="000665A2" w:rsidRPr="00340DE0" w:rsidRDefault="000665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647E4E" wp14:editId="214E64E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0EE9E4" w14:textId="77777777" w:rsidR="000665A2" w:rsidRPr="00710A6C" w:rsidRDefault="000665A2" w:rsidP="00EE3C0F">
          <w:pPr>
            <w:pStyle w:val="Sidhuvud"/>
            <w:rPr>
              <w:b/>
            </w:rPr>
          </w:pPr>
        </w:p>
        <w:p w14:paraId="422FC1DF" w14:textId="77777777" w:rsidR="000665A2" w:rsidRDefault="000665A2" w:rsidP="00EE3C0F">
          <w:pPr>
            <w:pStyle w:val="Sidhuvud"/>
          </w:pPr>
        </w:p>
        <w:p w14:paraId="3D2D4D05" w14:textId="77777777" w:rsidR="000665A2" w:rsidRDefault="000665A2" w:rsidP="00EE3C0F">
          <w:pPr>
            <w:pStyle w:val="Sidhuvud"/>
          </w:pPr>
        </w:p>
        <w:p w14:paraId="0DF09DD3" w14:textId="77777777" w:rsidR="000665A2" w:rsidRDefault="000665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E6EFD915964E5184F0799B7F290FC6"/>
            </w:placeholder>
            <w:dataBinding w:prefixMappings="xmlns:ns0='http://lp/documentinfo/RK' " w:xpath="/ns0:DocumentInfo[1]/ns0:BaseInfo[1]/ns0:Dnr[1]" w:storeItemID="{BF7B1D66-2C08-4AC1-84B7-87E3F5774003}"/>
            <w:text/>
          </w:sdtPr>
          <w:sdtEndPr/>
          <w:sdtContent>
            <w:p w14:paraId="62E3556F" w14:textId="77777777" w:rsidR="000665A2" w:rsidRDefault="000665A2" w:rsidP="00EE3C0F">
              <w:pPr>
                <w:pStyle w:val="Sidhuvud"/>
              </w:pPr>
              <w:r>
                <w:t>Fi2020/03311/KO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766EA9DAEE4D25A89A98B50964D0E8"/>
            </w:placeholder>
            <w:showingPlcHdr/>
            <w:dataBinding w:prefixMappings="xmlns:ns0='http://lp/documentinfo/RK' " w:xpath="/ns0:DocumentInfo[1]/ns0:BaseInfo[1]/ns0:DocNumber[1]" w:storeItemID="{BF7B1D66-2C08-4AC1-84B7-87E3F5774003}"/>
            <w:text/>
          </w:sdtPr>
          <w:sdtEndPr/>
          <w:sdtContent>
            <w:p w14:paraId="46515C7D" w14:textId="77777777" w:rsidR="000665A2" w:rsidRDefault="000665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560718" w14:textId="77777777" w:rsidR="000665A2" w:rsidRDefault="000665A2" w:rsidP="00EE3C0F">
          <w:pPr>
            <w:pStyle w:val="Sidhuvud"/>
          </w:pPr>
        </w:p>
      </w:tc>
      <w:tc>
        <w:tcPr>
          <w:tcW w:w="1134" w:type="dxa"/>
        </w:tcPr>
        <w:p w14:paraId="115AFBD6" w14:textId="77777777" w:rsidR="000665A2" w:rsidRDefault="000665A2" w:rsidP="0094502D">
          <w:pPr>
            <w:pStyle w:val="Sidhuvud"/>
          </w:pPr>
        </w:p>
        <w:p w14:paraId="6A7C0B98" w14:textId="77777777" w:rsidR="000665A2" w:rsidRPr="0094502D" w:rsidRDefault="000665A2" w:rsidP="00EC71A6">
          <w:pPr>
            <w:pStyle w:val="Sidhuvud"/>
          </w:pPr>
        </w:p>
      </w:tc>
    </w:tr>
    <w:tr w:rsidR="000665A2" w14:paraId="4ABD91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EA2C591637448EC94942EA461BA00D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0DB2BB" w14:textId="77777777" w:rsidR="000665A2" w:rsidRPr="000665A2" w:rsidRDefault="000665A2" w:rsidP="00340DE0">
              <w:pPr>
                <w:pStyle w:val="Sidhuvud"/>
                <w:rPr>
                  <w:b/>
                </w:rPr>
              </w:pPr>
              <w:r w:rsidRPr="000665A2">
                <w:rPr>
                  <w:b/>
                </w:rPr>
                <w:t>Finansdepartementet</w:t>
              </w:r>
            </w:p>
            <w:p w14:paraId="2A115604" w14:textId="77777777" w:rsidR="008234BA" w:rsidRDefault="000665A2" w:rsidP="00340DE0">
              <w:pPr>
                <w:pStyle w:val="Sidhuvud"/>
              </w:pPr>
              <w:r w:rsidRPr="000665A2">
                <w:t>Civilministern</w:t>
              </w:r>
            </w:p>
            <w:p w14:paraId="67D4ADB5" w14:textId="77777777" w:rsidR="008234BA" w:rsidRDefault="008234BA" w:rsidP="00340DE0">
              <w:pPr>
                <w:pStyle w:val="Sidhuvud"/>
              </w:pPr>
            </w:p>
            <w:p w14:paraId="308E7FF5" w14:textId="761D9471" w:rsidR="000665A2" w:rsidRPr="00340DE0" w:rsidRDefault="000665A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AD019F127349D981965A11A0EB1229"/>
          </w:placeholder>
          <w:dataBinding w:prefixMappings="xmlns:ns0='http://lp/documentinfo/RK' " w:xpath="/ns0:DocumentInfo[1]/ns0:BaseInfo[1]/ns0:Recipient[1]" w:storeItemID="{BF7B1D66-2C08-4AC1-84B7-87E3F5774003}"/>
          <w:text w:multiLine="1"/>
        </w:sdtPr>
        <w:sdtEndPr/>
        <w:sdtContent>
          <w:tc>
            <w:tcPr>
              <w:tcW w:w="3170" w:type="dxa"/>
            </w:tcPr>
            <w:p w14:paraId="65CFB38B" w14:textId="77777777" w:rsidR="000665A2" w:rsidRDefault="000665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27B7A8" w14:textId="77777777" w:rsidR="000665A2" w:rsidRDefault="000665A2" w:rsidP="003E6020">
          <w:pPr>
            <w:pStyle w:val="Sidhuvud"/>
          </w:pPr>
        </w:p>
      </w:tc>
    </w:tr>
  </w:tbl>
  <w:p w14:paraId="65933E15" w14:textId="77777777" w:rsidR="008D4508" w:rsidRPr="003C72BE" w:rsidRDefault="008D4508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A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5A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197"/>
    <w:rsid w:val="000A13CA"/>
    <w:rsid w:val="000A456A"/>
    <w:rsid w:val="000A5E43"/>
    <w:rsid w:val="000B56A9"/>
    <w:rsid w:val="000C06BC"/>
    <w:rsid w:val="000C61D1"/>
    <w:rsid w:val="000C63D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613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2BE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39D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A8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4BA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3ED"/>
    <w:rsid w:val="00AA105C"/>
    <w:rsid w:val="00AA1809"/>
    <w:rsid w:val="00AA1FFE"/>
    <w:rsid w:val="00AA3F2E"/>
    <w:rsid w:val="00AA6FDA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2F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ECB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44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2DC32"/>
  <w15:docId w15:val="{BE041842-FDCB-457B-A91F-97945ED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4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4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6EFD915964E5184F0799B7F290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3BE10-FB52-4921-B155-0B0C8E30E8A5}"/>
      </w:docPartPr>
      <w:docPartBody>
        <w:p w:rsidR="00F80D51" w:rsidRDefault="00671566" w:rsidP="00671566">
          <w:pPr>
            <w:pStyle w:val="99E6EFD915964E5184F0799B7F290F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766EA9DAEE4D25A89A98B50964D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3C293-9896-4EB1-98AF-978364B7F7FF}"/>
      </w:docPartPr>
      <w:docPartBody>
        <w:p w:rsidR="00F80D51" w:rsidRDefault="00671566" w:rsidP="00671566">
          <w:pPr>
            <w:pStyle w:val="50766EA9DAEE4D25A89A98B50964D0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A2C591637448EC94942EA461BA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B6256-336E-4427-B687-6B50DEBD89DE}"/>
      </w:docPartPr>
      <w:docPartBody>
        <w:p w:rsidR="00F80D51" w:rsidRDefault="00671566" w:rsidP="00671566">
          <w:pPr>
            <w:pStyle w:val="6EA2C591637448EC94942EA461BA00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D019F127349D981965A11A0EB1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C4EC-B788-42B5-B9AE-D5555D04AB06}"/>
      </w:docPartPr>
      <w:docPartBody>
        <w:p w:rsidR="00F80D51" w:rsidRDefault="00671566" w:rsidP="00671566">
          <w:pPr>
            <w:pStyle w:val="FCAD019F127349D981965A11A0EB12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37004986754B378177FC3E16DD8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74D38-62BC-468C-B170-C537FCB0B0C5}"/>
      </w:docPartPr>
      <w:docPartBody>
        <w:p w:rsidR="00F80D51" w:rsidRDefault="00671566" w:rsidP="00671566">
          <w:pPr>
            <w:pStyle w:val="4137004986754B378177FC3E16DD8B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6"/>
    <w:rsid w:val="00671566"/>
    <w:rsid w:val="008F027C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63F679EB2746EB89C4BC25AA06A917">
    <w:name w:val="3263F679EB2746EB89C4BC25AA06A917"/>
    <w:rsid w:val="00671566"/>
  </w:style>
  <w:style w:type="character" w:styleId="Platshllartext">
    <w:name w:val="Placeholder Text"/>
    <w:basedOn w:val="Standardstycketeckensnitt"/>
    <w:uiPriority w:val="99"/>
    <w:semiHidden/>
    <w:rsid w:val="00671566"/>
    <w:rPr>
      <w:noProof w:val="0"/>
      <w:color w:val="808080"/>
    </w:rPr>
  </w:style>
  <w:style w:type="paragraph" w:customStyle="1" w:styleId="A154315ECF174ED4968A923A722C9BAD">
    <w:name w:val="A154315ECF174ED4968A923A722C9BAD"/>
    <w:rsid w:val="00671566"/>
  </w:style>
  <w:style w:type="paragraph" w:customStyle="1" w:styleId="3E305A0E921848F1866C8C772CE5A444">
    <w:name w:val="3E305A0E921848F1866C8C772CE5A444"/>
    <w:rsid w:val="00671566"/>
  </w:style>
  <w:style w:type="paragraph" w:customStyle="1" w:styleId="C22E2047A39945F7B3FEFCE9FB133FC8">
    <w:name w:val="C22E2047A39945F7B3FEFCE9FB133FC8"/>
    <w:rsid w:val="00671566"/>
  </w:style>
  <w:style w:type="paragraph" w:customStyle="1" w:styleId="99E6EFD915964E5184F0799B7F290FC6">
    <w:name w:val="99E6EFD915964E5184F0799B7F290FC6"/>
    <w:rsid w:val="00671566"/>
  </w:style>
  <w:style w:type="paragraph" w:customStyle="1" w:styleId="50766EA9DAEE4D25A89A98B50964D0E8">
    <w:name w:val="50766EA9DAEE4D25A89A98B50964D0E8"/>
    <w:rsid w:val="00671566"/>
  </w:style>
  <w:style w:type="paragraph" w:customStyle="1" w:styleId="69D9B2F7C94444B28C8159BCEA5C2A6C">
    <w:name w:val="69D9B2F7C94444B28C8159BCEA5C2A6C"/>
    <w:rsid w:val="00671566"/>
  </w:style>
  <w:style w:type="paragraph" w:customStyle="1" w:styleId="7B7A9FF1DDF3404BBADD572279E52A97">
    <w:name w:val="7B7A9FF1DDF3404BBADD572279E52A97"/>
    <w:rsid w:val="00671566"/>
  </w:style>
  <w:style w:type="paragraph" w:customStyle="1" w:styleId="BC4E861249FD469BA83AFDD90B864060">
    <w:name w:val="BC4E861249FD469BA83AFDD90B864060"/>
    <w:rsid w:val="00671566"/>
  </w:style>
  <w:style w:type="paragraph" w:customStyle="1" w:styleId="6EA2C591637448EC94942EA461BA00D5">
    <w:name w:val="6EA2C591637448EC94942EA461BA00D5"/>
    <w:rsid w:val="00671566"/>
  </w:style>
  <w:style w:type="paragraph" w:customStyle="1" w:styleId="FCAD019F127349D981965A11A0EB1229">
    <w:name w:val="FCAD019F127349D981965A11A0EB1229"/>
    <w:rsid w:val="00671566"/>
  </w:style>
  <w:style w:type="paragraph" w:customStyle="1" w:styleId="50766EA9DAEE4D25A89A98B50964D0E81">
    <w:name w:val="50766EA9DAEE4D25A89A98B50964D0E81"/>
    <w:rsid w:val="006715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A2C591637448EC94942EA461BA00D51">
    <w:name w:val="6EA2C591637448EC94942EA461BA00D51"/>
    <w:rsid w:val="006715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C86BD12A91473986DDD0104DF3669E">
    <w:name w:val="27C86BD12A91473986DDD0104DF3669E"/>
    <w:rsid w:val="00671566"/>
  </w:style>
  <w:style w:type="paragraph" w:customStyle="1" w:styleId="5E10FA77E0E24C1D8983A800774BAFDE">
    <w:name w:val="5E10FA77E0E24C1D8983A800774BAFDE"/>
    <w:rsid w:val="00671566"/>
  </w:style>
  <w:style w:type="paragraph" w:customStyle="1" w:styleId="5F374CA76C2B4963B21EC9202E13BB7A">
    <w:name w:val="5F374CA76C2B4963B21EC9202E13BB7A"/>
    <w:rsid w:val="00671566"/>
  </w:style>
  <w:style w:type="paragraph" w:customStyle="1" w:styleId="711A592C90904CF2BD98710AC6EC2427">
    <w:name w:val="711A592C90904CF2BD98710AC6EC2427"/>
    <w:rsid w:val="00671566"/>
  </w:style>
  <w:style w:type="paragraph" w:customStyle="1" w:styleId="28FD01336002409CAFF2B996E0126E8F">
    <w:name w:val="28FD01336002409CAFF2B996E0126E8F"/>
    <w:rsid w:val="00671566"/>
  </w:style>
  <w:style w:type="paragraph" w:customStyle="1" w:styleId="4137004986754B378177FC3E16DD8B02">
    <w:name w:val="4137004986754B378177FC3E16DD8B02"/>
    <w:rsid w:val="00671566"/>
  </w:style>
  <w:style w:type="paragraph" w:customStyle="1" w:styleId="30DE83F64D95414495C588EDB488F808">
    <w:name w:val="30DE83F64D95414495C588EDB488F808"/>
    <w:rsid w:val="0067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f25ffa4f-e451-4627-a6af-cc72d6902312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6" ma:contentTypeDescription="Skapa nytt dokument med möjlighet att välja RK-mall" ma:contentTypeScope="" ma:versionID="a4475bb99a08d20b011e886672a5a12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2020-08-19T00:00:00</HeaderDate>
    <Office/>
    <Dnr>Fi2020/03311/KO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130C-52CA-4159-A601-F8A357C8451A}"/>
</file>

<file path=customXml/itemProps2.xml><?xml version="1.0" encoding="utf-8"?>
<ds:datastoreItem xmlns:ds="http://schemas.openxmlformats.org/officeDocument/2006/customXml" ds:itemID="{D3C96D7F-82C1-47B7-BFD1-E0FB59E3444E}"/>
</file>

<file path=customXml/itemProps3.xml><?xml version="1.0" encoding="utf-8"?>
<ds:datastoreItem xmlns:ds="http://schemas.openxmlformats.org/officeDocument/2006/customXml" ds:itemID="{72342879-B9FB-44DF-9D96-D457FF0C84CC}"/>
</file>

<file path=customXml/itemProps4.xml><?xml version="1.0" encoding="utf-8"?>
<ds:datastoreItem xmlns:ds="http://schemas.openxmlformats.org/officeDocument/2006/customXml" ds:itemID="{75A1285A-BB3A-4E55-93F6-7FE1F0F1FC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94C49F7-18BC-48DE-AC19-F7F5EC4F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C96D7F-82C1-47B7-BFD1-E0FB59E3444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7B1D66-2C08-4AC1-84B7-87E3F5774003}"/>
</file>

<file path=customXml/itemProps8.xml><?xml version="1.0" encoding="utf-8"?>
<ds:datastoreItem xmlns:ds="http://schemas.openxmlformats.org/officeDocument/2006/customXml" ds:itemID="{087D54E4-5814-4174-889B-A20BB4DCAF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1897 av Lars Beckman Konsumenters rätt till återbetalning av förbetalda resor.docx</dc:title>
  <dc:subject/>
  <dc:creator>Marita Axelsson</dc:creator>
  <cp:keywords/>
  <dc:description/>
  <cp:lastModifiedBy>Lena Garpenlöv</cp:lastModifiedBy>
  <cp:revision>4</cp:revision>
  <dcterms:created xsi:type="dcterms:W3CDTF">2020-08-11T10:55:00Z</dcterms:created>
  <dcterms:modified xsi:type="dcterms:W3CDTF">2020-08-18T11:56:00Z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1881922b-170b-487e-a234-b250d5460881</vt:lpwstr>
  </property>
</Properties>
</file>