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7016C" w:rsidP="003A1246">
      <w:pPr>
        <w:pStyle w:val="Title"/>
      </w:pPr>
      <w:bookmarkStart w:id="0" w:name="Start"/>
      <w:bookmarkEnd w:id="0"/>
      <w:r>
        <w:t xml:space="preserve">Svar på fråga 2021/22:158 av Mikael </w:t>
      </w:r>
      <w:r>
        <w:t>Eskilandersson</w:t>
      </w:r>
      <w:r>
        <w:t xml:space="preserve"> (SD)</w:t>
      </w:r>
      <w:r>
        <w:br/>
        <w:t>Höga hyreskostnader vid renovering</w:t>
      </w:r>
    </w:p>
    <w:p w:rsidR="00F7016C" w:rsidP="003A1246">
      <w:pPr>
        <w:pStyle w:val="BodyText"/>
      </w:pPr>
      <w:r>
        <w:t xml:space="preserve">Mikael </w:t>
      </w:r>
      <w:r>
        <w:t>Eskilandersson</w:t>
      </w:r>
      <w:r>
        <w:t xml:space="preserve"> har frågat jämställdhets- och bostadsminister</w:t>
      </w:r>
      <w:r w:rsidR="005D64A6">
        <w:t xml:space="preserve"> Märta Stenevi om statsrådet avser att </w:t>
      </w:r>
      <w:r w:rsidR="00627990">
        <w:t>få till stånd</w:t>
      </w:r>
      <w:r w:rsidR="005D64A6">
        <w:t xml:space="preserve"> en utredning av möjligheterna </w:t>
      </w:r>
      <w:r w:rsidR="002D0740">
        <w:t>till införande av</w:t>
      </w:r>
      <w:r w:rsidR="005D64A6">
        <w:t xml:space="preserve"> skattefria underhållsfonder, och</w:t>
      </w:r>
      <w:r w:rsidR="00C5576B">
        <w:t xml:space="preserve"> i så fall</w:t>
      </w:r>
      <w:r w:rsidR="005D64A6">
        <w:t xml:space="preserve"> när </w:t>
      </w:r>
      <w:r w:rsidR="002D0740">
        <w:t>i tid</w:t>
      </w:r>
      <w:r w:rsidR="005D64A6">
        <w:t>.</w:t>
      </w:r>
    </w:p>
    <w:p w:rsidR="00F7016C" w:rsidP="003A1246">
      <w:pPr>
        <w:pStyle w:val="BodyText"/>
      </w:pPr>
      <w:r>
        <w:t>Arbetet inom regeringen är så fördelat att det är jag som ska svara på frågan.</w:t>
      </w:r>
    </w:p>
    <w:p w:rsidR="00C2014C" w:rsidP="003A1246">
      <w:pPr>
        <w:pStyle w:val="BodyText"/>
      </w:pPr>
      <w:r>
        <w:t xml:space="preserve">Hyresrätten är </w:t>
      </w:r>
      <w:r w:rsidR="00627990">
        <w:t>en betydelsefull boendeform</w:t>
      </w:r>
      <w:r>
        <w:t xml:space="preserve">. Det är viktigt att tillgången på hyreslägenheter svarar upp mot efterfrågan på denna boendeform. </w:t>
      </w:r>
      <w:r w:rsidRPr="00FE7175">
        <w:t xml:space="preserve">Det måste dessutom vara ekonomiskt lönsamt att producera hyresfastigheter, och attraktivt att driva och förvalta </w:t>
      </w:r>
      <w:r w:rsidR="00F63488">
        <w:t xml:space="preserve">sådana </w:t>
      </w:r>
      <w:r w:rsidRPr="00FE7175">
        <w:t>fastigheter</w:t>
      </w:r>
      <w:r>
        <w:t>.</w:t>
      </w:r>
    </w:p>
    <w:p w:rsidR="00C2014C" w:rsidP="003A1246">
      <w:pPr>
        <w:pStyle w:val="BodyText"/>
      </w:pPr>
      <w:r>
        <w:t xml:space="preserve">Precis som Mikael </w:t>
      </w:r>
      <w:r>
        <w:t>Eskilandersson</w:t>
      </w:r>
      <w:r>
        <w:t xml:space="preserve"> ser jag problem med att hyresgäster kan </w:t>
      </w:r>
      <w:r w:rsidR="000D33B3">
        <w:t>uppleva otrygghet i boendet i samband med</w:t>
      </w:r>
      <w:r>
        <w:t xml:space="preserve"> hyreshöjningar på grund av renoveringar. </w:t>
      </w:r>
      <w:r w:rsidR="00097ECA">
        <w:t xml:space="preserve">Det finns dock ett antal skäl som talar emot </w:t>
      </w:r>
      <w:r>
        <w:t>att ge fastig</w:t>
      </w:r>
      <w:r>
        <w:softHyphen/>
        <w:t>hetsägarna skattemässiga avdrag i förtid.</w:t>
      </w:r>
    </w:p>
    <w:p w:rsidR="00A95047" w:rsidP="003A1246">
      <w:pPr>
        <w:pStyle w:val="BodyText"/>
      </w:pPr>
      <w:r w:rsidRPr="00A95047">
        <w:t xml:space="preserve">Risken finns att </w:t>
      </w:r>
      <w:r>
        <w:t>underhålls</w:t>
      </w:r>
      <w:r w:rsidRPr="00A95047">
        <w:t xml:space="preserve">fonder </w:t>
      </w:r>
      <w:r w:rsidR="00627990">
        <w:t>skapar incitament att skjuta på under</w:t>
      </w:r>
      <w:r w:rsidR="00F63488">
        <w:softHyphen/>
      </w:r>
      <w:r w:rsidR="00627990">
        <w:t>håll</w:t>
      </w:r>
      <w:r w:rsidR="00F63488">
        <w:t>såtgärder</w:t>
      </w:r>
      <w:r w:rsidRPr="00A95047">
        <w:t xml:space="preserve"> eftersom avsättningen </w:t>
      </w:r>
      <w:r>
        <w:t xml:space="preserve">till fonden </w:t>
      </w:r>
      <w:r w:rsidRPr="00A95047">
        <w:t xml:space="preserve">innebär att avdrag medges för reparation och underhåll i förväg. Den som inte tänker renovera förrän i samband med en framtida standardhöjning tjänar mer på skattekrediten eftersom dessa behåller fonden längre än de som renoverar löpande. Fonden kan därefter lösas upp mot en standardhöjande insats, som ändå leder till högre hyror. Det finns </w:t>
      </w:r>
      <w:r w:rsidR="00627990">
        <w:t xml:space="preserve">därför </w:t>
      </w:r>
      <w:r w:rsidRPr="00A95047">
        <w:t xml:space="preserve">en risk för att underhållsfonder kommer att </w:t>
      </w:r>
      <w:r w:rsidR="00627990">
        <w:t>slå fel</w:t>
      </w:r>
      <w:r w:rsidRPr="00A95047">
        <w:t>.</w:t>
      </w:r>
    </w:p>
    <w:p w:rsidR="00A95047" w:rsidP="00AE6021">
      <w:pPr>
        <w:pStyle w:val="BodyText"/>
      </w:pPr>
      <w:r>
        <w:t xml:space="preserve">Gynnande skatteregler för en viss bransch eller för vissa tillgångar (som </w:t>
      </w:r>
      <w:r>
        <w:t>t.ex.</w:t>
      </w:r>
      <w:r>
        <w:t xml:space="preserve"> hyresbostäder) måste noggrant prövas mot EU:s statsstödsregler. Ju mer avgränsad åtgärd desto större risk för att de</w:t>
      </w:r>
      <w:r w:rsidR="00CC3463">
        <w:t>n</w:t>
      </w:r>
      <w:r>
        <w:t xml:space="preserve"> betraktas som statligt stöd. En sådan bedömning är</w:t>
      </w:r>
      <w:r w:rsidR="000A6E2D">
        <w:t xml:space="preserve"> komplicerad och</w:t>
      </w:r>
      <w:r>
        <w:t xml:space="preserve"> oviss och kommer att bli avhängig av hur systemet utformas.</w:t>
      </w:r>
    </w:p>
    <w:p w:rsidR="005E4CF0" w:rsidP="003A1246">
      <w:pPr>
        <w:pStyle w:val="BodyText"/>
      </w:pPr>
      <w:r>
        <w:t xml:space="preserve">Som ett led i att stärka skyddet för hyresgäster i samband med omfattande renoveringar har regeringen föreslagit att väsentliga hyreshöjningar ska fasas in i ett lugnare tempo än vad som är fallet i dag (se prop. 2020/21:201). Förslaget ligger nu på riksdagens bord. </w:t>
      </w:r>
      <w:r w:rsidRPr="00102AA8">
        <w:t xml:space="preserve">Jag noterar att Sverigedemokraterna har yrkat avslag på detta förslag som </w:t>
      </w:r>
      <w:r>
        <w:t xml:space="preserve">alltså </w:t>
      </w:r>
      <w:r w:rsidRPr="00102AA8">
        <w:t>skulle ge hyresgästerna ett bättre skydd vid kraftiga hyreshöjningar efter renoveringar</w:t>
      </w:r>
      <w:r>
        <w:t>.</w:t>
      </w:r>
    </w:p>
    <w:p w:rsidR="00F7016C" w:rsidP="003A1246">
      <w:pPr>
        <w:pStyle w:val="BodyText"/>
      </w:pPr>
      <w:r>
        <w:t xml:space="preserve">Stockholm den </w:t>
      </w:r>
      <w:sdt>
        <w:sdtPr>
          <w:id w:val="2032990546"/>
          <w:placeholder>
            <w:docPart w:val="8BAEB1A358194EEF8756A7C745991F70"/>
          </w:placeholder>
          <w:dataBinding w:xpath="/ns0:DocumentInfo[1]/ns0:BaseInfo[1]/ns0:HeaderDate[1]" w:storeItemID="{00000000-0000-0000-0000-000000000000}" w:prefixMappings="xmlns:ns0='http://lp/documentinfo/RK' "/>
          <w:date w:fullDate="2021-10-27T00:00:00Z">
            <w:dateFormat w:val="d MMMM yyyy"/>
            <w:lid w:val="sv-SE"/>
            <w:storeMappedDataAs w:val="dateTime"/>
            <w:calendar w:val="gregorian"/>
          </w:date>
        </w:sdtPr>
        <w:sdtContent>
          <w:r w:rsidR="000A6E2D">
            <w:t>27 oktober 2021</w:t>
          </w:r>
        </w:sdtContent>
      </w:sdt>
    </w:p>
    <w:p w:rsidR="00F7016C" w:rsidP="003A1246">
      <w:pPr>
        <w:pStyle w:val="Brdtextutanavstnd"/>
      </w:pPr>
    </w:p>
    <w:sdt>
      <w:sdtPr>
        <w:alias w:val="Klicka på listpilen"/>
        <w:tag w:val="run-loadAllMinistersFromDep"/>
        <w:id w:val="908118230"/>
        <w:placeholder>
          <w:docPart w:val="D1447ED6145848CDB65C201DCB9D36F6"/>
        </w:placeholder>
        <w:dataBinding w:xpath="/ns0:DocumentInfo[1]/ns0:BaseInfo[1]/ns0:TopSender[1]" w:storeItemID="{00000000-0000-0000-0000-000000000000}" w:prefixMappings="xmlns:ns0='http://lp/documentinfo/RK' "/>
        <w:comboBox w:lastValue="Finansministern">
          <w:listItem w:value="Finansministern" w:displayText="Magdalena Andersson"/>
          <w:listItem w:value="Finansmarknadsminister och biträdande finansminister" w:displayText="Åsa Lindhagen"/>
          <w:listItem w:value="Civilministern" w:displayText="Lena Micko"/>
        </w:comboBox>
      </w:sdtPr>
      <w:sdtContent>
        <w:p w:rsidR="00F7016C" w:rsidP="003A1246">
          <w:pPr>
            <w:pStyle w:val="BodyText"/>
          </w:pPr>
          <w:r>
            <w:rPr>
              <w:rStyle w:val="DefaultParagraphFont"/>
            </w:rPr>
            <w:t>Magdalena Andersson</w:t>
          </w:r>
        </w:p>
      </w:sdtContent>
    </w:sdt>
    <w:p w:rsidR="00F7016C" w:rsidP="00E96532">
      <w:pPr>
        <w:pStyle w:val="BodyText"/>
      </w:pPr>
    </w:p>
    <w:sectPr w:rsidSect="00F7016C">
      <w:footerReference w:type="default" r:id="rId7"/>
      <w:headerReference w:type="first" r:id="rId8"/>
      <w:footerReference w:type="first" r:id="rId9"/>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3A1246">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3A1246" w:rsidRPr="00B62610" w:rsidP="00F7016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3A1246">
      <w:tblPrEx>
        <w:tblW w:w="708" w:type="dxa"/>
        <w:jc w:val="right"/>
        <w:tblLayout w:type="fixed"/>
        <w:tblCellMar>
          <w:left w:w="0" w:type="dxa"/>
          <w:right w:w="0" w:type="dxa"/>
        </w:tblCellMar>
        <w:tblLook w:val="0600"/>
      </w:tblPrEx>
      <w:trPr>
        <w:trHeight w:val="850"/>
        <w:jc w:val="right"/>
      </w:trPr>
      <w:tc>
        <w:tcPr>
          <w:tcW w:w="708" w:type="dxa"/>
          <w:vAlign w:val="bottom"/>
        </w:tcPr>
        <w:p w:rsidR="003A1246" w:rsidRPr="00347E11" w:rsidP="00F7016C">
          <w:pPr>
            <w:pStyle w:val="Footer"/>
            <w:spacing w:line="276" w:lineRule="auto"/>
            <w:jc w:val="right"/>
          </w:pPr>
        </w:p>
      </w:tc>
    </w:tr>
  </w:tbl>
  <w:p w:rsidR="003A1246" w:rsidRPr="005606BC" w:rsidP="00F7016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A1246"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A1246" w:rsidRPr="00F53AEA" w:rsidP="00C26068">
          <w:pPr>
            <w:pStyle w:val="Footer"/>
            <w:spacing w:line="276" w:lineRule="auto"/>
          </w:pPr>
        </w:p>
      </w:tc>
      <w:tc>
        <w:tcPr>
          <w:tcW w:w="4451" w:type="dxa"/>
        </w:tcPr>
        <w:p w:rsidR="003A1246" w:rsidRPr="00F53AEA" w:rsidP="00F53AEA">
          <w:pPr>
            <w:pStyle w:val="Footer"/>
            <w:spacing w:line="276" w:lineRule="auto"/>
          </w:pPr>
        </w:p>
      </w:tc>
    </w:tr>
  </w:tbl>
  <w:p w:rsidR="003A1246"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A1246" w:rsidRPr="007D73AB">
          <w:pPr>
            <w:pStyle w:val="Header"/>
          </w:pPr>
          <w:r>
            <w:t>i</w:t>
          </w:r>
        </w:p>
      </w:tc>
      <w:tc>
        <w:tcPr>
          <w:tcW w:w="3170" w:type="dxa"/>
          <w:vAlign w:val="bottom"/>
        </w:tcPr>
        <w:p w:rsidR="003A1246" w:rsidRPr="007D73AB" w:rsidP="00340DE0">
          <w:pPr>
            <w:pStyle w:val="Header"/>
          </w:pPr>
        </w:p>
      </w:tc>
      <w:tc>
        <w:tcPr>
          <w:tcW w:w="1134" w:type="dxa"/>
        </w:tcPr>
        <w:p w:rsidR="003A1246" w:rsidP="003A1246">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A1246"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A1246" w:rsidRPr="00710A6C" w:rsidP="00EE3C0F">
          <w:pPr>
            <w:pStyle w:val="Header"/>
            <w:rPr>
              <w:b/>
            </w:rPr>
          </w:pPr>
        </w:p>
        <w:p w:rsidR="003A1246" w:rsidP="00EE3C0F">
          <w:pPr>
            <w:pStyle w:val="Header"/>
          </w:pPr>
        </w:p>
        <w:p w:rsidR="003A1246" w:rsidP="00EE3C0F">
          <w:pPr>
            <w:pStyle w:val="Header"/>
          </w:pPr>
        </w:p>
        <w:p w:rsidR="003A1246" w:rsidP="00EE3C0F">
          <w:pPr>
            <w:pStyle w:val="Header"/>
          </w:pPr>
        </w:p>
        <w:sdt>
          <w:sdtPr>
            <w:alias w:val="Dnr"/>
            <w:tag w:val="ccRKShow_Dnr"/>
            <w:id w:val="-829283628"/>
            <w:placeholder>
              <w:docPart w:val="28CEFE46C7FB405AAE56283B27F869FC"/>
            </w:placeholder>
            <w:dataBinding w:xpath="/ns0:DocumentInfo[1]/ns0:BaseInfo[1]/ns0:Dnr[1]" w:storeItemID="{00000000-0000-0000-0000-000000000000}" w:prefixMappings="xmlns:ns0='http://lp/documentinfo/RK' "/>
            <w:text/>
          </w:sdtPr>
          <w:sdtContent>
            <w:p w:rsidR="003A1246" w:rsidP="00EE3C0F">
              <w:pPr>
                <w:pStyle w:val="Header"/>
              </w:pPr>
              <w:r>
                <w:t>Fi2021/03374</w:t>
              </w:r>
            </w:p>
          </w:sdtContent>
        </w:sdt>
        <w:sdt>
          <w:sdtPr>
            <w:alias w:val="DocNumber"/>
            <w:tag w:val="DocNumber"/>
            <w:id w:val="1726028884"/>
            <w:placeholder>
              <w:docPart w:val="0DE360F49D494987A22A9D34D836B6F8"/>
            </w:placeholder>
            <w:showingPlcHdr/>
            <w:dataBinding w:xpath="/ns0:DocumentInfo[1]/ns0:BaseInfo[1]/ns0:DocNumber[1]" w:storeItemID="{00000000-0000-0000-0000-000000000000}" w:prefixMappings="xmlns:ns0='http://lp/documentinfo/RK' "/>
            <w:text/>
          </w:sdtPr>
          <w:sdtContent>
            <w:p w:rsidR="003A1246" w:rsidP="00EE3C0F">
              <w:pPr>
                <w:pStyle w:val="Header"/>
              </w:pPr>
              <w:r>
                <w:rPr>
                  <w:rStyle w:val="PlaceholderText"/>
                </w:rPr>
                <w:t xml:space="preserve"> </w:t>
              </w:r>
            </w:p>
          </w:sdtContent>
        </w:sdt>
        <w:p w:rsidR="003A1246" w:rsidP="00EE3C0F">
          <w:pPr>
            <w:pStyle w:val="Header"/>
          </w:pPr>
        </w:p>
      </w:tc>
      <w:tc>
        <w:tcPr>
          <w:tcW w:w="1134" w:type="dxa"/>
        </w:tcPr>
        <w:p w:rsidR="003A1246" w:rsidP="0094502D">
          <w:pPr>
            <w:pStyle w:val="Header"/>
          </w:pPr>
        </w:p>
        <w:p w:rsidR="003A1246"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5656E36ED0C14D229B1D9481814F1E65"/>
          </w:placeholder>
          <w:richText/>
        </w:sdtPr>
        <w:sdtEndPr>
          <w:rPr>
            <w:b w:val="0"/>
          </w:rPr>
        </w:sdtEndPr>
        <w:sdtContent>
          <w:tc>
            <w:tcPr>
              <w:tcW w:w="5534" w:type="dxa"/>
              <w:tcMar>
                <w:right w:w="1134" w:type="dxa"/>
              </w:tcMar>
            </w:tcPr>
            <w:p w:rsidR="003A1246" w:rsidRPr="00F7016C" w:rsidP="00340DE0">
              <w:pPr>
                <w:pStyle w:val="Header"/>
                <w:rPr>
                  <w:b/>
                </w:rPr>
              </w:pPr>
              <w:r w:rsidRPr="00F7016C">
                <w:rPr>
                  <w:b/>
                </w:rPr>
                <w:t>Finansdepartementet</w:t>
              </w:r>
            </w:p>
            <w:p w:rsidR="003A1246" w:rsidRPr="00340DE0" w:rsidP="00CD27F8">
              <w:pPr>
                <w:pStyle w:val="Header"/>
              </w:pPr>
              <w:r>
                <w:t>Finansministern</w:t>
              </w:r>
            </w:p>
          </w:tc>
        </w:sdtContent>
      </w:sdt>
      <w:sdt>
        <w:sdtPr>
          <w:alias w:val="Recipient"/>
          <w:tag w:val="ccRKShow_Recipient"/>
          <w:id w:val="-28344517"/>
          <w:placeholder>
            <w:docPart w:val="87BAC9CD11114B3189B1422A2E3A2A7D"/>
          </w:placeholder>
          <w:dataBinding w:xpath="/ns0:DocumentInfo[1]/ns0:BaseInfo[1]/ns0:Recipient[1]" w:storeItemID="{00000000-0000-0000-0000-000000000000}" w:prefixMappings="xmlns:ns0='http://lp/documentinfo/RK' "/>
          <w:text w:multiLine="1"/>
        </w:sdtPr>
        <w:sdtContent>
          <w:tc>
            <w:tcPr>
              <w:tcW w:w="3170" w:type="dxa"/>
            </w:tcPr>
            <w:p w:rsidR="003A1246" w:rsidP="00547B89">
              <w:pPr>
                <w:pStyle w:val="Header"/>
              </w:pPr>
              <w:r>
                <w:t>Till riksdagen</w:t>
              </w:r>
            </w:p>
          </w:tc>
        </w:sdtContent>
      </w:sdt>
      <w:tc>
        <w:tcPr>
          <w:tcW w:w="1134" w:type="dxa"/>
        </w:tcPr>
        <w:p w:rsidR="003A1246" w:rsidP="003E6020">
          <w:pPr>
            <w:pStyle w:val="Header"/>
          </w:pPr>
        </w:p>
      </w:tc>
    </w:tr>
  </w:tbl>
  <w:p w:rsidR="003A12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F7016C"/>
  </w:style>
  <w:style w:type="paragraph" w:styleId="Heading1">
    <w:name w:val="heading 1"/>
    <w:basedOn w:val="BodyText"/>
    <w:next w:val="BodyText"/>
    <w:link w:val="Rubrik1Char"/>
    <w:uiPriority w:val="1"/>
    <w:qFormat/>
    <w:rsid w:val="00F7016C"/>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F7016C"/>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F7016C"/>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F7016C"/>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F7016C"/>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F7016C"/>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F7016C"/>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F7016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F7016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F7016C"/>
    <w:pPr>
      <w:tabs>
        <w:tab w:val="left" w:pos="1701"/>
        <w:tab w:val="left" w:pos="3600"/>
        <w:tab w:val="left" w:pos="5387"/>
      </w:tabs>
    </w:pPr>
  </w:style>
  <w:style w:type="character" w:customStyle="1" w:styleId="BrdtextChar">
    <w:name w:val="Brödtext Char"/>
    <w:basedOn w:val="DefaultParagraphFont"/>
    <w:link w:val="BodyText"/>
    <w:rsid w:val="00F7016C"/>
  </w:style>
  <w:style w:type="paragraph" w:styleId="BodyTextIndent">
    <w:name w:val="Body Text Indent"/>
    <w:basedOn w:val="Normal"/>
    <w:link w:val="BrdtextmedindragChar"/>
    <w:qFormat/>
    <w:rsid w:val="00F7016C"/>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F7016C"/>
  </w:style>
  <w:style w:type="character" w:customStyle="1" w:styleId="Rubrik1Char">
    <w:name w:val="Rubrik 1 Char"/>
    <w:basedOn w:val="DefaultParagraphFont"/>
    <w:link w:val="Heading1"/>
    <w:uiPriority w:val="1"/>
    <w:rsid w:val="00F7016C"/>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F7016C"/>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F7016C"/>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F7016C"/>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F7016C"/>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F7016C"/>
    <w:pPr>
      <w:numPr>
        <w:numId w:val="0"/>
      </w:numPr>
    </w:pPr>
  </w:style>
  <w:style w:type="paragraph" w:customStyle="1" w:styleId="Rubrik2utannumrering">
    <w:name w:val="Rubrik 2 utan numrering"/>
    <w:basedOn w:val="Heading2"/>
    <w:next w:val="BodyText"/>
    <w:uiPriority w:val="1"/>
    <w:qFormat/>
    <w:rsid w:val="00F7016C"/>
    <w:pPr>
      <w:numPr>
        <w:ilvl w:val="0"/>
        <w:numId w:val="0"/>
      </w:numPr>
    </w:pPr>
  </w:style>
  <w:style w:type="paragraph" w:customStyle="1" w:styleId="Rubrik3utannumrering">
    <w:name w:val="Rubrik 3 utan numrering"/>
    <w:basedOn w:val="Heading3"/>
    <w:next w:val="BodyText"/>
    <w:uiPriority w:val="1"/>
    <w:qFormat/>
    <w:rsid w:val="00F7016C"/>
    <w:pPr>
      <w:numPr>
        <w:ilvl w:val="0"/>
        <w:numId w:val="0"/>
      </w:numPr>
    </w:pPr>
  </w:style>
  <w:style w:type="character" w:customStyle="1" w:styleId="Rubrik4Char">
    <w:name w:val="Rubrik 4 Char"/>
    <w:basedOn w:val="DefaultParagraphFont"/>
    <w:link w:val="Heading4"/>
    <w:uiPriority w:val="1"/>
    <w:rsid w:val="00F7016C"/>
    <w:rPr>
      <w:rFonts w:asciiTheme="majorHAnsi" w:eastAsiaTheme="majorEastAsia" w:hAnsiTheme="majorHAnsi" w:cstheme="majorBidi"/>
      <w:b/>
      <w:iCs/>
      <w:sz w:val="20"/>
    </w:rPr>
  </w:style>
  <w:style w:type="paragraph" w:customStyle="1" w:styleId="Brdtextutanavstnd">
    <w:name w:val="Brödtext utan avstånd"/>
    <w:basedOn w:val="Normal"/>
    <w:qFormat/>
    <w:rsid w:val="00F7016C"/>
    <w:pPr>
      <w:tabs>
        <w:tab w:val="left" w:pos="1701"/>
        <w:tab w:val="left" w:pos="3600"/>
        <w:tab w:val="left" w:pos="5387"/>
      </w:tabs>
      <w:spacing w:after="0"/>
    </w:pPr>
  </w:style>
  <w:style w:type="paragraph" w:customStyle="1" w:styleId="Bildtext">
    <w:name w:val="Bildtext"/>
    <w:basedOn w:val="BodyText"/>
    <w:next w:val="BodyText"/>
    <w:uiPriority w:val="2"/>
    <w:qFormat/>
    <w:rsid w:val="00F7016C"/>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F7016C"/>
    <w:pPr>
      <w:numPr>
        <w:ilvl w:val="0"/>
        <w:numId w:val="0"/>
      </w:numPr>
    </w:pPr>
  </w:style>
  <w:style w:type="paragraph" w:customStyle="1" w:styleId="Rubrik5utannumrering">
    <w:name w:val="Rubrik 5 utan numrering"/>
    <w:basedOn w:val="Heading5"/>
    <w:next w:val="BodyText"/>
    <w:uiPriority w:val="1"/>
    <w:qFormat/>
    <w:rsid w:val="00F7016C"/>
  </w:style>
  <w:style w:type="paragraph" w:styleId="Caption">
    <w:name w:val="caption"/>
    <w:basedOn w:val="Bildtext"/>
    <w:next w:val="Normal"/>
    <w:uiPriority w:val="35"/>
    <w:semiHidden/>
    <w:qFormat/>
    <w:rsid w:val="00F7016C"/>
    <w:rPr>
      <w:iCs/>
      <w:szCs w:val="18"/>
    </w:rPr>
  </w:style>
  <w:style w:type="character" w:customStyle="1" w:styleId="Rubrik5Char">
    <w:name w:val="Rubrik 5 Char"/>
    <w:basedOn w:val="DefaultParagraphFont"/>
    <w:link w:val="Heading5"/>
    <w:uiPriority w:val="1"/>
    <w:rsid w:val="00F7016C"/>
    <w:rPr>
      <w:rFonts w:asciiTheme="majorHAnsi" w:eastAsiaTheme="majorEastAsia" w:hAnsiTheme="majorHAnsi" w:cstheme="majorBidi"/>
      <w:sz w:val="20"/>
    </w:rPr>
  </w:style>
  <w:style w:type="numbering" w:customStyle="1" w:styleId="RKNumreraderubriker">
    <w:name w:val="RK Numrerade rubriker"/>
    <w:uiPriority w:val="99"/>
    <w:rsid w:val="00F7016C"/>
    <w:pPr>
      <w:numPr>
        <w:numId w:val="1"/>
      </w:numPr>
    </w:pPr>
  </w:style>
  <w:style w:type="paragraph" w:customStyle="1" w:styleId="Klla">
    <w:name w:val="Källa"/>
    <w:basedOn w:val="Bildtext"/>
    <w:next w:val="BodyText"/>
    <w:uiPriority w:val="2"/>
    <w:qFormat/>
    <w:rsid w:val="00F7016C"/>
  </w:style>
  <w:style w:type="paragraph" w:styleId="Header">
    <w:name w:val="header"/>
    <w:basedOn w:val="Normal"/>
    <w:link w:val="SidhuvudChar"/>
    <w:uiPriority w:val="99"/>
    <w:rsid w:val="00F7016C"/>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F7016C"/>
    <w:rPr>
      <w:rFonts w:asciiTheme="majorHAnsi" w:hAnsiTheme="majorHAnsi"/>
      <w:sz w:val="19"/>
    </w:rPr>
  </w:style>
  <w:style w:type="paragraph" w:styleId="Footer">
    <w:name w:val="footer"/>
    <w:basedOn w:val="Normal"/>
    <w:link w:val="SidfotChar"/>
    <w:uiPriority w:val="99"/>
    <w:semiHidden/>
    <w:rsid w:val="00F7016C"/>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F7016C"/>
    <w:rPr>
      <w:rFonts w:asciiTheme="majorHAnsi" w:hAnsiTheme="majorHAnsi"/>
      <w:sz w:val="16"/>
    </w:rPr>
  </w:style>
  <w:style w:type="paragraph" w:styleId="TOC2">
    <w:name w:val="toc 2"/>
    <w:basedOn w:val="Normal"/>
    <w:next w:val="BodyText"/>
    <w:uiPriority w:val="28"/>
    <w:semiHidden/>
    <w:rsid w:val="00F7016C"/>
    <w:pPr>
      <w:tabs>
        <w:tab w:val="right" w:leader="dot" w:pos="7371"/>
      </w:tabs>
      <w:spacing w:after="0" w:line="240" w:lineRule="auto"/>
    </w:pPr>
  </w:style>
  <w:style w:type="character" w:styleId="PageNumber">
    <w:name w:val="page number"/>
    <w:basedOn w:val="SidfotChar"/>
    <w:uiPriority w:val="99"/>
    <w:semiHidden/>
    <w:rsid w:val="00F7016C"/>
    <w:rPr>
      <w:rFonts w:asciiTheme="majorHAnsi" w:hAnsiTheme="majorHAnsi"/>
      <w:sz w:val="17"/>
    </w:rPr>
  </w:style>
  <w:style w:type="paragraph" w:styleId="TOC1">
    <w:name w:val="toc 1"/>
    <w:basedOn w:val="Normal"/>
    <w:next w:val="BodyText"/>
    <w:uiPriority w:val="28"/>
    <w:semiHidden/>
    <w:rsid w:val="00F7016C"/>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F7016C"/>
    <w:pPr>
      <w:tabs>
        <w:tab w:val="right" w:leader="dot" w:pos="7371"/>
      </w:tabs>
      <w:spacing w:after="0" w:line="240" w:lineRule="auto"/>
      <w:ind w:left="284"/>
    </w:pPr>
  </w:style>
  <w:style w:type="character" w:styleId="Hyperlink">
    <w:name w:val="Hyperlink"/>
    <w:basedOn w:val="DefaultParagraphFont"/>
    <w:uiPriority w:val="99"/>
    <w:rsid w:val="00F7016C"/>
    <w:rPr>
      <w:noProof w:val="0"/>
      <w:color w:val="0563C1" w:themeColor="hyperlink"/>
      <w:u w:val="single"/>
    </w:rPr>
  </w:style>
  <w:style w:type="paragraph" w:styleId="TOCHeading">
    <w:name w:val="TOC Heading"/>
    <w:basedOn w:val="Rubrik1utannumrering"/>
    <w:next w:val="Normal"/>
    <w:uiPriority w:val="39"/>
    <w:semiHidden/>
    <w:qFormat/>
    <w:rsid w:val="00F7016C"/>
    <w:pPr>
      <w:outlineLvl w:val="9"/>
    </w:pPr>
  </w:style>
  <w:style w:type="table" w:styleId="TableGrid">
    <w:name w:val="Table Grid"/>
    <w:aliases w:val="Ärendeförteckning"/>
    <w:basedOn w:val="TableNormal"/>
    <w:uiPriority w:val="39"/>
    <w:rsid w:val="00F70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F7016C"/>
    <w:pPr>
      <w:spacing w:after="0"/>
    </w:pPr>
    <w:rPr>
      <w:szCs w:val="20"/>
    </w:rPr>
  </w:style>
  <w:style w:type="character" w:customStyle="1" w:styleId="FotnotstextChar">
    <w:name w:val="Fotnotstext Char"/>
    <w:basedOn w:val="DefaultParagraphFont"/>
    <w:link w:val="FootnoteText"/>
    <w:uiPriority w:val="99"/>
    <w:semiHidden/>
    <w:rsid w:val="00F7016C"/>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F7016C"/>
    <w:rPr>
      <w:noProof w:val="0"/>
      <w:vertAlign w:val="superscript"/>
    </w:rPr>
  </w:style>
  <w:style w:type="paragraph" w:styleId="ListNumber">
    <w:name w:val="List Number"/>
    <w:basedOn w:val="Normal"/>
    <w:uiPriority w:val="6"/>
    <w:rsid w:val="00F7016C"/>
    <w:pPr>
      <w:numPr>
        <w:numId w:val="36"/>
      </w:numPr>
      <w:spacing w:after="100"/>
    </w:pPr>
  </w:style>
  <w:style w:type="paragraph" w:styleId="ListNumber2">
    <w:name w:val="List Number 2"/>
    <w:basedOn w:val="Normal"/>
    <w:uiPriority w:val="6"/>
    <w:rsid w:val="00F7016C"/>
    <w:pPr>
      <w:numPr>
        <w:ilvl w:val="1"/>
        <w:numId w:val="36"/>
      </w:numPr>
      <w:spacing w:after="100"/>
      <w:contextualSpacing/>
    </w:pPr>
  </w:style>
  <w:style w:type="paragraph" w:styleId="ListBullet">
    <w:name w:val="List Bullet"/>
    <w:basedOn w:val="Normal"/>
    <w:uiPriority w:val="6"/>
    <w:rsid w:val="00F7016C"/>
    <w:pPr>
      <w:numPr>
        <w:numId w:val="28"/>
      </w:numPr>
      <w:spacing w:after="100"/>
      <w:contextualSpacing/>
    </w:pPr>
  </w:style>
  <w:style w:type="paragraph" w:styleId="ListBullet2">
    <w:name w:val="List Bullet 2"/>
    <w:basedOn w:val="Normal"/>
    <w:uiPriority w:val="6"/>
    <w:rsid w:val="00F7016C"/>
    <w:pPr>
      <w:numPr>
        <w:ilvl w:val="1"/>
        <w:numId w:val="28"/>
      </w:numPr>
      <w:spacing w:after="100"/>
      <w:ind w:left="850" w:hanging="425"/>
      <w:contextualSpacing/>
    </w:pPr>
  </w:style>
  <w:style w:type="numbering" w:customStyle="1" w:styleId="RKNumreradlista">
    <w:name w:val="RK Numrerad lista"/>
    <w:uiPriority w:val="99"/>
    <w:rsid w:val="00F7016C"/>
    <w:pPr>
      <w:numPr>
        <w:numId w:val="7"/>
      </w:numPr>
    </w:pPr>
  </w:style>
  <w:style w:type="paragraph" w:customStyle="1" w:styleId="Strecklista">
    <w:name w:val="Strecklista"/>
    <w:basedOn w:val="ListBullet"/>
    <w:uiPriority w:val="6"/>
    <w:qFormat/>
    <w:rsid w:val="00F7016C"/>
    <w:pPr>
      <w:numPr>
        <w:numId w:val="34"/>
      </w:numPr>
    </w:pPr>
  </w:style>
  <w:style w:type="numbering" w:customStyle="1" w:styleId="RKPunktlista">
    <w:name w:val="RK Punktlista"/>
    <w:uiPriority w:val="99"/>
    <w:rsid w:val="00F7016C"/>
    <w:pPr>
      <w:numPr>
        <w:numId w:val="14"/>
      </w:numPr>
    </w:pPr>
  </w:style>
  <w:style w:type="paragraph" w:customStyle="1" w:styleId="Strecklista2">
    <w:name w:val="Strecklista 2"/>
    <w:basedOn w:val="Strecklista"/>
    <w:uiPriority w:val="6"/>
    <w:semiHidden/>
    <w:qFormat/>
    <w:rsid w:val="00F7016C"/>
    <w:pPr>
      <w:numPr>
        <w:ilvl w:val="1"/>
      </w:numPr>
    </w:pPr>
  </w:style>
  <w:style w:type="numbering" w:customStyle="1" w:styleId="Strecklistan">
    <w:name w:val="Strecklistan"/>
    <w:uiPriority w:val="99"/>
    <w:rsid w:val="00F7016C"/>
    <w:pPr>
      <w:numPr>
        <w:numId w:val="18"/>
      </w:numPr>
    </w:pPr>
  </w:style>
  <w:style w:type="character" w:styleId="PlaceholderText">
    <w:name w:val="Placeholder Text"/>
    <w:basedOn w:val="DefaultParagraphFont"/>
    <w:uiPriority w:val="99"/>
    <w:semiHidden/>
    <w:rsid w:val="00F7016C"/>
    <w:rPr>
      <w:noProof w:val="0"/>
      <w:color w:val="808080"/>
    </w:rPr>
  </w:style>
  <w:style w:type="paragraph" w:styleId="ListNumber3">
    <w:name w:val="List Number 3"/>
    <w:basedOn w:val="Normal"/>
    <w:uiPriority w:val="6"/>
    <w:rsid w:val="00F7016C"/>
    <w:pPr>
      <w:numPr>
        <w:ilvl w:val="2"/>
        <w:numId w:val="36"/>
      </w:numPr>
      <w:spacing w:after="100"/>
      <w:contextualSpacing/>
    </w:pPr>
  </w:style>
  <w:style w:type="paragraph" w:customStyle="1" w:styleId="Strecklista3">
    <w:name w:val="Strecklista 3"/>
    <w:basedOn w:val="BodyText"/>
    <w:uiPriority w:val="6"/>
    <w:semiHidden/>
    <w:qFormat/>
    <w:rsid w:val="00F7016C"/>
    <w:pPr>
      <w:numPr>
        <w:ilvl w:val="2"/>
        <w:numId w:val="34"/>
      </w:numPr>
      <w:spacing w:after="100"/>
    </w:pPr>
  </w:style>
  <w:style w:type="paragraph" w:styleId="ListBullet3">
    <w:name w:val="List Bullet 3"/>
    <w:basedOn w:val="Normal"/>
    <w:uiPriority w:val="6"/>
    <w:rsid w:val="00F7016C"/>
    <w:pPr>
      <w:numPr>
        <w:ilvl w:val="2"/>
        <w:numId w:val="28"/>
      </w:numPr>
      <w:spacing w:after="100"/>
      <w:contextualSpacing/>
    </w:pPr>
  </w:style>
  <w:style w:type="paragraph" w:customStyle="1" w:styleId="Brdtextmedram">
    <w:name w:val="Brödtext med ram"/>
    <w:basedOn w:val="BodyText"/>
    <w:qFormat/>
    <w:rsid w:val="00F7016C"/>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F7016C"/>
    <w:rPr>
      <w:rFonts w:ascii="Calibri" w:hAnsi="Calibri" w:cs="Calibri"/>
      <w:sz w:val="16"/>
    </w:rPr>
  </w:style>
  <w:style w:type="character" w:customStyle="1" w:styleId="DocNrChar">
    <w:name w:val="DocNr Char"/>
    <w:basedOn w:val="DefaultParagraphFont"/>
    <w:link w:val="DocNr"/>
    <w:semiHidden/>
    <w:rsid w:val="00F7016C"/>
    <w:rPr>
      <w:rFonts w:ascii="Calibri" w:hAnsi="Calibri" w:cs="Calibri"/>
      <w:sz w:val="16"/>
    </w:rPr>
  </w:style>
  <w:style w:type="paragraph" w:customStyle="1" w:styleId="RKnormal">
    <w:name w:val="RKnormal"/>
    <w:basedOn w:val="Normal"/>
    <w:semiHidden/>
    <w:rsid w:val="00F7016C"/>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F7016C"/>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F7016C"/>
    <w:pPr>
      <w:spacing w:after="0" w:line="240" w:lineRule="auto"/>
    </w:pPr>
  </w:style>
  <w:style w:type="character" w:customStyle="1" w:styleId="AnteckningsrubrikChar">
    <w:name w:val="Anteckningsrubrik Char"/>
    <w:basedOn w:val="DefaultParagraphFont"/>
    <w:link w:val="NoteHeading"/>
    <w:uiPriority w:val="99"/>
    <w:semiHidden/>
    <w:rsid w:val="00F7016C"/>
  </w:style>
  <w:style w:type="character" w:styleId="FollowedHyperlink">
    <w:name w:val="FollowedHyperlink"/>
    <w:basedOn w:val="DefaultParagraphFont"/>
    <w:uiPriority w:val="99"/>
    <w:semiHidden/>
    <w:unhideWhenUsed/>
    <w:rsid w:val="00F7016C"/>
    <w:rPr>
      <w:noProof w:val="0"/>
      <w:color w:val="954F72" w:themeColor="followedHyperlink"/>
      <w:u w:val="single"/>
    </w:rPr>
  </w:style>
  <w:style w:type="paragraph" w:styleId="Closing">
    <w:name w:val="Closing"/>
    <w:basedOn w:val="Normal"/>
    <w:link w:val="AvslutandetextChar"/>
    <w:uiPriority w:val="99"/>
    <w:semiHidden/>
    <w:unhideWhenUsed/>
    <w:rsid w:val="00F7016C"/>
    <w:pPr>
      <w:spacing w:after="0" w:line="240" w:lineRule="auto"/>
      <w:ind w:left="4252"/>
    </w:pPr>
  </w:style>
  <w:style w:type="character" w:customStyle="1" w:styleId="AvslutandetextChar">
    <w:name w:val="Avslutande text Char"/>
    <w:basedOn w:val="DefaultParagraphFont"/>
    <w:link w:val="Closing"/>
    <w:uiPriority w:val="99"/>
    <w:semiHidden/>
    <w:rsid w:val="00F7016C"/>
  </w:style>
  <w:style w:type="paragraph" w:styleId="EnvelopeReturn">
    <w:name w:val="envelope return"/>
    <w:basedOn w:val="Normal"/>
    <w:uiPriority w:val="99"/>
    <w:semiHidden/>
    <w:unhideWhenUsed/>
    <w:rsid w:val="00F7016C"/>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F7016C"/>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F7016C"/>
    <w:rPr>
      <w:rFonts w:ascii="Segoe UI" w:hAnsi="Segoe UI" w:cs="Segoe UI"/>
      <w:sz w:val="18"/>
      <w:szCs w:val="18"/>
    </w:rPr>
  </w:style>
  <w:style w:type="character" w:styleId="Emphasis">
    <w:name w:val="Emphasis"/>
    <w:basedOn w:val="DefaultParagraphFont"/>
    <w:uiPriority w:val="20"/>
    <w:semiHidden/>
    <w:qFormat/>
    <w:rsid w:val="00F7016C"/>
    <w:rPr>
      <w:i/>
      <w:iCs/>
      <w:noProof w:val="0"/>
    </w:rPr>
  </w:style>
  <w:style w:type="character" w:styleId="BookTitle">
    <w:name w:val="Book Title"/>
    <w:basedOn w:val="DefaultParagraphFont"/>
    <w:uiPriority w:val="33"/>
    <w:semiHidden/>
    <w:qFormat/>
    <w:rsid w:val="00F7016C"/>
    <w:rPr>
      <w:b/>
      <w:bCs/>
      <w:i/>
      <w:iCs/>
      <w:noProof w:val="0"/>
      <w:spacing w:val="5"/>
    </w:rPr>
  </w:style>
  <w:style w:type="paragraph" w:styleId="BodyText2">
    <w:name w:val="Body Text 2"/>
    <w:basedOn w:val="Normal"/>
    <w:link w:val="Brdtext2Char"/>
    <w:uiPriority w:val="99"/>
    <w:semiHidden/>
    <w:unhideWhenUsed/>
    <w:rsid w:val="00F7016C"/>
    <w:pPr>
      <w:spacing w:after="120" w:line="480" w:lineRule="auto"/>
    </w:pPr>
  </w:style>
  <w:style w:type="character" w:customStyle="1" w:styleId="Brdtext2Char">
    <w:name w:val="Brödtext 2 Char"/>
    <w:basedOn w:val="DefaultParagraphFont"/>
    <w:link w:val="BodyText2"/>
    <w:uiPriority w:val="99"/>
    <w:semiHidden/>
    <w:rsid w:val="00F7016C"/>
  </w:style>
  <w:style w:type="paragraph" w:styleId="BodyText3">
    <w:name w:val="Body Text 3"/>
    <w:basedOn w:val="Normal"/>
    <w:link w:val="Brdtext3Char"/>
    <w:uiPriority w:val="99"/>
    <w:semiHidden/>
    <w:unhideWhenUsed/>
    <w:rsid w:val="00F7016C"/>
    <w:pPr>
      <w:spacing w:after="120"/>
    </w:pPr>
    <w:rPr>
      <w:sz w:val="16"/>
      <w:szCs w:val="16"/>
    </w:rPr>
  </w:style>
  <w:style w:type="character" w:customStyle="1" w:styleId="Brdtext3Char">
    <w:name w:val="Brödtext 3 Char"/>
    <w:basedOn w:val="DefaultParagraphFont"/>
    <w:link w:val="BodyText3"/>
    <w:uiPriority w:val="99"/>
    <w:semiHidden/>
    <w:rsid w:val="00F7016C"/>
    <w:rPr>
      <w:sz w:val="16"/>
      <w:szCs w:val="16"/>
    </w:rPr>
  </w:style>
  <w:style w:type="paragraph" w:styleId="BodyTextFirstIndent">
    <w:name w:val="Body Text First Indent"/>
    <w:basedOn w:val="BodyText"/>
    <w:link w:val="BrdtextmedfrstaindragChar"/>
    <w:uiPriority w:val="99"/>
    <w:semiHidden/>
    <w:unhideWhenUsed/>
    <w:rsid w:val="00F7016C"/>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F7016C"/>
  </w:style>
  <w:style w:type="paragraph" w:styleId="BodyTextFirstIndent2">
    <w:name w:val="Body Text First Indent 2"/>
    <w:basedOn w:val="BodyTextIndent"/>
    <w:link w:val="Brdtextmedfrstaindrag2Char"/>
    <w:uiPriority w:val="99"/>
    <w:semiHidden/>
    <w:unhideWhenUsed/>
    <w:rsid w:val="00F7016C"/>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F7016C"/>
  </w:style>
  <w:style w:type="paragraph" w:styleId="BodyTextIndent2">
    <w:name w:val="Body Text Indent 2"/>
    <w:basedOn w:val="Normal"/>
    <w:link w:val="Brdtextmedindrag2Char"/>
    <w:uiPriority w:val="99"/>
    <w:semiHidden/>
    <w:unhideWhenUsed/>
    <w:rsid w:val="00F7016C"/>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F7016C"/>
  </w:style>
  <w:style w:type="paragraph" w:styleId="BodyTextIndent3">
    <w:name w:val="Body Text Indent 3"/>
    <w:basedOn w:val="Normal"/>
    <w:link w:val="Brdtextmedindrag3Char"/>
    <w:uiPriority w:val="99"/>
    <w:semiHidden/>
    <w:unhideWhenUsed/>
    <w:rsid w:val="00F7016C"/>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F7016C"/>
    <w:rPr>
      <w:sz w:val="16"/>
      <w:szCs w:val="16"/>
    </w:rPr>
  </w:style>
  <w:style w:type="paragraph" w:styleId="Quote">
    <w:name w:val="Quote"/>
    <w:basedOn w:val="Normal"/>
    <w:next w:val="Normal"/>
    <w:link w:val="CitatChar"/>
    <w:uiPriority w:val="29"/>
    <w:semiHidden/>
    <w:qFormat/>
    <w:rsid w:val="00F7016C"/>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F7016C"/>
    <w:rPr>
      <w:i/>
      <w:iCs/>
      <w:color w:val="404040" w:themeColor="text1" w:themeTint="BF"/>
    </w:rPr>
  </w:style>
  <w:style w:type="paragraph" w:styleId="TableofAuthorities">
    <w:name w:val="table of authorities"/>
    <w:basedOn w:val="Normal"/>
    <w:next w:val="Normal"/>
    <w:uiPriority w:val="99"/>
    <w:semiHidden/>
    <w:unhideWhenUsed/>
    <w:rsid w:val="00F7016C"/>
    <w:pPr>
      <w:spacing w:after="0"/>
      <w:ind w:left="250" w:hanging="250"/>
    </w:pPr>
  </w:style>
  <w:style w:type="paragraph" w:styleId="TOAHeading">
    <w:name w:val="toa heading"/>
    <w:basedOn w:val="Normal"/>
    <w:next w:val="Normal"/>
    <w:uiPriority w:val="99"/>
    <w:semiHidden/>
    <w:unhideWhenUsed/>
    <w:rsid w:val="00F7016C"/>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F7016C"/>
  </w:style>
  <w:style w:type="character" w:customStyle="1" w:styleId="DatumChar">
    <w:name w:val="Datum Char"/>
    <w:basedOn w:val="DefaultParagraphFont"/>
    <w:link w:val="Date"/>
    <w:uiPriority w:val="99"/>
    <w:semiHidden/>
    <w:rsid w:val="00F7016C"/>
  </w:style>
  <w:style w:type="character" w:styleId="SubtleEmphasis">
    <w:name w:val="Subtle Emphasis"/>
    <w:basedOn w:val="DefaultParagraphFont"/>
    <w:uiPriority w:val="19"/>
    <w:semiHidden/>
    <w:qFormat/>
    <w:rsid w:val="00F7016C"/>
    <w:rPr>
      <w:i/>
      <w:iCs/>
      <w:noProof w:val="0"/>
      <w:color w:val="404040" w:themeColor="text1" w:themeTint="BF"/>
    </w:rPr>
  </w:style>
  <w:style w:type="character" w:styleId="SubtleReference">
    <w:name w:val="Subtle Reference"/>
    <w:basedOn w:val="DefaultParagraphFont"/>
    <w:uiPriority w:val="31"/>
    <w:semiHidden/>
    <w:qFormat/>
    <w:rsid w:val="00F7016C"/>
    <w:rPr>
      <w:smallCaps/>
      <w:noProof w:val="0"/>
      <w:color w:val="5A5A5A" w:themeColor="text1" w:themeTint="A5"/>
    </w:rPr>
  </w:style>
  <w:style w:type="table" w:styleId="TableSubtle1">
    <w:name w:val="Table Subtle 1"/>
    <w:basedOn w:val="TableNormal"/>
    <w:uiPriority w:val="99"/>
    <w:semiHidden/>
    <w:unhideWhenUsed/>
    <w:rsid w:val="00F7016C"/>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F7016C"/>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F7016C"/>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F7016C"/>
    <w:rPr>
      <w:rFonts w:ascii="Segoe UI" w:hAnsi="Segoe UI" w:cs="Segoe UI"/>
      <w:sz w:val="16"/>
      <w:szCs w:val="16"/>
    </w:rPr>
  </w:style>
  <w:style w:type="table" w:styleId="TableElegant">
    <w:name w:val="Table Elegant"/>
    <w:basedOn w:val="TableNormal"/>
    <w:uiPriority w:val="99"/>
    <w:semiHidden/>
    <w:unhideWhenUsed/>
    <w:rsid w:val="00F7016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F7016C"/>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F7016C"/>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F7016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F7016C"/>
    <w:pPr>
      <w:spacing w:after="0" w:line="240" w:lineRule="auto"/>
    </w:pPr>
  </w:style>
  <w:style w:type="character" w:customStyle="1" w:styleId="E-postsignaturChar">
    <w:name w:val="E-postsignatur Char"/>
    <w:basedOn w:val="DefaultParagraphFont"/>
    <w:link w:val="E-mailSignature"/>
    <w:uiPriority w:val="99"/>
    <w:semiHidden/>
    <w:rsid w:val="00F7016C"/>
  </w:style>
  <w:style w:type="paragraph" w:styleId="TableofFigures">
    <w:name w:val="table of figures"/>
    <w:basedOn w:val="Normal"/>
    <w:next w:val="Normal"/>
    <w:uiPriority w:val="99"/>
    <w:semiHidden/>
    <w:unhideWhenUsed/>
    <w:rsid w:val="00F7016C"/>
    <w:pPr>
      <w:spacing w:after="0"/>
    </w:pPr>
  </w:style>
  <w:style w:type="table" w:styleId="ColorfulList">
    <w:name w:val="Colorful List"/>
    <w:basedOn w:val="TableNormal"/>
    <w:uiPriority w:val="72"/>
    <w:semiHidden/>
    <w:unhideWhenUsed/>
    <w:rsid w:val="00F7016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7016C"/>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F7016C"/>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F7016C"/>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F7016C"/>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F7016C"/>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F7016C"/>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F7016C"/>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7016C"/>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7016C"/>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7016C"/>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F7016C"/>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7016C"/>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7016C"/>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F7016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F7016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F7016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F7016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7016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F7016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F7016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F7016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F7016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F7016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F7016C"/>
    <w:rPr>
      <w:noProof w:val="0"/>
      <w:color w:val="2B579A"/>
      <w:shd w:val="clear" w:color="auto" w:fill="E6E6E6"/>
    </w:rPr>
  </w:style>
  <w:style w:type="paragraph" w:styleId="HTMLAddress">
    <w:name w:val="HTML Address"/>
    <w:basedOn w:val="Normal"/>
    <w:link w:val="HTML-adressChar"/>
    <w:uiPriority w:val="99"/>
    <w:semiHidden/>
    <w:unhideWhenUsed/>
    <w:rsid w:val="00F7016C"/>
    <w:pPr>
      <w:spacing w:after="0" w:line="240" w:lineRule="auto"/>
    </w:pPr>
    <w:rPr>
      <w:i/>
      <w:iCs/>
    </w:rPr>
  </w:style>
  <w:style w:type="character" w:customStyle="1" w:styleId="HTML-adressChar">
    <w:name w:val="HTML - adress Char"/>
    <w:basedOn w:val="DefaultParagraphFont"/>
    <w:link w:val="HTMLAddress"/>
    <w:uiPriority w:val="99"/>
    <w:semiHidden/>
    <w:rsid w:val="00F7016C"/>
    <w:rPr>
      <w:i/>
      <w:iCs/>
    </w:rPr>
  </w:style>
  <w:style w:type="character" w:styleId="HTMLAcronym">
    <w:name w:val="HTML Acronym"/>
    <w:basedOn w:val="DefaultParagraphFont"/>
    <w:uiPriority w:val="99"/>
    <w:semiHidden/>
    <w:unhideWhenUsed/>
    <w:rsid w:val="00F7016C"/>
    <w:rPr>
      <w:noProof w:val="0"/>
    </w:rPr>
  </w:style>
  <w:style w:type="character" w:styleId="HTMLCite">
    <w:name w:val="HTML Cite"/>
    <w:basedOn w:val="DefaultParagraphFont"/>
    <w:uiPriority w:val="99"/>
    <w:semiHidden/>
    <w:unhideWhenUsed/>
    <w:rsid w:val="00F7016C"/>
    <w:rPr>
      <w:i/>
      <w:iCs/>
      <w:noProof w:val="0"/>
    </w:rPr>
  </w:style>
  <w:style w:type="character" w:styleId="HTMLDefinition">
    <w:name w:val="HTML Definition"/>
    <w:basedOn w:val="DefaultParagraphFont"/>
    <w:uiPriority w:val="99"/>
    <w:semiHidden/>
    <w:unhideWhenUsed/>
    <w:rsid w:val="00F7016C"/>
    <w:rPr>
      <w:i/>
      <w:iCs/>
      <w:noProof w:val="0"/>
    </w:rPr>
  </w:style>
  <w:style w:type="character" w:styleId="HTMLSample">
    <w:name w:val="HTML Sample"/>
    <w:basedOn w:val="DefaultParagraphFont"/>
    <w:uiPriority w:val="99"/>
    <w:semiHidden/>
    <w:unhideWhenUsed/>
    <w:rsid w:val="00F7016C"/>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F7016C"/>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F7016C"/>
    <w:rPr>
      <w:rFonts w:ascii="Consolas" w:hAnsi="Consolas"/>
      <w:sz w:val="20"/>
      <w:szCs w:val="20"/>
    </w:rPr>
  </w:style>
  <w:style w:type="character" w:styleId="HTMLCode">
    <w:name w:val="HTML Code"/>
    <w:basedOn w:val="DefaultParagraphFont"/>
    <w:uiPriority w:val="99"/>
    <w:semiHidden/>
    <w:unhideWhenUsed/>
    <w:rsid w:val="00F7016C"/>
    <w:rPr>
      <w:rFonts w:ascii="Consolas" w:hAnsi="Consolas"/>
      <w:noProof w:val="0"/>
      <w:sz w:val="20"/>
      <w:szCs w:val="20"/>
    </w:rPr>
  </w:style>
  <w:style w:type="character" w:styleId="HTMLTypewriter">
    <w:name w:val="HTML Typewriter"/>
    <w:basedOn w:val="DefaultParagraphFont"/>
    <w:uiPriority w:val="99"/>
    <w:semiHidden/>
    <w:unhideWhenUsed/>
    <w:rsid w:val="00F7016C"/>
    <w:rPr>
      <w:rFonts w:ascii="Consolas" w:hAnsi="Consolas"/>
      <w:noProof w:val="0"/>
      <w:sz w:val="20"/>
      <w:szCs w:val="20"/>
    </w:rPr>
  </w:style>
  <w:style w:type="character" w:styleId="HTMLKeyboard">
    <w:name w:val="HTML Keyboard"/>
    <w:basedOn w:val="DefaultParagraphFont"/>
    <w:uiPriority w:val="99"/>
    <w:semiHidden/>
    <w:unhideWhenUsed/>
    <w:rsid w:val="00F7016C"/>
    <w:rPr>
      <w:rFonts w:ascii="Consolas" w:hAnsi="Consolas"/>
      <w:noProof w:val="0"/>
      <w:sz w:val="20"/>
      <w:szCs w:val="20"/>
    </w:rPr>
  </w:style>
  <w:style w:type="character" w:styleId="HTMLVariable">
    <w:name w:val="HTML Variable"/>
    <w:basedOn w:val="DefaultParagraphFont"/>
    <w:uiPriority w:val="99"/>
    <w:semiHidden/>
    <w:unhideWhenUsed/>
    <w:rsid w:val="00F7016C"/>
    <w:rPr>
      <w:i/>
      <w:iCs/>
      <w:noProof w:val="0"/>
    </w:rPr>
  </w:style>
  <w:style w:type="paragraph" w:styleId="Index1">
    <w:name w:val="index 1"/>
    <w:basedOn w:val="Normal"/>
    <w:next w:val="Normal"/>
    <w:autoRedefine/>
    <w:uiPriority w:val="99"/>
    <w:semiHidden/>
    <w:unhideWhenUsed/>
    <w:rsid w:val="00F7016C"/>
    <w:pPr>
      <w:spacing w:after="0" w:line="240" w:lineRule="auto"/>
      <w:ind w:left="250" w:hanging="250"/>
    </w:pPr>
  </w:style>
  <w:style w:type="paragraph" w:styleId="Index2">
    <w:name w:val="index 2"/>
    <w:basedOn w:val="Normal"/>
    <w:next w:val="Normal"/>
    <w:autoRedefine/>
    <w:uiPriority w:val="99"/>
    <w:semiHidden/>
    <w:unhideWhenUsed/>
    <w:rsid w:val="00F7016C"/>
    <w:pPr>
      <w:spacing w:after="0" w:line="240" w:lineRule="auto"/>
      <w:ind w:left="500" w:hanging="250"/>
    </w:pPr>
  </w:style>
  <w:style w:type="paragraph" w:styleId="Index3">
    <w:name w:val="index 3"/>
    <w:basedOn w:val="Normal"/>
    <w:next w:val="Normal"/>
    <w:autoRedefine/>
    <w:uiPriority w:val="99"/>
    <w:semiHidden/>
    <w:unhideWhenUsed/>
    <w:rsid w:val="00F7016C"/>
    <w:pPr>
      <w:spacing w:after="0" w:line="240" w:lineRule="auto"/>
      <w:ind w:left="750" w:hanging="250"/>
    </w:pPr>
  </w:style>
  <w:style w:type="paragraph" w:styleId="Index4">
    <w:name w:val="index 4"/>
    <w:basedOn w:val="Normal"/>
    <w:next w:val="Normal"/>
    <w:autoRedefine/>
    <w:uiPriority w:val="99"/>
    <w:semiHidden/>
    <w:unhideWhenUsed/>
    <w:rsid w:val="00F7016C"/>
    <w:pPr>
      <w:spacing w:after="0" w:line="240" w:lineRule="auto"/>
      <w:ind w:left="1000" w:hanging="250"/>
    </w:pPr>
  </w:style>
  <w:style w:type="paragraph" w:styleId="Index5">
    <w:name w:val="index 5"/>
    <w:basedOn w:val="Normal"/>
    <w:next w:val="Normal"/>
    <w:autoRedefine/>
    <w:uiPriority w:val="99"/>
    <w:semiHidden/>
    <w:unhideWhenUsed/>
    <w:rsid w:val="00F7016C"/>
    <w:pPr>
      <w:spacing w:after="0" w:line="240" w:lineRule="auto"/>
      <w:ind w:left="1250" w:hanging="250"/>
    </w:pPr>
  </w:style>
  <w:style w:type="paragraph" w:styleId="Index6">
    <w:name w:val="index 6"/>
    <w:basedOn w:val="Normal"/>
    <w:next w:val="Normal"/>
    <w:autoRedefine/>
    <w:uiPriority w:val="99"/>
    <w:semiHidden/>
    <w:unhideWhenUsed/>
    <w:rsid w:val="00F7016C"/>
    <w:pPr>
      <w:spacing w:after="0" w:line="240" w:lineRule="auto"/>
      <w:ind w:left="1500" w:hanging="250"/>
    </w:pPr>
  </w:style>
  <w:style w:type="paragraph" w:styleId="Index7">
    <w:name w:val="index 7"/>
    <w:basedOn w:val="Normal"/>
    <w:next w:val="Normal"/>
    <w:autoRedefine/>
    <w:uiPriority w:val="99"/>
    <w:semiHidden/>
    <w:unhideWhenUsed/>
    <w:rsid w:val="00F7016C"/>
    <w:pPr>
      <w:spacing w:after="0" w:line="240" w:lineRule="auto"/>
      <w:ind w:left="1750" w:hanging="250"/>
    </w:pPr>
  </w:style>
  <w:style w:type="paragraph" w:styleId="Index8">
    <w:name w:val="index 8"/>
    <w:basedOn w:val="Normal"/>
    <w:next w:val="Normal"/>
    <w:autoRedefine/>
    <w:uiPriority w:val="99"/>
    <w:semiHidden/>
    <w:unhideWhenUsed/>
    <w:rsid w:val="00F7016C"/>
    <w:pPr>
      <w:spacing w:after="0" w:line="240" w:lineRule="auto"/>
      <w:ind w:left="2000" w:hanging="250"/>
    </w:pPr>
  </w:style>
  <w:style w:type="paragraph" w:styleId="Index9">
    <w:name w:val="index 9"/>
    <w:basedOn w:val="Normal"/>
    <w:next w:val="Normal"/>
    <w:autoRedefine/>
    <w:uiPriority w:val="99"/>
    <w:semiHidden/>
    <w:unhideWhenUsed/>
    <w:rsid w:val="00F7016C"/>
    <w:pPr>
      <w:spacing w:after="0" w:line="240" w:lineRule="auto"/>
      <w:ind w:left="2250" w:hanging="250"/>
    </w:pPr>
  </w:style>
  <w:style w:type="paragraph" w:styleId="IndexHeading">
    <w:name w:val="index heading"/>
    <w:basedOn w:val="Normal"/>
    <w:next w:val="Index1"/>
    <w:uiPriority w:val="99"/>
    <w:semiHidden/>
    <w:unhideWhenUsed/>
    <w:rsid w:val="00F7016C"/>
    <w:rPr>
      <w:rFonts w:asciiTheme="majorHAnsi" w:eastAsiaTheme="majorEastAsia" w:hAnsiTheme="majorHAnsi" w:cstheme="majorBidi"/>
      <w:b/>
      <w:bCs/>
    </w:rPr>
  </w:style>
  <w:style w:type="paragraph" w:styleId="BlockText">
    <w:name w:val="Block Text"/>
    <w:basedOn w:val="Normal"/>
    <w:uiPriority w:val="99"/>
    <w:semiHidden/>
    <w:unhideWhenUsed/>
    <w:rsid w:val="00F7016C"/>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F7016C"/>
    <w:pPr>
      <w:spacing w:after="0" w:line="240" w:lineRule="auto"/>
    </w:pPr>
  </w:style>
  <w:style w:type="paragraph" w:styleId="Salutation">
    <w:name w:val="Salutation"/>
    <w:basedOn w:val="Normal"/>
    <w:next w:val="Normal"/>
    <w:link w:val="InledningChar"/>
    <w:uiPriority w:val="99"/>
    <w:semiHidden/>
    <w:unhideWhenUsed/>
    <w:rsid w:val="00F7016C"/>
  </w:style>
  <w:style w:type="character" w:customStyle="1" w:styleId="InledningChar">
    <w:name w:val="Inledning Char"/>
    <w:basedOn w:val="DefaultParagraphFont"/>
    <w:link w:val="Salutation"/>
    <w:uiPriority w:val="99"/>
    <w:semiHidden/>
    <w:rsid w:val="00F7016C"/>
  </w:style>
  <w:style w:type="paragraph" w:styleId="TOC4">
    <w:name w:val="toc 4"/>
    <w:basedOn w:val="Normal"/>
    <w:next w:val="Normal"/>
    <w:autoRedefine/>
    <w:uiPriority w:val="39"/>
    <w:semiHidden/>
    <w:unhideWhenUsed/>
    <w:rsid w:val="00F7016C"/>
    <w:pPr>
      <w:spacing w:after="100"/>
      <w:ind w:left="750"/>
    </w:pPr>
  </w:style>
  <w:style w:type="paragraph" w:styleId="TOC5">
    <w:name w:val="toc 5"/>
    <w:basedOn w:val="Normal"/>
    <w:next w:val="Normal"/>
    <w:autoRedefine/>
    <w:uiPriority w:val="39"/>
    <w:semiHidden/>
    <w:unhideWhenUsed/>
    <w:rsid w:val="00F7016C"/>
    <w:pPr>
      <w:spacing w:after="100"/>
      <w:ind w:left="1000"/>
    </w:pPr>
  </w:style>
  <w:style w:type="paragraph" w:styleId="TOC6">
    <w:name w:val="toc 6"/>
    <w:basedOn w:val="Normal"/>
    <w:next w:val="Normal"/>
    <w:autoRedefine/>
    <w:uiPriority w:val="39"/>
    <w:semiHidden/>
    <w:unhideWhenUsed/>
    <w:rsid w:val="00F7016C"/>
    <w:pPr>
      <w:spacing w:after="100"/>
      <w:ind w:left="1250"/>
    </w:pPr>
  </w:style>
  <w:style w:type="paragraph" w:styleId="TOC7">
    <w:name w:val="toc 7"/>
    <w:basedOn w:val="Normal"/>
    <w:next w:val="Normal"/>
    <w:autoRedefine/>
    <w:uiPriority w:val="39"/>
    <w:semiHidden/>
    <w:unhideWhenUsed/>
    <w:rsid w:val="00F7016C"/>
    <w:pPr>
      <w:spacing w:after="100"/>
      <w:ind w:left="1500"/>
    </w:pPr>
  </w:style>
  <w:style w:type="paragraph" w:styleId="TOC8">
    <w:name w:val="toc 8"/>
    <w:basedOn w:val="Normal"/>
    <w:next w:val="Normal"/>
    <w:autoRedefine/>
    <w:uiPriority w:val="39"/>
    <w:semiHidden/>
    <w:unhideWhenUsed/>
    <w:rsid w:val="00F7016C"/>
    <w:pPr>
      <w:spacing w:after="100"/>
      <w:ind w:left="1750"/>
    </w:pPr>
  </w:style>
  <w:style w:type="paragraph" w:styleId="TOC9">
    <w:name w:val="toc 9"/>
    <w:basedOn w:val="Normal"/>
    <w:next w:val="Normal"/>
    <w:autoRedefine/>
    <w:uiPriority w:val="39"/>
    <w:semiHidden/>
    <w:unhideWhenUsed/>
    <w:rsid w:val="00F7016C"/>
    <w:pPr>
      <w:spacing w:after="100"/>
      <w:ind w:left="2000"/>
    </w:pPr>
  </w:style>
  <w:style w:type="paragraph" w:styleId="CommentText">
    <w:name w:val="annotation text"/>
    <w:basedOn w:val="Normal"/>
    <w:link w:val="KommentarerChar"/>
    <w:uiPriority w:val="99"/>
    <w:semiHidden/>
    <w:unhideWhenUsed/>
    <w:rsid w:val="00F7016C"/>
    <w:pPr>
      <w:spacing w:line="240" w:lineRule="auto"/>
    </w:pPr>
    <w:rPr>
      <w:sz w:val="20"/>
      <w:szCs w:val="20"/>
    </w:rPr>
  </w:style>
  <w:style w:type="character" w:customStyle="1" w:styleId="KommentarerChar">
    <w:name w:val="Kommentarer Char"/>
    <w:basedOn w:val="DefaultParagraphFont"/>
    <w:link w:val="CommentText"/>
    <w:uiPriority w:val="99"/>
    <w:semiHidden/>
    <w:rsid w:val="00F7016C"/>
    <w:rPr>
      <w:sz w:val="20"/>
      <w:szCs w:val="20"/>
    </w:rPr>
  </w:style>
  <w:style w:type="character" w:styleId="CommentReference">
    <w:name w:val="annotation reference"/>
    <w:basedOn w:val="DefaultParagraphFont"/>
    <w:uiPriority w:val="99"/>
    <w:semiHidden/>
    <w:unhideWhenUsed/>
    <w:rsid w:val="00F7016C"/>
    <w:rPr>
      <w:noProof w:val="0"/>
      <w:sz w:val="16"/>
      <w:szCs w:val="16"/>
    </w:rPr>
  </w:style>
  <w:style w:type="paragraph" w:styleId="CommentSubject">
    <w:name w:val="annotation subject"/>
    <w:basedOn w:val="CommentText"/>
    <w:next w:val="CommentText"/>
    <w:link w:val="KommentarsmneChar"/>
    <w:uiPriority w:val="99"/>
    <w:semiHidden/>
    <w:unhideWhenUsed/>
    <w:rsid w:val="00F7016C"/>
    <w:rPr>
      <w:b/>
      <w:bCs/>
    </w:rPr>
  </w:style>
  <w:style w:type="character" w:customStyle="1" w:styleId="KommentarsmneChar">
    <w:name w:val="Kommentarsämne Char"/>
    <w:basedOn w:val="KommentarerChar"/>
    <w:link w:val="CommentSubject"/>
    <w:uiPriority w:val="99"/>
    <w:semiHidden/>
    <w:rsid w:val="00F7016C"/>
    <w:rPr>
      <w:b/>
      <w:bCs/>
      <w:sz w:val="20"/>
      <w:szCs w:val="20"/>
    </w:rPr>
  </w:style>
  <w:style w:type="paragraph" w:styleId="List">
    <w:name w:val="List"/>
    <w:basedOn w:val="Normal"/>
    <w:uiPriority w:val="99"/>
    <w:semiHidden/>
    <w:unhideWhenUsed/>
    <w:rsid w:val="00F7016C"/>
    <w:pPr>
      <w:ind w:left="283" w:hanging="283"/>
      <w:contextualSpacing/>
    </w:pPr>
  </w:style>
  <w:style w:type="paragraph" w:styleId="List2">
    <w:name w:val="List 2"/>
    <w:basedOn w:val="Normal"/>
    <w:uiPriority w:val="99"/>
    <w:semiHidden/>
    <w:unhideWhenUsed/>
    <w:rsid w:val="00F7016C"/>
    <w:pPr>
      <w:ind w:left="566" w:hanging="283"/>
      <w:contextualSpacing/>
    </w:pPr>
  </w:style>
  <w:style w:type="paragraph" w:styleId="List3">
    <w:name w:val="List 3"/>
    <w:basedOn w:val="Normal"/>
    <w:uiPriority w:val="99"/>
    <w:semiHidden/>
    <w:unhideWhenUsed/>
    <w:rsid w:val="00F7016C"/>
    <w:pPr>
      <w:ind w:left="849" w:hanging="283"/>
      <w:contextualSpacing/>
    </w:pPr>
  </w:style>
  <w:style w:type="paragraph" w:styleId="List4">
    <w:name w:val="List 4"/>
    <w:basedOn w:val="Normal"/>
    <w:uiPriority w:val="99"/>
    <w:semiHidden/>
    <w:unhideWhenUsed/>
    <w:rsid w:val="00F7016C"/>
    <w:pPr>
      <w:ind w:left="1132" w:hanging="283"/>
      <w:contextualSpacing/>
    </w:pPr>
  </w:style>
  <w:style w:type="paragraph" w:styleId="List5">
    <w:name w:val="List 5"/>
    <w:basedOn w:val="Normal"/>
    <w:uiPriority w:val="99"/>
    <w:semiHidden/>
    <w:unhideWhenUsed/>
    <w:rsid w:val="00F7016C"/>
    <w:pPr>
      <w:ind w:left="1415" w:hanging="283"/>
      <w:contextualSpacing/>
    </w:pPr>
  </w:style>
  <w:style w:type="paragraph" w:styleId="ListContinue">
    <w:name w:val="List Continue"/>
    <w:basedOn w:val="Normal"/>
    <w:uiPriority w:val="99"/>
    <w:semiHidden/>
    <w:unhideWhenUsed/>
    <w:rsid w:val="00F7016C"/>
    <w:pPr>
      <w:spacing w:after="120"/>
      <w:ind w:left="283"/>
      <w:contextualSpacing/>
    </w:pPr>
  </w:style>
  <w:style w:type="paragraph" w:styleId="ListContinue2">
    <w:name w:val="List Continue 2"/>
    <w:basedOn w:val="Normal"/>
    <w:uiPriority w:val="99"/>
    <w:semiHidden/>
    <w:unhideWhenUsed/>
    <w:rsid w:val="00F7016C"/>
    <w:pPr>
      <w:spacing w:after="120"/>
      <w:ind w:left="566"/>
      <w:contextualSpacing/>
    </w:pPr>
  </w:style>
  <w:style w:type="paragraph" w:styleId="ListContinue3">
    <w:name w:val="List Continue 3"/>
    <w:basedOn w:val="Normal"/>
    <w:uiPriority w:val="99"/>
    <w:semiHidden/>
    <w:unhideWhenUsed/>
    <w:rsid w:val="00F7016C"/>
    <w:pPr>
      <w:spacing w:after="120"/>
      <w:ind w:left="849"/>
      <w:contextualSpacing/>
    </w:pPr>
  </w:style>
  <w:style w:type="paragraph" w:styleId="ListContinue4">
    <w:name w:val="List Continue 4"/>
    <w:basedOn w:val="Normal"/>
    <w:uiPriority w:val="99"/>
    <w:semiHidden/>
    <w:unhideWhenUsed/>
    <w:rsid w:val="00F7016C"/>
    <w:pPr>
      <w:spacing w:after="120"/>
      <w:ind w:left="1132"/>
      <w:contextualSpacing/>
    </w:pPr>
  </w:style>
  <w:style w:type="paragraph" w:styleId="ListContinue5">
    <w:name w:val="List Continue 5"/>
    <w:basedOn w:val="Normal"/>
    <w:uiPriority w:val="99"/>
    <w:semiHidden/>
    <w:unhideWhenUsed/>
    <w:rsid w:val="00F7016C"/>
    <w:pPr>
      <w:spacing w:after="120"/>
      <w:ind w:left="1415"/>
      <w:contextualSpacing/>
    </w:pPr>
  </w:style>
  <w:style w:type="paragraph" w:styleId="ListParagraph">
    <w:name w:val="List Paragraph"/>
    <w:basedOn w:val="Normal"/>
    <w:uiPriority w:val="34"/>
    <w:semiHidden/>
    <w:qFormat/>
    <w:rsid w:val="00F7016C"/>
    <w:pPr>
      <w:ind w:left="720"/>
      <w:contextualSpacing/>
    </w:pPr>
  </w:style>
  <w:style w:type="table" w:customStyle="1" w:styleId="ListTable1Light">
    <w:name w:val="List Table 1 Light"/>
    <w:basedOn w:val="TableNormal"/>
    <w:uiPriority w:val="46"/>
    <w:rsid w:val="00F7016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F7016C"/>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F7016C"/>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F7016C"/>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F7016C"/>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F7016C"/>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F7016C"/>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F7016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F7016C"/>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F7016C"/>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F7016C"/>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F7016C"/>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F7016C"/>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F7016C"/>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F7016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F7016C"/>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F7016C"/>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F7016C"/>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F7016C"/>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F7016C"/>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F7016C"/>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F7016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F7016C"/>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F7016C"/>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F7016C"/>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F7016C"/>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F7016C"/>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F7016C"/>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F7016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F7016C"/>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F7016C"/>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F7016C"/>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F7016C"/>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F7016C"/>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F7016C"/>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F7016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F7016C"/>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F7016C"/>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F7016C"/>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F7016C"/>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F7016C"/>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F7016C"/>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F7016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F7016C"/>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F7016C"/>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F7016C"/>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F7016C"/>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F7016C"/>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F7016C"/>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F7016C"/>
  </w:style>
  <w:style w:type="table" w:styleId="LightList">
    <w:name w:val="Light List"/>
    <w:basedOn w:val="TableNormal"/>
    <w:uiPriority w:val="61"/>
    <w:semiHidden/>
    <w:unhideWhenUsed/>
    <w:rsid w:val="00F7016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7016C"/>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F7016C"/>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F7016C"/>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F7016C"/>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F7016C"/>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F7016C"/>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F701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7016C"/>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F7016C"/>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F7016C"/>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F7016C"/>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F7016C"/>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F7016C"/>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F7016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7016C"/>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F7016C"/>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F7016C"/>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F7016C"/>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F7016C"/>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F7016C"/>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F7016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F7016C"/>
    <w:rPr>
      <w:rFonts w:ascii="Consolas" w:hAnsi="Consolas"/>
      <w:sz w:val="20"/>
      <w:szCs w:val="20"/>
    </w:rPr>
  </w:style>
  <w:style w:type="paragraph" w:styleId="MessageHeader">
    <w:name w:val="Message Header"/>
    <w:basedOn w:val="Normal"/>
    <w:link w:val="MeddelanderubrikChar"/>
    <w:uiPriority w:val="99"/>
    <w:semiHidden/>
    <w:unhideWhenUsed/>
    <w:rsid w:val="00F7016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F7016C"/>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F7016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7016C"/>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F7016C"/>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F7016C"/>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F7016C"/>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F7016C"/>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F7016C"/>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F7016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7016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7016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7016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7016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7016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7016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7016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7016C"/>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7016C"/>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7016C"/>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7016C"/>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7016C"/>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7016C"/>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7016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7016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7016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7016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7016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7016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7016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F7016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7016C"/>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F7016C"/>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F7016C"/>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F7016C"/>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F7016C"/>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F7016C"/>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F7016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7016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7016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7016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7016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7016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7016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701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701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F701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F701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F701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F701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F701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F7016C"/>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F7016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7016C"/>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F7016C"/>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F7016C"/>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F7016C"/>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F7016C"/>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F7016C"/>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F7016C"/>
    <w:rPr>
      <w:rFonts w:ascii="Times New Roman" w:hAnsi="Times New Roman" w:cs="Times New Roman"/>
      <w:sz w:val="24"/>
      <w:szCs w:val="24"/>
    </w:rPr>
  </w:style>
  <w:style w:type="paragraph" w:styleId="NormalIndent">
    <w:name w:val="Normal Indent"/>
    <w:basedOn w:val="Normal"/>
    <w:uiPriority w:val="99"/>
    <w:semiHidden/>
    <w:unhideWhenUsed/>
    <w:rsid w:val="00F7016C"/>
    <w:pPr>
      <w:ind w:left="1304"/>
    </w:pPr>
  </w:style>
  <w:style w:type="paragraph" w:styleId="ListNumber4">
    <w:name w:val="List Number 4"/>
    <w:basedOn w:val="Normal"/>
    <w:uiPriority w:val="99"/>
    <w:semiHidden/>
    <w:unhideWhenUsed/>
    <w:rsid w:val="00F7016C"/>
    <w:pPr>
      <w:numPr>
        <w:numId w:val="40"/>
      </w:numPr>
      <w:contextualSpacing/>
    </w:pPr>
  </w:style>
  <w:style w:type="paragraph" w:styleId="ListNumber5">
    <w:name w:val="List Number 5"/>
    <w:basedOn w:val="Normal"/>
    <w:uiPriority w:val="99"/>
    <w:semiHidden/>
    <w:unhideWhenUsed/>
    <w:rsid w:val="00F7016C"/>
    <w:pPr>
      <w:numPr>
        <w:numId w:val="41"/>
      </w:numPr>
      <w:contextualSpacing/>
    </w:pPr>
  </w:style>
  <w:style w:type="character" w:customStyle="1" w:styleId="Mention">
    <w:name w:val="Mention"/>
    <w:basedOn w:val="DefaultParagraphFont"/>
    <w:uiPriority w:val="99"/>
    <w:semiHidden/>
    <w:unhideWhenUsed/>
    <w:rsid w:val="00F7016C"/>
    <w:rPr>
      <w:noProof w:val="0"/>
      <w:color w:val="2B579A"/>
      <w:shd w:val="clear" w:color="auto" w:fill="E6E6E6"/>
    </w:rPr>
  </w:style>
  <w:style w:type="table" w:customStyle="1" w:styleId="PlainTable1">
    <w:name w:val="Plain Table 1"/>
    <w:basedOn w:val="TableNormal"/>
    <w:uiPriority w:val="41"/>
    <w:rsid w:val="00F701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F7016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F7016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F7016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F7016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F7016C"/>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F7016C"/>
    <w:rPr>
      <w:rFonts w:ascii="Consolas" w:hAnsi="Consolas"/>
      <w:sz w:val="21"/>
      <w:szCs w:val="21"/>
    </w:rPr>
  </w:style>
  <w:style w:type="character" w:customStyle="1" w:styleId="UnresolvedMention">
    <w:name w:val="Unresolved Mention"/>
    <w:basedOn w:val="DefaultParagraphFont"/>
    <w:uiPriority w:val="99"/>
    <w:semiHidden/>
    <w:unhideWhenUsed/>
    <w:rsid w:val="00F7016C"/>
    <w:rPr>
      <w:noProof w:val="0"/>
      <w:color w:val="808080"/>
      <w:shd w:val="clear" w:color="auto" w:fill="E6E6E6"/>
    </w:rPr>
  </w:style>
  <w:style w:type="table" w:styleId="TableProfessional">
    <w:name w:val="Table Professional"/>
    <w:basedOn w:val="TableNormal"/>
    <w:uiPriority w:val="99"/>
    <w:semiHidden/>
    <w:unhideWhenUsed/>
    <w:rsid w:val="00F7016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F7016C"/>
    <w:pPr>
      <w:numPr>
        <w:numId w:val="42"/>
      </w:numPr>
      <w:contextualSpacing/>
    </w:pPr>
  </w:style>
  <w:style w:type="paragraph" w:styleId="ListBullet5">
    <w:name w:val="List Bullet 5"/>
    <w:basedOn w:val="Normal"/>
    <w:uiPriority w:val="99"/>
    <w:semiHidden/>
    <w:unhideWhenUsed/>
    <w:rsid w:val="00F7016C"/>
    <w:pPr>
      <w:numPr>
        <w:numId w:val="43"/>
      </w:numPr>
      <w:contextualSpacing/>
    </w:pPr>
  </w:style>
  <w:style w:type="character" w:styleId="LineNumber">
    <w:name w:val="line number"/>
    <w:basedOn w:val="DefaultParagraphFont"/>
    <w:uiPriority w:val="99"/>
    <w:semiHidden/>
    <w:unhideWhenUsed/>
    <w:rsid w:val="00F7016C"/>
    <w:rPr>
      <w:noProof w:val="0"/>
    </w:rPr>
  </w:style>
  <w:style w:type="character" w:customStyle="1" w:styleId="Rubrik6Char">
    <w:name w:val="Rubrik 6 Char"/>
    <w:basedOn w:val="DefaultParagraphFont"/>
    <w:link w:val="Heading6"/>
    <w:uiPriority w:val="9"/>
    <w:semiHidden/>
    <w:rsid w:val="00F7016C"/>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F7016C"/>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F7016C"/>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F7016C"/>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F7016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F7016C"/>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F7016C"/>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F7016C"/>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F7016C"/>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F7016C"/>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F7016C"/>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F7016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F7016C"/>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F7016C"/>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F7016C"/>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F7016C"/>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F7016C"/>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F7016C"/>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F7016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F7016C"/>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F7016C"/>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F7016C"/>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F7016C"/>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F7016C"/>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F7016C"/>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F7016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F7016C"/>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F7016C"/>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F7016C"/>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F7016C"/>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F7016C"/>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F7016C"/>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F701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F701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F701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F701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F701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F701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F701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F7016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F7016C"/>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F7016C"/>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F7016C"/>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F7016C"/>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F7016C"/>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F7016C"/>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F7016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F7016C"/>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F7016C"/>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F7016C"/>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F7016C"/>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F7016C"/>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F7016C"/>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F7016C"/>
    <w:pPr>
      <w:spacing w:after="0" w:line="240" w:lineRule="auto"/>
      <w:ind w:left="4252"/>
    </w:pPr>
  </w:style>
  <w:style w:type="character" w:customStyle="1" w:styleId="SignaturChar">
    <w:name w:val="Signatur Char"/>
    <w:basedOn w:val="DefaultParagraphFont"/>
    <w:link w:val="Signature"/>
    <w:uiPriority w:val="99"/>
    <w:semiHidden/>
    <w:rsid w:val="00F7016C"/>
  </w:style>
  <w:style w:type="character" w:styleId="EndnoteReference">
    <w:name w:val="endnote reference"/>
    <w:basedOn w:val="DefaultParagraphFont"/>
    <w:uiPriority w:val="99"/>
    <w:semiHidden/>
    <w:unhideWhenUsed/>
    <w:rsid w:val="00F7016C"/>
    <w:rPr>
      <w:noProof w:val="0"/>
      <w:vertAlign w:val="superscript"/>
    </w:rPr>
  </w:style>
  <w:style w:type="paragraph" w:styleId="EndnoteText">
    <w:name w:val="endnote text"/>
    <w:basedOn w:val="Normal"/>
    <w:link w:val="SlutnotstextChar"/>
    <w:uiPriority w:val="99"/>
    <w:semiHidden/>
    <w:unhideWhenUsed/>
    <w:rsid w:val="00F7016C"/>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F7016C"/>
    <w:rPr>
      <w:sz w:val="20"/>
      <w:szCs w:val="20"/>
    </w:rPr>
  </w:style>
  <w:style w:type="character" w:customStyle="1" w:styleId="SmartHyperlink">
    <w:name w:val="Smart Hyperlink"/>
    <w:basedOn w:val="DefaultParagraphFont"/>
    <w:uiPriority w:val="99"/>
    <w:semiHidden/>
    <w:unhideWhenUsed/>
    <w:rsid w:val="00F7016C"/>
    <w:rPr>
      <w:noProof w:val="0"/>
      <w:u w:val="dotted"/>
    </w:rPr>
  </w:style>
  <w:style w:type="table" w:styleId="TableClassic1">
    <w:name w:val="Table Classic 1"/>
    <w:basedOn w:val="TableNormal"/>
    <w:uiPriority w:val="99"/>
    <w:semiHidden/>
    <w:unhideWhenUsed/>
    <w:rsid w:val="00F7016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F7016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F7016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F7016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F7016C"/>
    <w:rPr>
      <w:b/>
      <w:bCs/>
      <w:noProof w:val="0"/>
    </w:rPr>
  </w:style>
  <w:style w:type="character" w:styleId="IntenseEmphasis">
    <w:name w:val="Intense Emphasis"/>
    <w:basedOn w:val="DefaultParagraphFont"/>
    <w:uiPriority w:val="21"/>
    <w:semiHidden/>
    <w:qFormat/>
    <w:rsid w:val="00F7016C"/>
    <w:rPr>
      <w:i/>
      <w:iCs/>
      <w:noProof w:val="0"/>
      <w:color w:val="1A3050" w:themeColor="accent1"/>
    </w:rPr>
  </w:style>
  <w:style w:type="character" w:styleId="IntenseReference">
    <w:name w:val="Intense Reference"/>
    <w:basedOn w:val="DefaultParagraphFont"/>
    <w:uiPriority w:val="32"/>
    <w:semiHidden/>
    <w:qFormat/>
    <w:rsid w:val="00F7016C"/>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F7016C"/>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F7016C"/>
    <w:rPr>
      <w:i/>
      <w:iCs/>
      <w:color w:val="1A3050" w:themeColor="accent1"/>
    </w:rPr>
  </w:style>
  <w:style w:type="table" w:styleId="Table3Deffects1">
    <w:name w:val="Table 3D effects 1"/>
    <w:basedOn w:val="TableNormal"/>
    <w:uiPriority w:val="99"/>
    <w:semiHidden/>
    <w:unhideWhenUsed/>
    <w:rsid w:val="00F7016C"/>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F7016C"/>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F7016C"/>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F7016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F7016C"/>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F7016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F7016C"/>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7016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F7016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F7016C"/>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F7016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F7016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F7016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F7016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F7016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F7016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F7016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F7016C"/>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F7016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F7016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F7016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F7016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F7016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F7016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F701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F70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F7016C"/>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F7016C"/>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F701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F701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F7016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glossaryDocument" Target="glossary/document.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CEFE46C7FB405AAE56283B27F869FC"/>
        <w:category>
          <w:name w:val="Allmänt"/>
          <w:gallery w:val="placeholder"/>
        </w:category>
        <w:types>
          <w:type w:val="bbPlcHdr"/>
        </w:types>
        <w:behaviors>
          <w:behavior w:val="content"/>
        </w:behaviors>
        <w:guid w:val="{C21658DE-94BA-4795-AF15-E9B72C13C4D7}"/>
      </w:docPartPr>
      <w:docPartBody>
        <w:p w:rsidR="00BF3E45" w:rsidP="003B5D16">
          <w:pPr>
            <w:pStyle w:val="28CEFE46C7FB405AAE56283B27F869FC"/>
          </w:pPr>
          <w:r>
            <w:rPr>
              <w:rStyle w:val="PlaceholderText"/>
            </w:rPr>
            <w:t xml:space="preserve"> </w:t>
          </w:r>
        </w:p>
      </w:docPartBody>
    </w:docPart>
    <w:docPart>
      <w:docPartPr>
        <w:name w:val="0DE360F49D494987A22A9D34D836B6F8"/>
        <w:category>
          <w:name w:val="Allmänt"/>
          <w:gallery w:val="placeholder"/>
        </w:category>
        <w:types>
          <w:type w:val="bbPlcHdr"/>
        </w:types>
        <w:behaviors>
          <w:behavior w:val="content"/>
        </w:behaviors>
        <w:guid w:val="{7EA7F8B4-4CA9-437D-9A40-08FABA34B2FE}"/>
      </w:docPartPr>
      <w:docPartBody>
        <w:p w:rsidR="00BF3E45" w:rsidP="003B5D16">
          <w:pPr>
            <w:pStyle w:val="0DE360F49D494987A22A9D34D836B6F81"/>
          </w:pPr>
          <w:r>
            <w:rPr>
              <w:rStyle w:val="PlaceholderText"/>
            </w:rPr>
            <w:t xml:space="preserve"> </w:t>
          </w:r>
        </w:p>
      </w:docPartBody>
    </w:docPart>
    <w:docPart>
      <w:docPartPr>
        <w:name w:val="5656E36ED0C14D229B1D9481814F1E65"/>
        <w:category>
          <w:name w:val="Allmänt"/>
          <w:gallery w:val="placeholder"/>
        </w:category>
        <w:types>
          <w:type w:val="bbPlcHdr"/>
        </w:types>
        <w:behaviors>
          <w:behavior w:val="content"/>
        </w:behaviors>
        <w:guid w:val="{A877ED6F-37A9-4CC0-8E77-606E34870BC4}"/>
      </w:docPartPr>
      <w:docPartBody>
        <w:p w:rsidR="00BF3E45" w:rsidP="003B5D16">
          <w:pPr>
            <w:pStyle w:val="5656E36ED0C14D229B1D9481814F1E651"/>
          </w:pPr>
          <w:r>
            <w:rPr>
              <w:rStyle w:val="PlaceholderText"/>
            </w:rPr>
            <w:t xml:space="preserve"> </w:t>
          </w:r>
        </w:p>
      </w:docPartBody>
    </w:docPart>
    <w:docPart>
      <w:docPartPr>
        <w:name w:val="87BAC9CD11114B3189B1422A2E3A2A7D"/>
        <w:category>
          <w:name w:val="Allmänt"/>
          <w:gallery w:val="placeholder"/>
        </w:category>
        <w:types>
          <w:type w:val="bbPlcHdr"/>
        </w:types>
        <w:behaviors>
          <w:behavior w:val="content"/>
        </w:behaviors>
        <w:guid w:val="{DD54C171-8EC5-4EDC-B9C8-9B1A9ABE001E}"/>
      </w:docPartPr>
      <w:docPartBody>
        <w:p w:rsidR="00BF3E45" w:rsidP="003B5D16">
          <w:pPr>
            <w:pStyle w:val="87BAC9CD11114B3189B1422A2E3A2A7D"/>
          </w:pPr>
          <w:r>
            <w:rPr>
              <w:rStyle w:val="PlaceholderText"/>
            </w:rPr>
            <w:t xml:space="preserve"> </w:t>
          </w:r>
        </w:p>
      </w:docPartBody>
    </w:docPart>
    <w:docPart>
      <w:docPartPr>
        <w:name w:val="8BAEB1A358194EEF8756A7C745991F70"/>
        <w:category>
          <w:name w:val="Allmänt"/>
          <w:gallery w:val="placeholder"/>
        </w:category>
        <w:types>
          <w:type w:val="bbPlcHdr"/>
        </w:types>
        <w:behaviors>
          <w:behavior w:val="content"/>
        </w:behaviors>
        <w:guid w:val="{C85C2A4F-25B5-4AC6-9A78-7C8C70ECF0A7}"/>
      </w:docPartPr>
      <w:docPartBody>
        <w:p w:rsidR="00BF3E45" w:rsidP="003B5D16">
          <w:pPr>
            <w:pStyle w:val="8BAEB1A358194EEF8756A7C745991F70"/>
          </w:pPr>
          <w:r>
            <w:rPr>
              <w:rStyle w:val="PlaceholderText"/>
            </w:rPr>
            <w:t>Klicka här för att ange datum.</w:t>
          </w:r>
        </w:p>
      </w:docPartBody>
    </w:docPart>
    <w:docPart>
      <w:docPartPr>
        <w:name w:val="D1447ED6145848CDB65C201DCB9D36F6"/>
        <w:category>
          <w:name w:val="Allmänt"/>
          <w:gallery w:val="placeholder"/>
        </w:category>
        <w:types>
          <w:type w:val="bbPlcHdr"/>
        </w:types>
        <w:behaviors>
          <w:behavior w:val="content"/>
        </w:behaviors>
        <w:guid w:val="{37D2B9EB-CB2B-450E-AB52-8487B4DA77DC}"/>
      </w:docPartPr>
      <w:docPartBody>
        <w:p w:rsidR="00BF3E45" w:rsidP="003B5D16">
          <w:pPr>
            <w:pStyle w:val="D1447ED6145848CDB65C201DCB9D36F6"/>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CE55AA9A1C4E7AA52DFE2C28C0E188">
    <w:name w:val="A5CE55AA9A1C4E7AA52DFE2C28C0E188"/>
    <w:rsid w:val="003B5D16"/>
  </w:style>
  <w:style w:type="character" w:styleId="PlaceholderText">
    <w:name w:val="Placeholder Text"/>
    <w:basedOn w:val="DefaultParagraphFont"/>
    <w:uiPriority w:val="99"/>
    <w:semiHidden/>
    <w:rsid w:val="003B5D16"/>
    <w:rPr>
      <w:noProof w:val="0"/>
      <w:color w:val="808080"/>
    </w:rPr>
  </w:style>
  <w:style w:type="paragraph" w:customStyle="1" w:styleId="0518340BEB8043C0B201F7DB6FC3E027">
    <w:name w:val="0518340BEB8043C0B201F7DB6FC3E027"/>
    <w:rsid w:val="003B5D16"/>
  </w:style>
  <w:style w:type="paragraph" w:customStyle="1" w:styleId="40670E660B064B69B36D07D697894515">
    <w:name w:val="40670E660B064B69B36D07D697894515"/>
    <w:rsid w:val="003B5D16"/>
  </w:style>
  <w:style w:type="paragraph" w:customStyle="1" w:styleId="27FAFED62FF640D88416492C373FE053">
    <w:name w:val="27FAFED62FF640D88416492C373FE053"/>
    <w:rsid w:val="003B5D16"/>
  </w:style>
  <w:style w:type="paragraph" w:customStyle="1" w:styleId="28CEFE46C7FB405AAE56283B27F869FC">
    <w:name w:val="28CEFE46C7FB405AAE56283B27F869FC"/>
    <w:rsid w:val="003B5D16"/>
  </w:style>
  <w:style w:type="paragraph" w:customStyle="1" w:styleId="0DE360F49D494987A22A9D34D836B6F8">
    <w:name w:val="0DE360F49D494987A22A9D34D836B6F8"/>
    <w:rsid w:val="003B5D16"/>
  </w:style>
  <w:style w:type="paragraph" w:customStyle="1" w:styleId="3E671C07C13745AC95A768E563A84086">
    <w:name w:val="3E671C07C13745AC95A768E563A84086"/>
    <w:rsid w:val="003B5D16"/>
  </w:style>
  <w:style w:type="paragraph" w:customStyle="1" w:styleId="2DF4FC6856B44917A7655B5FFFE3778E">
    <w:name w:val="2DF4FC6856B44917A7655B5FFFE3778E"/>
    <w:rsid w:val="003B5D16"/>
  </w:style>
  <w:style w:type="paragraph" w:customStyle="1" w:styleId="6B08FC0E3734447D89391D504EE8766F">
    <w:name w:val="6B08FC0E3734447D89391D504EE8766F"/>
    <w:rsid w:val="003B5D16"/>
  </w:style>
  <w:style w:type="paragraph" w:customStyle="1" w:styleId="5656E36ED0C14D229B1D9481814F1E65">
    <w:name w:val="5656E36ED0C14D229B1D9481814F1E65"/>
    <w:rsid w:val="003B5D16"/>
  </w:style>
  <w:style w:type="paragraph" w:customStyle="1" w:styleId="87BAC9CD11114B3189B1422A2E3A2A7D">
    <w:name w:val="87BAC9CD11114B3189B1422A2E3A2A7D"/>
    <w:rsid w:val="003B5D16"/>
  </w:style>
  <w:style w:type="paragraph" w:customStyle="1" w:styleId="0DE360F49D494987A22A9D34D836B6F81">
    <w:name w:val="0DE360F49D494987A22A9D34D836B6F81"/>
    <w:rsid w:val="003B5D1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656E36ED0C14D229B1D9481814F1E651">
    <w:name w:val="5656E36ED0C14D229B1D9481814F1E651"/>
    <w:rsid w:val="003B5D1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4D667B49E8741D283CECE325F794884">
    <w:name w:val="A4D667B49E8741D283CECE325F794884"/>
    <w:rsid w:val="003B5D16"/>
  </w:style>
  <w:style w:type="paragraph" w:customStyle="1" w:styleId="3CFA2888556247DC9D24AD54A2B58B2D">
    <w:name w:val="3CFA2888556247DC9D24AD54A2B58B2D"/>
    <w:rsid w:val="003B5D16"/>
  </w:style>
  <w:style w:type="paragraph" w:customStyle="1" w:styleId="8DBCCA80A9564B33BBBD1F6A4002EB82">
    <w:name w:val="8DBCCA80A9564B33BBBD1F6A4002EB82"/>
    <w:rsid w:val="003B5D16"/>
  </w:style>
  <w:style w:type="paragraph" w:customStyle="1" w:styleId="C170E4CD53AE4F6A9A7C1AECC6EA1AB4">
    <w:name w:val="C170E4CD53AE4F6A9A7C1AECC6EA1AB4"/>
    <w:rsid w:val="003B5D16"/>
  </w:style>
  <w:style w:type="paragraph" w:customStyle="1" w:styleId="4465094B9726482DAF43AC29F67CF2A9">
    <w:name w:val="4465094B9726482DAF43AC29F67CF2A9"/>
    <w:rsid w:val="003B5D16"/>
  </w:style>
  <w:style w:type="paragraph" w:customStyle="1" w:styleId="B27344DD34784EB3AEEF8D7B6810E090">
    <w:name w:val="B27344DD34784EB3AEEF8D7B6810E090"/>
    <w:rsid w:val="003B5D16"/>
  </w:style>
  <w:style w:type="paragraph" w:customStyle="1" w:styleId="7CFAC059D69E448AA49DD1A40A8CF68A">
    <w:name w:val="7CFAC059D69E448AA49DD1A40A8CF68A"/>
    <w:rsid w:val="003B5D16"/>
  </w:style>
  <w:style w:type="paragraph" w:customStyle="1" w:styleId="8BAEB1A358194EEF8756A7C745991F70">
    <w:name w:val="8BAEB1A358194EEF8756A7C745991F70"/>
    <w:rsid w:val="003B5D16"/>
  </w:style>
  <w:style w:type="paragraph" w:customStyle="1" w:styleId="D1447ED6145848CDB65C201DCB9D36F6">
    <w:name w:val="D1447ED6145848CDB65C201DCB9D36F6"/>
    <w:rsid w:val="003B5D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40245724-4936-411a-bd0a-5e6e32a589bf</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F27F42-D2C1-4C3B-9606-1F41D15A32EE}"/>
</file>

<file path=customXml/itemProps2.xml><?xml version="1.0" encoding="utf-8"?>
<ds:datastoreItem xmlns:ds="http://schemas.openxmlformats.org/officeDocument/2006/customXml" ds:itemID="{36A9F9AE-D708-47EB-85CC-EFF132A6D411}"/>
</file>

<file path=customXml/itemProps3.xml><?xml version="1.0" encoding="utf-8"?>
<ds:datastoreItem xmlns:ds="http://schemas.openxmlformats.org/officeDocument/2006/customXml" ds:itemID="{8DEABA35-213C-45EB-810A-6C86A1795383}"/>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1905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158 Höga hyreskostnader vid renovering_.docx</dc:title>
  <cp:revision>1</cp:revision>
  <dcterms:created xsi:type="dcterms:W3CDTF">2021-10-27T05:33:00Z</dcterms:created>
  <dcterms:modified xsi:type="dcterms:W3CDTF">2021-10-27T05:34:00Z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ebd09de9-90c6-4d92-a1e2-fd590aaeb045</vt:lpwstr>
  </property>
</Properties>
</file>