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486C" w14:textId="2C99F411" w:rsidR="007B345F" w:rsidRDefault="007B345F" w:rsidP="00A6317F">
      <w:pPr>
        <w:pStyle w:val="Rubrik"/>
      </w:pPr>
      <w:bookmarkStart w:id="0" w:name="Start"/>
      <w:bookmarkStart w:id="1" w:name="_GoBack"/>
      <w:bookmarkEnd w:id="0"/>
      <w:r>
        <w:t>S</w:t>
      </w:r>
      <w:r w:rsidR="006B20A0">
        <w:t>var på fråga 2017/18:1323</w:t>
      </w:r>
      <w:r>
        <w:t xml:space="preserve"> av </w:t>
      </w:r>
      <w:r w:rsidR="006B20A0">
        <w:t xml:space="preserve">Saila Quicklund </w:t>
      </w:r>
      <w:r>
        <w:t>(M)</w:t>
      </w:r>
      <w:r>
        <w:br/>
      </w:r>
      <w:bookmarkEnd w:id="1"/>
      <w:r w:rsidR="006B20A0">
        <w:t>Tvångsinlösen av skog</w:t>
      </w:r>
    </w:p>
    <w:p w14:paraId="0F9C8CE0" w14:textId="7EB07069" w:rsidR="006B20A0" w:rsidRDefault="006B20A0" w:rsidP="006B20A0">
      <w:pPr>
        <w:pStyle w:val="Brdtext"/>
        <w:ind w:right="-200"/>
      </w:pPr>
      <w:r>
        <w:t xml:space="preserve">Saila Quicklund har frågat </w:t>
      </w:r>
      <w:r w:rsidR="007426D6">
        <w:t>hur jag</w:t>
      </w:r>
      <w:r>
        <w:t xml:space="preserve"> ser på den rättsordning där enskilda skogs</w:t>
      </w:r>
      <w:r w:rsidR="007426D6">
        <w:t>-</w:t>
      </w:r>
      <w:r>
        <w:t>ägare kan avkrävas sin skog, utan möjlighet till dialog eller skälig ersättning.</w:t>
      </w:r>
    </w:p>
    <w:p w14:paraId="1B2FD864" w14:textId="77777777" w:rsidR="006B20A0" w:rsidRDefault="006B20A0" w:rsidP="006B20A0">
      <w:pPr>
        <w:pStyle w:val="Brdtext"/>
        <w:ind w:right="-200"/>
      </w:pPr>
      <w:r>
        <w:t xml:space="preserve">Inledningsvis vill jag framhålla att skydd av värdefulla naturområden är en viktig del i uppfyllandet av flera av Sveriges miljömål. Ansvaret för att skydda värdefulla naturområden är ett ansvar som vilar på både staten, kommuner och markägare. Skyddade naturområden är av mycket stor betydelse för att bevara den biologiska mångfalden och en mycket värdefull tillgång för friluftsliv och turism. </w:t>
      </w:r>
    </w:p>
    <w:p w14:paraId="1EAD1144" w14:textId="51D56A79" w:rsidR="006B20A0" w:rsidRDefault="006B20A0" w:rsidP="006B20A0">
      <w:pPr>
        <w:pStyle w:val="Brdtext"/>
        <w:ind w:right="-200"/>
      </w:pPr>
      <w:r>
        <w:t>Ansvaret för att skydda värdefull natur framgår av skogs- och miljöpolitiken och regleras genom vår gemensamma lagstiftning. Markägare och andra aktörer inom skogsbruket har ansvar för att bedriva sin verksamhet på ett hållbart sätt, inom ramen för att de nationella miljömålen nås. Principen om frihet under ansvar innebär att den enskildes äganderätt till sin skog ska värnas samtidigt som skogsägaren har en betydelsefull del i det gemensamma ansvaret att förvalta skogsresursens alla värden. Detta ska ske på ett långsiktigt hållbart sätt i enlighet med ekosystemansatsen och de krav som följer av den minimi</w:t>
      </w:r>
      <w:r w:rsidR="007426D6">
        <w:t>-</w:t>
      </w:r>
      <w:r>
        <w:t xml:space="preserve">nivå som lagstiftningen utgör. </w:t>
      </w:r>
    </w:p>
    <w:p w14:paraId="075E479B" w14:textId="5618F526" w:rsidR="006B20A0" w:rsidRDefault="006B20A0" w:rsidP="006B20A0">
      <w:pPr>
        <w:pStyle w:val="Brdtext"/>
        <w:ind w:right="-200"/>
      </w:pPr>
      <w:r>
        <w:t xml:space="preserve">Den grundlagsskyddade äganderätten ska respekteras och det är den enskilde skogsägaren som </w:t>
      </w:r>
      <w:r w:rsidR="007426D6">
        <w:t>fatt</w:t>
      </w:r>
      <w:r>
        <w:t>ar beslut om hur skogen ska brukas inom ramen för gällande lagstiftning. Skogspolitiken ska vara förutsägbar och bedrivas så att det lönar sig för den enskilde skogsägaren att sköta sin skog så att skogens olika värden kan utvecklas och tas till</w:t>
      </w:r>
      <w:r w:rsidR="007426D6">
        <w:t xml:space="preserve"> </w:t>
      </w:r>
      <w:r>
        <w:t xml:space="preserve">vara på bästa möjliga sätt. </w:t>
      </w:r>
      <w:r w:rsidRPr="0004340A">
        <w:t>Den mark</w:t>
      </w:r>
      <w:r w:rsidR="007426D6">
        <w:t>-</w:t>
      </w:r>
      <w:r w:rsidRPr="0004340A">
        <w:lastRenderedPageBreak/>
        <w:t>ägare som sköter sin skog på ett sätt som är bra för hotade arter ska kunna kombinera det med god ekonomi för sin näringsverksamhet.</w:t>
      </w:r>
    </w:p>
    <w:p w14:paraId="1C18E296" w14:textId="08C4C4F7" w:rsidR="006B20A0" w:rsidRDefault="006B20A0" w:rsidP="006B20A0">
      <w:pPr>
        <w:pStyle w:val="Brdtext"/>
        <w:ind w:right="-200"/>
      </w:pPr>
      <w:r>
        <w:t xml:space="preserve">När det gäller inrättande av naturreservat vill jag understryka att det är en grundläggande princip att överenskommelser med markägare sker på frivillig väg. Det är angeläget att myndigheterna anstränger sig för att ha en god dialog med markägare så att processen vid skydd av natur blir så bra som möjligt. </w:t>
      </w:r>
      <w:r w:rsidRPr="007329D1">
        <w:t xml:space="preserve">Naturvårdsverket och Skogsstyrelsen har </w:t>
      </w:r>
      <w:r>
        <w:t xml:space="preserve">nyligen </w:t>
      </w:r>
      <w:r w:rsidRPr="007329D1">
        <w:t>redovisat en undersökning som visar att majoriteten av markägarna är nöjda med myndigheternas infor</w:t>
      </w:r>
      <w:r w:rsidR="007426D6">
        <w:t>-</w:t>
      </w:r>
      <w:r w:rsidRPr="007329D1">
        <w:t>mation, agerande samt med den ekonomiska ersättningen vid inrättandet av formellt skydd på deras fastighet.</w:t>
      </w:r>
    </w:p>
    <w:p w14:paraId="01B95FF3" w14:textId="0D93F90C" w:rsidR="006B20A0" w:rsidRDefault="006B20A0" w:rsidP="006B20A0">
      <w:pPr>
        <w:pStyle w:val="Brdtext"/>
        <w:ind w:right="-200"/>
      </w:pPr>
      <w:r>
        <w:t>Markägare har rätt till ersättning exempelvis när en myndighet beslutar om naturreservatsföreskrifter eller bildar ett biotopskyddsområde om myndig</w:t>
      </w:r>
      <w:r w:rsidR="007426D6">
        <w:t>-</w:t>
      </w:r>
      <w:r>
        <w:t xml:space="preserve">hetens beslut innebär att pågående markanvändning avsevärt försvåras. </w:t>
      </w:r>
      <w:r w:rsidRPr="002C1FB1">
        <w:t>Mark</w:t>
      </w:r>
      <w:r w:rsidR="007426D6">
        <w:t>-</w:t>
      </w:r>
      <w:r w:rsidRPr="002C1FB1">
        <w:t xml:space="preserve">ägaren kan </w:t>
      </w:r>
      <w:r w:rsidR="00B343F7" w:rsidRPr="002C1FB1">
        <w:t>behålla marken och få ersättning för intrång i pågående mark</w:t>
      </w:r>
      <w:r w:rsidR="007426D6">
        <w:t>-</w:t>
      </w:r>
      <w:r w:rsidR="00B343F7" w:rsidRPr="002C1FB1">
        <w:t xml:space="preserve">användning. </w:t>
      </w:r>
      <w:r w:rsidR="002C1FB1" w:rsidRPr="002C1FB1">
        <w:t xml:space="preserve">Enligt expropriationslagen ska intrångsersättningen motsvara minskningen av marknadsvärdet på marken plus ytterligare 25 procent. </w:t>
      </w:r>
      <w:r w:rsidR="00B343F7" w:rsidRPr="002C1FB1">
        <w:t xml:space="preserve">I många fall kan ägaren också </w:t>
      </w:r>
      <w:r w:rsidRPr="002C1FB1">
        <w:t xml:space="preserve">välja att sälja marken till marknadsvärdet. </w:t>
      </w:r>
    </w:p>
    <w:p w14:paraId="102E031B" w14:textId="6CDF49C7" w:rsidR="006B20A0" w:rsidRDefault="006B20A0" w:rsidP="006B20A0">
      <w:pPr>
        <w:pStyle w:val="Brdtext"/>
        <w:ind w:right="-200"/>
      </w:pPr>
      <w:r>
        <w:t xml:space="preserve">Samtidigt har staten ett ansvar för att arbetet med att skydda värdefull natur är kostnadseffektivt. </w:t>
      </w:r>
      <w:r w:rsidRPr="007C1A21">
        <w:t>Ambitionen att komma fram till en överenskommelse med samtliga fastighetsägare innan beslut fattas kan innebära att förhandlingstiden blir lång</w:t>
      </w:r>
      <w:r>
        <w:t xml:space="preserve">. I dessa få fall kan myndigheter fatta beslut innan förhandlingen är avslutad. Då har markägare möjlighet att </w:t>
      </w:r>
      <w:r w:rsidRPr="007C1A21">
        <w:t>väcka talan om ersättni</w:t>
      </w:r>
      <w:r>
        <w:t>ng hos mark- och miljödomstolen, vilket borgar för en rättssäker process.</w:t>
      </w:r>
    </w:p>
    <w:p w14:paraId="50257174" w14:textId="44BE2023" w:rsidR="006B20A0" w:rsidRDefault="006B20A0" w:rsidP="006B20A0">
      <w:pPr>
        <w:pStyle w:val="Brdtext"/>
        <w:ind w:right="-200"/>
      </w:pPr>
      <w:r>
        <w:t xml:space="preserve">Min uppfattning är att det finns bra stöd och riktlinjer för att inrätta formellt skydd genom de vägledningar och utbildningar som Naturvårdsverket och Skogsstyrelsen ansvarar för. Det är därför min uppfattning att statens arbete med skydd av natur genomförs med respekt för äganderätten och i dialog med berörda markägare och att de formella verktyg som finns ger en bra grund för en transparent, tydlig samt rättssäker process. </w:t>
      </w:r>
    </w:p>
    <w:p w14:paraId="6E76EE1B" w14:textId="72C0C6C5" w:rsidR="007B345F" w:rsidRDefault="007B345F" w:rsidP="007426D6">
      <w:pPr>
        <w:pStyle w:val="Brdtext"/>
      </w:pPr>
      <w:r>
        <w:t xml:space="preserve">Stockholm den </w:t>
      </w:r>
      <w:sdt>
        <w:sdtPr>
          <w:id w:val="-1225218591"/>
          <w:placeholder>
            <w:docPart w:val="2E8859F0F9684AFFA7544C66E9BD8BB4"/>
          </w:placeholder>
          <w:dataBinding w:prefixMappings="xmlns:ns0='http://lp/documentinfo/RK' " w:xpath="/ns0:DocumentInfo[1]/ns0:BaseInfo[1]/ns0:HeaderDate[1]" w:storeItemID="{CA0E6566-7D34-40FA-8283-D2592DAA64E6}"/>
          <w:date w:fullDate="2018-05-30T00:00:00Z">
            <w:dateFormat w:val="d MMMM yyyy"/>
            <w:lid w:val="sv-SE"/>
            <w:storeMappedDataAs w:val="dateTime"/>
            <w:calendar w:val="gregorian"/>
          </w:date>
        </w:sdtPr>
        <w:sdtEndPr/>
        <w:sdtContent>
          <w:r w:rsidR="004A15E5">
            <w:t>30 maj 2018</w:t>
          </w:r>
        </w:sdtContent>
      </w:sdt>
    </w:p>
    <w:p w14:paraId="6399616A" w14:textId="77777777" w:rsidR="007B345F" w:rsidRDefault="007B345F" w:rsidP="00A6317F">
      <w:pPr>
        <w:pStyle w:val="Brdtextutanavstnd"/>
      </w:pPr>
    </w:p>
    <w:p w14:paraId="0E3B1706" w14:textId="77777777" w:rsidR="007B345F" w:rsidRDefault="007B345F" w:rsidP="00A6317F">
      <w:pPr>
        <w:pStyle w:val="Brdtextutanavstnd"/>
      </w:pPr>
    </w:p>
    <w:p w14:paraId="678BD574" w14:textId="2DA430A6" w:rsidR="007B345F" w:rsidRPr="00DB48AB" w:rsidRDefault="00162EFC" w:rsidP="00A6317F">
      <w:pPr>
        <w:pStyle w:val="Brdtext"/>
      </w:pPr>
      <w:r>
        <w:t>Karolina Skog</w:t>
      </w:r>
    </w:p>
    <w:sectPr w:rsidR="007B345F" w:rsidRPr="00DB48AB" w:rsidSect="007B345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B00E9" w14:textId="77777777" w:rsidR="00A6317F" w:rsidRDefault="00A6317F" w:rsidP="00A87A54">
      <w:pPr>
        <w:spacing w:after="0" w:line="240" w:lineRule="auto"/>
      </w:pPr>
      <w:r>
        <w:separator/>
      </w:r>
    </w:p>
  </w:endnote>
  <w:endnote w:type="continuationSeparator" w:id="0">
    <w:p w14:paraId="547A0997" w14:textId="77777777" w:rsidR="00A6317F" w:rsidRDefault="00A631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A6317F" w:rsidRPr="00347E11" w14:paraId="191F3384" w14:textId="77777777" w:rsidTr="00A6317F">
      <w:trPr>
        <w:trHeight w:val="227"/>
        <w:jc w:val="right"/>
      </w:trPr>
      <w:tc>
        <w:tcPr>
          <w:tcW w:w="708" w:type="dxa"/>
          <w:vAlign w:val="bottom"/>
        </w:tcPr>
        <w:p w14:paraId="35DA774A" w14:textId="25FA52A4" w:rsidR="00A6317F" w:rsidRPr="00B62610" w:rsidRDefault="00A6317F"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426D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426D6">
            <w:rPr>
              <w:rStyle w:val="Sidnummer"/>
              <w:noProof/>
            </w:rPr>
            <w:t>2</w:t>
          </w:r>
          <w:r>
            <w:rPr>
              <w:rStyle w:val="Sidnummer"/>
            </w:rPr>
            <w:fldChar w:fldCharType="end"/>
          </w:r>
          <w:r>
            <w:rPr>
              <w:rStyle w:val="Sidnummer"/>
            </w:rPr>
            <w:t>)</w:t>
          </w:r>
        </w:p>
      </w:tc>
    </w:tr>
    <w:tr w:rsidR="00A6317F" w:rsidRPr="00347E11" w14:paraId="1B377AC2" w14:textId="77777777" w:rsidTr="00A6317F">
      <w:trPr>
        <w:trHeight w:val="850"/>
        <w:jc w:val="right"/>
      </w:trPr>
      <w:tc>
        <w:tcPr>
          <w:tcW w:w="708" w:type="dxa"/>
          <w:vAlign w:val="bottom"/>
        </w:tcPr>
        <w:p w14:paraId="5D081C6D" w14:textId="77777777" w:rsidR="00A6317F" w:rsidRPr="00347E11" w:rsidRDefault="00A6317F" w:rsidP="005606BC">
          <w:pPr>
            <w:pStyle w:val="Sidfot"/>
            <w:spacing w:line="276" w:lineRule="auto"/>
            <w:jc w:val="right"/>
          </w:pPr>
        </w:p>
      </w:tc>
    </w:tr>
  </w:tbl>
  <w:p w14:paraId="3A6D334D" w14:textId="77777777" w:rsidR="00A6317F" w:rsidRPr="005606BC" w:rsidRDefault="00A6317F"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6317F" w:rsidRPr="00347E11" w14:paraId="5874601B" w14:textId="77777777" w:rsidTr="001F4302">
      <w:trPr>
        <w:trHeight w:val="510"/>
      </w:trPr>
      <w:tc>
        <w:tcPr>
          <w:tcW w:w="8525" w:type="dxa"/>
          <w:gridSpan w:val="2"/>
          <w:vAlign w:val="bottom"/>
        </w:tcPr>
        <w:p w14:paraId="1D0B6026" w14:textId="77777777" w:rsidR="00A6317F" w:rsidRPr="00347E11" w:rsidRDefault="00A6317F" w:rsidP="00347E11">
          <w:pPr>
            <w:pStyle w:val="Sidfot"/>
            <w:rPr>
              <w:sz w:val="8"/>
            </w:rPr>
          </w:pPr>
        </w:p>
      </w:tc>
    </w:tr>
    <w:tr w:rsidR="00A6317F" w:rsidRPr="00EE3C0F" w14:paraId="7DA2FE98" w14:textId="77777777" w:rsidTr="00C26068">
      <w:trPr>
        <w:trHeight w:val="227"/>
      </w:trPr>
      <w:tc>
        <w:tcPr>
          <w:tcW w:w="4074" w:type="dxa"/>
        </w:tcPr>
        <w:p w14:paraId="0397BE89" w14:textId="77777777" w:rsidR="00A6317F" w:rsidRPr="00F53AEA" w:rsidRDefault="00A6317F" w:rsidP="00C26068">
          <w:pPr>
            <w:pStyle w:val="Sidfot"/>
            <w:spacing w:line="276" w:lineRule="auto"/>
          </w:pPr>
        </w:p>
      </w:tc>
      <w:tc>
        <w:tcPr>
          <w:tcW w:w="4451" w:type="dxa"/>
        </w:tcPr>
        <w:p w14:paraId="6F752F43" w14:textId="77777777" w:rsidR="00A6317F" w:rsidRPr="00F53AEA" w:rsidRDefault="00A6317F" w:rsidP="00F53AEA">
          <w:pPr>
            <w:pStyle w:val="Sidfot"/>
            <w:spacing w:line="276" w:lineRule="auto"/>
          </w:pPr>
        </w:p>
      </w:tc>
    </w:tr>
  </w:tbl>
  <w:p w14:paraId="710E04BA" w14:textId="77777777" w:rsidR="00A6317F" w:rsidRPr="00EE3C0F" w:rsidRDefault="00A6317F">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2858D" w14:textId="77777777" w:rsidR="00A6317F" w:rsidRDefault="00A6317F" w:rsidP="00A87A54">
      <w:pPr>
        <w:spacing w:after="0" w:line="240" w:lineRule="auto"/>
      </w:pPr>
      <w:r>
        <w:separator/>
      </w:r>
    </w:p>
  </w:footnote>
  <w:footnote w:type="continuationSeparator" w:id="0">
    <w:p w14:paraId="71934DCB" w14:textId="77777777" w:rsidR="00A6317F" w:rsidRDefault="00A6317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6317F" w14:paraId="0797B6C0" w14:textId="77777777" w:rsidTr="00C93EBA">
      <w:trPr>
        <w:trHeight w:val="227"/>
      </w:trPr>
      <w:tc>
        <w:tcPr>
          <w:tcW w:w="5534" w:type="dxa"/>
        </w:tcPr>
        <w:p w14:paraId="1D9C798C" w14:textId="77777777" w:rsidR="00A6317F" w:rsidRPr="007D73AB" w:rsidRDefault="00A6317F">
          <w:pPr>
            <w:pStyle w:val="Sidhuvud"/>
          </w:pPr>
        </w:p>
      </w:tc>
      <w:tc>
        <w:tcPr>
          <w:tcW w:w="3170" w:type="dxa"/>
          <w:vAlign w:val="bottom"/>
        </w:tcPr>
        <w:p w14:paraId="16EFAD61" w14:textId="77777777" w:rsidR="00A6317F" w:rsidRPr="007D73AB" w:rsidRDefault="00A6317F" w:rsidP="00340DE0">
          <w:pPr>
            <w:pStyle w:val="Sidhuvud"/>
          </w:pPr>
        </w:p>
      </w:tc>
      <w:tc>
        <w:tcPr>
          <w:tcW w:w="1134" w:type="dxa"/>
        </w:tcPr>
        <w:p w14:paraId="03DB1A97" w14:textId="77777777" w:rsidR="00A6317F" w:rsidRDefault="00A6317F" w:rsidP="00A6317F">
          <w:pPr>
            <w:pStyle w:val="Sidhuvud"/>
          </w:pPr>
        </w:p>
      </w:tc>
    </w:tr>
    <w:tr w:rsidR="00A6317F" w14:paraId="433ED308" w14:textId="77777777" w:rsidTr="00C93EBA">
      <w:trPr>
        <w:trHeight w:val="1928"/>
      </w:trPr>
      <w:tc>
        <w:tcPr>
          <w:tcW w:w="5534" w:type="dxa"/>
        </w:tcPr>
        <w:p w14:paraId="624A9773" w14:textId="77777777" w:rsidR="00A6317F" w:rsidRPr="00340DE0" w:rsidRDefault="00A6317F" w:rsidP="00340DE0">
          <w:pPr>
            <w:pStyle w:val="Sidhuvud"/>
          </w:pPr>
          <w:r>
            <w:rPr>
              <w:noProof/>
            </w:rPr>
            <w:drawing>
              <wp:inline distT="0" distB="0" distL="0" distR="0" wp14:anchorId="15A8D0F4" wp14:editId="0864DB2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2A0FD5A" w14:textId="77777777" w:rsidR="00A6317F" w:rsidRPr="00710A6C" w:rsidRDefault="00A6317F" w:rsidP="00EE3C0F">
          <w:pPr>
            <w:pStyle w:val="Sidhuvud"/>
            <w:rPr>
              <w:b/>
            </w:rPr>
          </w:pPr>
        </w:p>
        <w:p w14:paraId="55245915" w14:textId="77777777" w:rsidR="00A6317F" w:rsidRDefault="00A6317F" w:rsidP="00EE3C0F">
          <w:pPr>
            <w:pStyle w:val="Sidhuvud"/>
          </w:pPr>
        </w:p>
        <w:p w14:paraId="6E7A7057" w14:textId="77777777" w:rsidR="00A6317F" w:rsidRDefault="00A6317F" w:rsidP="00EE3C0F">
          <w:pPr>
            <w:pStyle w:val="Sidhuvud"/>
          </w:pPr>
        </w:p>
        <w:p w14:paraId="6A34A127" w14:textId="77777777" w:rsidR="00A6317F" w:rsidRDefault="00A6317F" w:rsidP="00EE3C0F">
          <w:pPr>
            <w:pStyle w:val="Sidhuvud"/>
          </w:pPr>
        </w:p>
        <w:sdt>
          <w:sdtPr>
            <w:alias w:val="Dnr"/>
            <w:tag w:val="ccRKShow_Dnr"/>
            <w:id w:val="-829283628"/>
            <w:placeholder>
              <w:docPart w:val="5B403664124745609E7F9BD7C925BF16"/>
            </w:placeholder>
            <w:dataBinding w:prefixMappings="xmlns:ns0='http://lp/documentinfo/RK' " w:xpath="/ns0:DocumentInfo[1]/ns0:BaseInfo[1]/ns0:Dnr[1]" w:storeItemID="{CA0E6566-7D34-40FA-8283-D2592DAA64E6}"/>
            <w:text/>
          </w:sdtPr>
          <w:sdtEndPr/>
          <w:sdtContent>
            <w:p w14:paraId="00175693" w14:textId="23CDDD94" w:rsidR="00A6317F" w:rsidRDefault="00A6317F" w:rsidP="00EE3C0F">
              <w:pPr>
                <w:pStyle w:val="Sidhuvud"/>
              </w:pPr>
              <w:r>
                <w:t>M2018/0</w:t>
              </w:r>
              <w:r w:rsidR="006B20A0">
                <w:t>15</w:t>
              </w:r>
              <w:r>
                <w:t>3</w:t>
              </w:r>
              <w:r w:rsidR="006B20A0">
                <w:t>8</w:t>
              </w:r>
              <w:r>
                <w:t>/Nm</w:t>
              </w:r>
            </w:p>
          </w:sdtContent>
        </w:sdt>
        <w:sdt>
          <w:sdtPr>
            <w:alias w:val="DocNumber"/>
            <w:tag w:val="DocNumber"/>
            <w:id w:val="1726028884"/>
            <w:placeholder>
              <w:docPart w:val="FE9475A1EE494D29A843BD337762032D"/>
            </w:placeholder>
            <w:showingPlcHdr/>
            <w:dataBinding w:prefixMappings="xmlns:ns0='http://lp/documentinfo/RK' " w:xpath="/ns0:DocumentInfo[1]/ns0:BaseInfo[1]/ns0:DocNumber[1]" w:storeItemID="{CA0E6566-7D34-40FA-8283-D2592DAA64E6}"/>
            <w:text/>
          </w:sdtPr>
          <w:sdtEndPr/>
          <w:sdtContent>
            <w:p w14:paraId="1A60ED1E" w14:textId="77777777" w:rsidR="00A6317F" w:rsidRDefault="00A6317F" w:rsidP="00EE3C0F">
              <w:pPr>
                <w:pStyle w:val="Sidhuvud"/>
              </w:pPr>
              <w:r>
                <w:rPr>
                  <w:rStyle w:val="Platshllartext"/>
                </w:rPr>
                <w:t xml:space="preserve"> </w:t>
              </w:r>
            </w:p>
          </w:sdtContent>
        </w:sdt>
        <w:p w14:paraId="137555B8" w14:textId="77777777" w:rsidR="00A6317F" w:rsidRDefault="00A6317F" w:rsidP="00EE3C0F">
          <w:pPr>
            <w:pStyle w:val="Sidhuvud"/>
          </w:pPr>
        </w:p>
      </w:tc>
      <w:tc>
        <w:tcPr>
          <w:tcW w:w="1134" w:type="dxa"/>
        </w:tcPr>
        <w:p w14:paraId="17662F5C" w14:textId="77777777" w:rsidR="00A6317F" w:rsidRDefault="00A6317F" w:rsidP="0094502D">
          <w:pPr>
            <w:pStyle w:val="Sidhuvud"/>
          </w:pPr>
        </w:p>
        <w:p w14:paraId="46339097" w14:textId="77777777" w:rsidR="00A6317F" w:rsidRPr="0094502D" w:rsidRDefault="00A6317F" w:rsidP="00EC71A6">
          <w:pPr>
            <w:pStyle w:val="Sidhuvud"/>
          </w:pPr>
        </w:p>
      </w:tc>
    </w:tr>
    <w:tr w:rsidR="00A6317F" w14:paraId="271CB14B" w14:textId="77777777" w:rsidTr="00C93EBA">
      <w:trPr>
        <w:trHeight w:val="2268"/>
      </w:trPr>
      <w:sdt>
        <w:sdtPr>
          <w:rPr>
            <w:rFonts w:asciiTheme="minorHAnsi" w:hAnsiTheme="minorHAnsi"/>
            <w:b/>
            <w:sz w:val="25"/>
          </w:rPr>
          <w:alias w:val="SenderText"/>
          <w:tag w:val="ccRKShow_SenderText"/>
          <w:id w:val="1374046025"/>
          <w:placeholder>
            <w:docPart w:val="E6DDEA2DF4754C368915CFCEA98C983E"/>
          </w:placeholder>
        </w:sdtPr>
        <w:sdtEndPr>
          <w:rPr>
            <w:rFonts w:asciiTheme="majorHAnsi" w:hAnsiTheme="majorHAnsi"/>
            <w:sz w:val="19"/>
          </w:rPr>
        </w:sdtEndPr>
        <w:sdtContent>
          <w:tc>
            <w:tcPr>
              <w:tcW w:w="5534" w:type="dxa"/>
              <w:tcMar>
                <w:right w:w="1134" w:type="dxa"/>
              </w:tcMar>
            </w:tcPr>
            <w:p w14:paraId="5C32A9EE" w14:textId="77777777" w:rsidR="00A6317F" w:rsidRPr="00162EFC" w:rsidRDefault="00A6317F" w:rsidP="00340DE0">
              <w:pPr>
                <w:pStyle w:val="Sidhuvud"/>
                <w:rPr>
                  <w:b/>
                </w:rPr>
              </w:pPr>
              <w:r w:rsidRPr="00162EFC">
                <w:rPr>
                  <w:b/>
                </w:rPr>
                <w:t>Miljö- och energidepartementet</w:t>
              </w:r>
            </w:p>
            <w:p w14:paraId="7145C708" w14:textId="07260BD8" w:rsidR="006B20A0" w:rsidRPr="006B20A0" w:rsidRDefault="007426D6" w:rsidP="007426D6">
              <w:pPr>
                <w:pStyle w:val="Sidhuvud"/>
              </w:pPr>
              <w:r w:rsidRPr="007426D6">
                <w:t>Miljöministern</w:t>
              </w:r>
            </w:p>
          </w:tc>
        </w:sdtContent>
      </w:sdt>
      <w:sdt>
        <w:sdtPr>
          <w:alias w:val="Recipient"/>
          <w:tag w:val="ccRKShow_Recipient"/>
          <w:id w:val="-28344517"/>
          <w:placeholder>
            <w:docPart w:val="F044B5A5E8A4433BB4A79F1DC8848685"/>
          </w:placeholder>
          <w:dataBinding w:prefixMappings="xmlns:ns0='http://lp/documentinfo/RK' " w:xpath="/ns0:DocumentInfo[1]/ns0:BaseInfo[1]/ns0:Recipient[1]" w:storeItemID="{CA0E6566-7D34-40FA-8283-D2592DAA64E6}"/>
          <w:text w:multiLine="1"/>
        </w:sdtPr>
        <w:sdtEndPr/>
        <w:sdtContent>
          <w:tc>
            <w:tcPr>
              <w:tcW w:w="3170" w:type="dxa"/>
            </w:tcPr>
            <w:p w14:paraId="1CA02CFD" w14:textId="01E30D17" w:rsidR="00A6317F" w:rsidRPr="005B2CDD" w:rsidRDefault="004A15E5" w:rsidP="005B2CDD">
              <w:r>
                <w:t>Till riksdagen</w:t>
              </w:r>
            </w:p>
          </w:tc>
        </w:sdtContent>
      </w:sdt>
      <w:tc>
        <w:tcPr>
          <w:tcW w:w="1134" w:type="dxa"/>
        </w:tcPr>
        <w:p w14:paraId="29F7EBC5" w14:textId="77777777" w:rsidR="00A6317F" w:rsidRDefault="00A6317F" w:rsidP="003E6020">
          <w:pPr>
            <w:pStyle w:val="Sidhuvud"/>
          </w:pPr>
        </w:p>
      </w:tc>
    </w:tr>
  </w:tbl>
  <w:p w14:paraId="12CA6417" w14:textId="77777777" w:rsidR="00A6317F" w:rsidRDefault="00A631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5F"/>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457B5"/>
    <w:rsid w:val="00162EFC"/>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05D4"/>
    <w:rsid w:val="00271D00"/>
    <w:rsid w:val="00275872"/>
    <w:rsid w:val="00281106"/>
    <w:rsid w:val="00282417"/>
    <w:rsid w:val="00282D27"/>
    <w:rsid w:val="00287F0D"/>
    <w:rsid w:val="00292420"/>
    <w:rsid w:val="00296B7A"/>
    <w:rsid w:val="002A6820"/>
    <w:rsid w:val="002B6277"/>
    <w:rsid w:val="002B6849"/>
    <w:rsid w:val="002C1FB1"/>
    <w:rsid w:val="002C5B48"/>
    <w:rsid w:val="002D2647"/>
    <w:rsid w:val="002D4298"/>
    <w:rsid w:val="002D4829"/>
    <w:rsid w:val="002E2C89"/>
    <w:rsid w:val="002E3609"/>
    <w:rsid w:val="002E4D3F"/>
    <w:rsid w:val="002E61A5"/>
    <w:rsid w:val="002F3675"/>
    <w:rsid w:val="002F46A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0B60"/>
    <w:rsid w:val="00380663"/>
    <w:rsid w:val="00383DBC"/>
    <w:rsid w:val="003853E3"/>
    <w:rsid w:val="0038587E"/>
    <w:rsid w:val="00392ED4"/>
    <w:rsid w:val="00393680"/>
    <w:rsid w:val="00394D4C"/>
    <w:rsid w:val="003A1315"/>
    <w:rsid w:val="003A2E73"/>
    <w:rsid w:val="003A3071"/>
    <w:rsid w:val="003A5969"/>
    <w:rsid w:val="003A5C58"/>
    <w:rsid w:val="003B0C81"/>
    <w:rsid w:val="003B3110"/>
    <w:rsid w:val="003C0DD8"/>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3767B"/>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15E5"/>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0697"/>
    <w:rsid w:val="0052127C"/>
    <w:rsid w:val="005302E0"/>
    <w:rsid w:val="00544738"/>
    <w:rsid w:val="005456E4"/>
    <w:rsid w:val="00547B89"/>
    <w:rsid w:val="00554192"/>
    <w:rsid w:val="005606BC"/>
    <w:rsid w:val="00563E73"/>
    <w:rsid w:val="00565792"/>
    <w:rsid w:val="00567799"/>
    <w:rsid w:val="00571A0B"/>
    <w:rsid w:val="00573DFD"/>
    <w:rsid w:val="00573FA4"/>
    <w:rsid w:val="005747D0"/>
    <w:rsid w:val="00583482"/>
    <w:rsid w:val="005850D7"/>
    <w:rsid w:val="0058522F"/>
    <w:rsid w:val="00586266"/>
    <w:rsid w:val="00595EDE"/>
    <w:rsid w:val="00596E2B"/>
    <w:rsid w:val="005A0CBA"/>
    <w:rsid w:val="005A2022"/>
    <w:rsid w:val="005A5193"/>
    <w:rsid w:val="005B115A"/>
    <w:rsid w:val="005B2CDD"/>
    <w:rsid w:val="005B42A1"/>
    <w:rsid w:val="005B537F"/>
    <w:rsid w:val="005C120D"/>
    <w:rsid w:val="005D07C2"/>
    <w:rsid w:val="005E2F29"/>
    <w:rsid w:val="005E400D"/>
    <w:rsid w:val="005E4E79"/>
    <w:rsid w:val="005E5CE7"/>
    <w:rsid w:val="005F08C5"/>
    <w:rsid w:val="005F70BA"/>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6563D"/>
    <w:rsid w:val="006700F0"/>
    <w:rsid w:val="00670A48"/>
    <w:rsid w:val="00672F6F"/>
    <w:rsid w:val="00674C2F"/>
    <w:rsid w:val="00674C8B"/>
    <w:rsid w:val="0069523C"/>
    <w:rsid w:val="006962CA"/>
    <w:rsid w:val="006A09DA"/>
    <w:rsid w:val="006A1835"/>
    <w:rsid w:val="006B20A0"/>
    <w:rsid w:val="006B4A30"/>
    <w:rsid w:val="006B7569"/>
    <w:rsid w:val="006C28EE"/>
    <w:rsid w:val="006D2998"/>
    <w:rsid w:val="006D3188"/>
    <w:rsid w:val="006E08FC"/>
    <w:rsid w:val="006E703C"/>
    <w:rsid w:val="006F2588"/>
    <w:rsid w:val="00710A6C"/>
    <w:rsid w:val="00710D98"/>
    <w:rsid w:val="00711CE9"/>
    <w:rsid w:val="00712266"/>
    <w:rsid w:val="00712593"/>
    <w:rsid w:val="00712D82"/>
    <w:rsid w:val="007171AB"/>
    <w:rsid w:val="007213D0"/>
    <w:rsid w:val="00732599"/>
    <w:rsid w:val="007426D6"/>
    <w:rsid w:val="00743E09"/>
    <w:rsid w:val="00744FCC"/>
    <w:rsid w:val="00750C93"/>
    <w:rsid w:val="00754E24"/>
    <w:rsid w:val="00757B3B"/>
    <w:rsid w:val="00773075"/>
    <w:rsid w:val="00773F36"/>
    <w:rsid w:val="0077558D"/>
    <w:rsid w:val="00776254"/>
    <w:rsid w:val="00777CFF"/>
    <w:rsid w:val="007815BC"/>
    <w:rsid w:val="00782B3F"/>
    <w:rsid w:val="00782E3C"/>
    <w:rsid w:val="007868D7"/>
    <w:rsid w:val="007900CC"/>
    <w:rsid w:val="0079641B"/>
    <w:rsid w:val="00797A90"/>
    <w:rsid w:val="007A1856"/>
    <w:rsid w:val="007A1887"/>
    <w:rsid w:val="007A629C"/>
    <w:rsid w:val="007A6348"/>
    <w:rsid w:val="007B023C"/>
    <w:rsid w:val="007B345F"/>
    <w:rsid w:val="007C44FF"/>
    <w:rsid w:val="007C7BDB"/>
    <w:rsid w:val="007D73AB"/>
    <w:rsid w:val="007E2712"/>
    <w:rsid w:val="007E4A9C"/>
    <w:rsid w:val="007E5516"/>
    <w:rsid w:val="007E7EE2"/>
    <w:rsid w:val="007F06CA"/>
    <w:rsid w:val="0080228F"/>
    <w:rsid w:val="00804C1B"/>
    <w:rsid w:val="008178E6"/>
    <w:rsid w:val="0082249C"/>
    <w:rsid w:val="00827B82"/>
    <w:rsid w:val="00830B7B"/>
    <w:rsid w:val="00832661"/>
    <w:rsid w:val="00832698"/>
    <w:rsid w:val="008349AA"/>
    <w:rsid w:val="008375D5"/>
    <w:rsid w:val="00841486"/>
    <w:rsid w:val="00842BC9"/>
    <w:rsid w:val="008431AF"/>
    <w:rsid w:val="0084476E"/>
    <w:rsid w:val="008504F6"/>
    <w:rsid w:val="008520A5"/>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73E27"/>
    <w:rsid w:val="00984EA2"/>
    <w:rsid w:val="00986CC3"/>
    <w:rsid w:val="0099068E"/>
    <w:rsid w:val="009920AA"/>
    <w:rsid w:val="00992943"/>
    <w:rsid w:val="009A0866"/>
    <w:rsid w:val="009A4D0A"/>
    <w:rsid w:val="009A7DE8"/>
    <w:rsid w:val="009B00F4"/>
    <w:rsid w:val="009B2F70"/>
    <w:rsid w:val="009C2459"/>
    <w:rsid w:val="009C255A"/>
    <w:rsid w:val="009C2B46"/>
    <w:rsid w:val="009C4448"/>
    <w:rsid w:val="009C610D"/>
    <w:rsid w:val="009D43F3"/>
    <w:rsid w:val="009D4E9F"/>
    <w:rsid w:val="009D5D40"/>
    <w:rsid w:val="009D6B1B"/>
    <w:rsid w:val="009E107B"/>
    <w:rsid w:val="009E18D6"/>
    <w:rsid w:val="009F04B2"/>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317F"/>
    <w:rsid w:val="00A65996"/>
    <w:rsid w:val="00A67276"/>
    <w:rsid w:val="00A67588"/>
    <w:rsid w:val="00A67840"/>
    <w:rsid w:val="00A71A9E"/>
    <w:rsid w:val="00A7382D"/>
    <w:rsid w:val="00A743AC"/>
    <w:rsid w:val="00A8483F"/>
    <w:rsid w:val="00A870B0"/>
    <w:rsid w:val="00A87A54"/>
    <w:rsid w:val="00AA13B0"/>
    <w:rsid w:val="00AA1809"/>
    <w:rsid w:val="00AA1DEB"/>
    <w:rsid w:val="00AB5033"/>
    <w:rsid w:val="00AB5519"/>
    <w:rsid w:val="00AB6313"/>
    <w:rsid w:val="00AB6FE0"/>
    <w:rsid w:val="00AB71DD"/>
    <w:rsid w:val="00AC15C5"/>
    <w:rsid w:val="00AD0E75"/>
    <w:rsid w:val="00AD64B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43F7"/>
    <w:rsid w:val="00B3528F"/>
    <w:rsid w:val="00B357AB"/>
    <w:rsid w:val="00B41752"/>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6D1B"/>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568B"/>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1D5"/>
    <w:rsid w:val="00CD6D76"/>
    <w:rsid w:val="00CE20BC"/>
    <w:rsid w:val="00CF1EBB"/>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4B2D"/>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13699"/>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00D5"/>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0509C"/>
    <w:rsid w:val="00F14024"/>
    <w:rsid w:val="00F1664E"/>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E48C4"/>
    <w:rsid w:val="00FE7545"/>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D62027"/>
  <w15:docId w15:val="{A66B4925-6013-4C2B-A8A0-8BDC1EC1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403664124745609E7F9BD7C925BF16"/>
        <w:category>
          <w:name w:val="Allmänt"/>
          <w:gallery w:val="placeholder"/>
        </w:category>
        <w:types>
          <w:type w:val="bbPlcHdr"/>
        </w:types>
        <w:behaviors>
          <w:behavior w:val="content"/>
        </w:behaviors>
        <w:guid w:val="{8F201CE4-EDF3-4851-8111-B0A29B41DB20}"/>
      </w:docPartPr>
      <w:docPartBody>
        <w:p w:rsidR="009A5BB2" w:rsidRDefault="00E26A61" w:rsidP="00E26A61">
          <w:pPr>
            <w:pStyle w:val="5B403664124745609E7F9BD7C925BF16"/>
          </w:pPr>
          <w:r>
            <w:rPr>
              <w:rStyle w:val="Platshllartext"/>
            </w:rPr>
            <w:t xml:space="preserve"> </w:t>
          </w:r>
        </w:p>
      </w:docPartBody>
    </w:docPart>
    <w:docPart>
      <w:docPartPr>
        <w:name w:val="FE9475A1EE494D29A843BD337762032D"/>
        <w:category>
          <w:name w:val="Allmänt"/>
          <w:gallery w:val="placeholder"/>
        </w:category>
        <w:types>
          <w:type w:val="bbPlcHdr"/>
        </w:types>
        <w:behaviors>
          <w:behavior w:val="content"/>
        </w:behaviors>
        <w:guid w:val="{4804248F-3626-4561-BCBC-7E0A782E7C8C}"/>
      </w:docPartPr>
      <w:docPartBody>
        <w:p w:rsidR="009A5BB2" w:rsidRDefault="00E26A61" w:rsidP="00E26A61">
          <w:pPr>
            <w:pStyle w:val="FE9475A1EE494D29A843BD337762032D"/>
          </w:pPr>
          <w:r>
            <w:rPr>
              <w:rStyle w:val="Platshllartext"/>
            </w:rPr>
            <w:t xml:space="preserve"> </w:t>
          </w:r>
        </w:p>
      </w:docPartBody>
    </w:docPart>
    <w:docPart>
      <w:docPartPr>
        <w:name w:val="E6DDEA2DF4754C368915CFCEA98C983E"/>
        <w:category>
          <w:name w:val="Allmänt"/>
          <w:gallery w:val="placeholder"/>
        </w:category>
        <w:types>
          <w:type w:val="bbPlcHdr"/>
        </w:types>
        <w:behaviors>
          <w:behavior w:val="content"/>
        </w:behaviors>
        <w:guid w:val="{6D68B012-B174-4AF0-9D35-4EF04EB4A0CC}"/>
      </w:docPartPr>
      <w:docPartBody>
        <w:p w:rsidR="009A5BB2" w:rsidRDefault="00E26A61" w:rsidP="00E26A61">
          <w:pPr>
            <w:pStyle w:val="E6DDEA2DF4754C368915CFCEA98C983E"/>
          </w:pPr>
          <w:r>
            <w:rPr>
              <w:rStyle w:val="Platshllartext"/>
            </w:rPr>
            <w:t xml:space="preserve"> </w:t>
          </w:r>
        </w:p>
      </w:docPartBody>
    </w:docPart>
    <w:docPart>
      <w:docPartPr>
        <w:name w:val="F044B5A5E8A4433BB4A79F1DC8848685"/>
        <w:category>
          <w:name w:val="Allmänt"/>
          <w:gallery w:val="placeholder"/>
        </w:category>
        <w:types>
          <w:type w:val="bbPlcHdr"/>
        </w:types>
        <w:behaviors>
          <w:behavior w:val="content"/>
        </w:behaviors>
        <w:guid w:val="{3017025F-B907-46E4-8F44-1CA45FD19EDE}"/>
      </w:docPartPr>
      <w:docPartBody>
        <w:p w:rsidR="009A5BB2" w:rsidRDefault="00E26A61" w:rsidP="00E26A61">
          <w:pPr>
            <w:pStyle w:val="F044B5A5E8A4433BB4A79F1DC8848685"/>
          </w:pPr>
          <w:r>
            <w:rPr>
              <w:rStyle w:val="Platshllartext"/>
            </w:rPr>
            <w:t xml:space="preserve"> </w:t>
          </w:r>
        </w:p>
      </w:docPartBody>
    </w:docPart>
    <w:docPart>
      <w:docPartPr>
        <w:name w:val="2E8859F0F9684AFFA7544C66E9BD8BB4"/>
        <w:category>
          <w:name w:val="Allmänt"/>
          <w:gallery w:val="placeholder"/>
        </w:category>
        <w:types>
          <w:type w:val="bbPlcHdr"/>
        </w:types>
        <w:behaviors>
          <w:behavior w:val="content"/>
        </w:behaviors>
        <w:guid w:val="{91F925D5-300E-499D-B007-7F8258BEF89F}"/>
      </w:docPartPr>
      <w:docPartBody>
        <w:p w:rsidR="009A5BB2" w:rsidRDefault="00E26A61" w:rsidP="00E26A61">
          <w:pPr>
            <w:pStyle w:val="2E8859F0F9684AFFA7544C66E9BD8BB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61"/>
    <w:rsid w:val="00435929"/>
    <w:rsid w:val="00634B05"/>
    <w:rsid w:val="006C1B27"/>
    <w:rsid w:val="007239E4"/>
    <w:rsid w:val="009A5BB2"/>
    <w:rsid w:val="00A866B7"/>
    <w:rsid w:val="00DB0581"/>
    <w:rsid w:val="00E26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51BA8581E35456C91932EA8D6C740F3">
    <w:name w:val="551BA8581E35456C91932EA8D6C740F3"/>
    <w:rsid w:val="00E26A61"/>
  </w:style>
  <w:style w:type="character" w:styleId="Platshllartext">
    <w:name w:val="Placeholder Text"/>
    <w:basedOn w:val="Standardstycketeckensnitt"/>
    <w:uiPriority w:val="99"/>
    <w:semiHidden/>
    <w:rsid w:val="006C1B27"/>
    <w:rPr>
      <w:noProof w:val="0"/>
      <w:color w:val="808080"/>
    </w:rPr>
  </w:style>
  <w:style w:type="paragraph" w:customStyle="1" w:styleId="124A58AE22494257BB3970BA40E233F1">
    <w:name w:val="124A58AE22494257BB3970BA40E233F1"/>
    <w:rsid w:val="00E26A61"/>
  </w:style>
  <w:style w:type="paragraph" w:customStyle="1" w:styleId="387DB9EB6EFB4ABC84DE0F6BAC4BE23F">
    <w:name w:val="387DB9EB6EFB4ABC84DE0F6BAC4BE23F"/>
    <w:rsid w:val="00E26A61"/>
  </w:style>
  <w:style w:type="paragraph" w:customStyle="1" w:styleId="D82648A994E14AD798B95FEF1637F9AC">
    <w:name w:val="D82648A994E14AD798B95FEF1637F9AC"/>
    <w:rsid w:val="00E26A61"/>
  </w:style>
  <w:style w:type="paragraph" w:customStyle="1" w:styleId="5B403664124745609E7F9BD7C925BF16">
    <w:name w:val="5B403664124745609E7F9BD7C925BF16"/>
    <w:rsid w:val="00E26A61"/>
  </w:style>
  <w:style w:type="paragraph" w:customStyle="1" w:styleId="FE9475A1EE494D29A843BD337762032D">
    <w:name w:val="FE9475A1EE494D29A843BD337762032D"/>
    <w:rsid w:val="00E26A61"/>
  </w:style>
  <w:style w:type="paragraph" w:customStyle="1" w:styleId="8EF8F24C23824275B60A96AA44CBE423">
    <w:name w:val="8EF8F24C23824275B60A96AA44CBE423"/>
    <w:rsid w:val="00E26A61"/>
  </w:style>
  <w:style w:type="paragraph" w:customStyle="1" w:styleId="D64FEF76B19F439F94B3C2C2676E29CD">
    <w:name w:val="D64FEF76B19F439F94B3C2C2676E29CD"/>
    <w:rsid w:val="00E26A61"/>
  </w:style>
  <w:style w:type="paragraph" w:customStyle="1" w:styleId="A6D67F559BD340159F6C4236332231A3">
    <w:name w:val="A6D67F559BD340159F6C4236332231A3"/>
    <w:rsid w:val="00E26A61"/>
  </w:style>
  <w:style w:type="paragraph" w:customStyle="1" w:styleId="E6DDEA2DF4754C368915CFCEA98C983E">
    <w:name w:val="E6DDEA2DF4754C368915CFCEA98C983E"/>
    <w:rsid w:val="00E26A61"/>
  </w:style>
  <w:style w:type="paragraph" w:customStyle="1" w:styleId="F044B5A5E8A4433BB4A79F1DC8848685">
    <w:name w:val="F044B5A5E8A4433BB4A79F1DC8848685"/>
    <w:rsid w:val="00E26A61"/>
  </w:style>
  <w:style w:type="paragraph" w:customStyle="1" w:styleId="4A8FD0BF00334A54BA69B2F5A74EF4D7">
    <w:name w:val="4A8FD0BF00334A54BA69B2F5A74EF4D7"/>
    <w:rsid w:val="00E26A61"/>
  </w:style>
  <w:style w:type="paragraph" w:customStyle="1" w:styleId="F065B81D94F94B648C3DA06BB793AB7E">
    <w:name w:val="F065B81D94F94B648C3DA06BB793AB7E"/>
    <w:rsid w:val="00E26A61"/>
  </w:style>
  <w:style w:type="paragraph" w:customStyle="1" w:styleId="B77090568B954975895097C2FBCFAB1E">
    <w:name w:val="B77090568B954975895097C2FBCFAB1E"/>
    <w:rsid w:val="00E26A61"/>
  </w:style>
  <w:style w:type="paragraph" w:customStyle="1" w:styleId="4A2172CFBFC647ECBF0AD1679128B6BD">
    <w:name w:val="4A2172CFBFC647ECBF0AD1679128B6BD"/>
    <w:rsid w:val="00E26A61"/>
  </w:style>
  <w:style w:type="paragraph" w:customStyle="1" w:styleId="86DA1E09BCD24046BC3B26EB9BCAEF3D">
    <w:name w:val="86DA1E09BCD24046BC3B26EB9BCAEF3D"/>
    <w:rsid w:val="00E26A61"/>
  </w:style>
  <w:style w:type="paragraph" w:customStyle="1" w:styleId="2E8859F0F9684AFFA7544C66E9BD8BB4">
    <w:name w:val="2E8859F0F9684AFFA7544C66E9BD8BB4"/>
    <w:rsid w:val="00E26A61"/>
  </w:style>
  <w:style w:type="paragraph" w:customStyle="1" w:styleId="73CFEAA7FC654758A9695189F7F03C4C">
    <w:name w:val="73CFEAA7FC654758A9695189F7F03C4C"/>
    <w:rsid w:val="00E26A61"/>
  </w:style>
  <w:style w:type="paragraph" w:customStyle="1" w:styleId="440C5A0B8B704D64A59368311D1F2DE7">
    <w:name w:val="440C5A0B8B704D64A59368311D1F2DE7"/>
    <w:rsid w:val="006C1B27"/>
  </w:style>
  <w:style w:type="paragraph" w:customStyle="1" w:styleId="D6F861B81DB049A69E58D76C92F25634">
    <w:name w:val="D6F861B81DB049A69E58D76C92F25634"/>
    <w:rsid w:val="006C1B27"/>
  </w:style>
  <w:style w:type="paragraph" w:customStyle="1" w:styleId="A930F00289DA43C78ACD5AFC5CF46785">
    <w:name w:val="A930F00289DA43C78ACD5AFC5CF46785"/>
    <w:rsid w:val="006C1B27"/>
  </w:style>
  <w:style w:type="paragraph" w:customStyle="1" w:styleId="CB34E5EA7DEF4171896193744A1496AD">
    <w:name w:val="CB34E5EA7DEF4171896193744A1496AD"/>
    <w:rsid w:val="006C1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3f2d5fc5-0fd6-4363-8f47-6151516d723d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989b0582-1044-4b23-819b-be44737b5277">
      <Terms xmlns="http://schemas.microsoft.com/office/infopath/2007/PartnerControls"/>
    </k46d94c0acf84ab9a79866a9d8b1905f>
    <Nyckelord xmlns="989b0582-1044-4b23-819b-be44737b5277" xsi:nil="true"/>
    <c9cd366cc722410295b9eacffbd73909 xmlns="989b0582-1044-4b23-819b-be44737b5277">
      <Terms xmlns="http://schemas.microsoft.com/office/infopath/2007/PartnerControls"/>
    </c9cd366cc722410295b9eacffbd73909>
    <TaxCatchAll xmlns="989b0582-1044-4b23-819b-be44737b5277"/>
    <Diarienummer xmlns="989b0582-1044-4b23-819b-be44737b5277" xsi:nil="true"/>
    <RKOrdnaClass xmlns="aeab93c3-bfb5-4859-93a9-2eebea4085ac" xsi:nil="true"/>
    <RKOrdnaCheckInComment xmlns="aeab93c3-bfb5-4859-93a9-2eebea4085ac" xsi:nil="true"/>
    <Sekretess_x0020_m.m. xmlns="989b0582-1044-4b23-819b-be44737b5277" xsi:nil="true"/>
    <_dlc_DocId xmlns="989b0582-1044-4b23-819b-be44737b5277">DWKV6YK6XQT2-17-1758</_dlc_DocId>
    <_dlc_DocIdUrl xmlns="989b0582-1044-4b23-819b-be44737b5277">
      <Url>http://rkdhs-m/EcRcAss/_layouts/DocIdRedir.aspx?ID=DWKV6YK6XQT2-17-1758</Url>
      <Description>DWKV6YK6XQT2-17-1758</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Miljöministern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2018-05-30T00:00:00</HeaderDate>
    <Office/>
    <Dnr>M2018/01538/Nm</Dnr>
    <ParagrafNr/>
    <DocumentTitle/>
    <VisitingAddress/>
    <Extra1/>
    <Extra2/>
    <Extra3>Cecilia Widegren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5062B-FF7E-4BAB-9E17-5F35A00E1106}"/>
</file>

<file path=customXml/itemProps2.xml><?xml version="1.0" encoding="utf-8"?>
<ds:datastoreItem xmlns:ds="http://schemas.openxmlformats.org/officeDocument/2006/customXml" ds:itemID="{062B20A0-1FD6-4EF1-AE6D-6BDC2F5D6ACD}"/>
</file>

<file path=customXml/itemProps3.xml><?xml version="1.0" encoding="utf-8"?>
<ds:datastoreItem xmlns:ds="http://schemas.openxmlformats.org/officeDocument/2006/customXml" ds:itemID="{F60913F9-E418-4D24-B340-C0098DF90CF1}"/>
</file>

<file path=customXml/itemProps4.xml><?xml version="1.0" encoding="utf-8"?>
<ds:datastoreItem xmlns:ds="http://schemas.openxmlformats.org/officeDocument/2006/customXml" ds:itemID="{062B20A0-1FD6-4EF1-AE6D-6BDC2F5D6ACD}"/>
</file>

<file path=customXml/itemProps5.xml><?xml version="1.0" encoding="utf-8"?>
<ds:datastoreItem xmlns:ds="http://schemas.openxmlformats.org/officeDocument/2006/customXml" ds:itemID="{4905ACF6-97D0-442A-8E3E-59D5A7A4D13C}"/>
</file>

<file path=customXml/itemProps6.xml><?xml version="1.0" encoding="utf-8"?>
<ds:datastoreItem xmlns:ds="http://schemas.openxmlformats.org/officeDocument/2006/customXml" ds:itemID="{C1A7ADF1-BD9C-4D9B-B003-715F2B25492E}"/>
</file>

<file path=customXml/itemProps7.xml><?xml version="1.0" encoding="utf-8"?>
<ds:datastoreItem xmlns:ds="http://schemas.openxmlformats.org/officeDocument/2006/customXml" ds:itemID="{CA0E6566-7D34-40FA-8283-D2592DAA64E6}"/>
</file>

<file path=customXml/itemProps8.xml><?xml version="1.0" encoding="utf-8"?>
<ds:datastoreItem xmlns:ds="http://schemas.openxmlformats.org/officeDocument/2006/customXml" ds:itemID="{8F0CA164-A7BA-4627-A513-D6331AEE31CD}"/>
</file>

<file path=docProps/app.xml><?xml version="1.0" encoding="utf-8"?>
<Properties xmlns="http://schemas.openxmlformats.org/officeDocument/2006/extended-properties" xmlns:vt="http://schemas.openxmlformats.org/officeDocument/2006/docPropsVTypes">
  <Template>RK Basmall</Template>
  <TotalTime>0</TotalTime>
  <Pages>2</Pages>
  <Words>601</Words>
  <Characters>3187</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Forsén</dc:creator>
  <cp:keywords/>
  <dc:description/>
  <cp:lastModifiedBy>Thomas H Pettersson</cp:lastModifiedBy>
  <cp:revision>2</cp:revision>
  <cp:lastPrinted>2018-02-27T08:02:00Z</cp:lastPrinted>
  <dcterms:created xsi:type="dcterms:W3CDTF">2018-05-29T14:40:00Z</dcterms:created>
  <dcterms:modified xsi:type="dcterms:W3CDTF">2018-05-29T14:40:00Z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Aktivitetskategori">
    <vt:lpwstr/>
  </property>
  <property fmtid="{D5CDD505-2E9C-101B-9397-08002B2CF9AE}" pid="4" name="RKDepartementsenhet">
    <vt:lpwstr/>
  </property>
  <property fmtid="{D5CDD505-2E9C-101B-9397-08002B2CF9AE}" pid="5" name="_dlc_DocIdItemGuid">
    <vt:lpwstr>62dd971f-610d-48f2-99e4-62a3084abc9a</vt:lpwstr>
  </property>
</Properties>
</file>