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7E538" w14:textId="4DC56CEB" w:rsidR="000306FB" w:rsidRDefault="000306FB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2019/20:2017 av </w:t>
      </w:r>
      <w:sdt>
        <w:sdtPr>
          <w:alias w:val="Frågeställare"/>
          <w:tag w:val="delete"/>
          <w:id w:val="-211816850"/>
          <w:placeholder>
            <w:docPart w:val="E197FC1F8F654EFEBF2AD2BB64BB456F"/>
          </w:placeholder>
          <w:dataBinding w:prefixMappings="xmlns:ns0='http://lp/documentinfo/RK' " w:xpath="/ns0:DocumentInfo[1]/ns0:BaseInfo[1]/ns0:Extra3[1]" w:storeItemID="{5BAD8010-2832-4908-B312-234E77112A8B}"/>
          <w:text/>
        </w:sdtPr>
        <w:sdtEndPr/>
        <w:sdtContent>
          <w:r>
            <w:t>Mikael Larsson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3783C34A6494535A2B8F19F874185B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  <w:t>Bekämpning av ogräset stånds</w:t>
      </w:r>
    </w:p>
    <w:p w14:paraId="654C1C35" w14:textId="4206B2A3" w:rsidR="000306FB" w:rsidRDefault="00E302AE" w:rsidP="000306FB">
      <w:pPr>
        <w:pStyle w:val="Brdtext"/>
      </w:pPr>
      <w:sdt>
        <w:sdtPr>
          <w:alias w:val="Frågeställare"/>
          <w:tag w:val="delete"/>
          <w:id w:val="-1635256365"/>
          <w:placeholder>
            <w:docPart w:val="EF2024A0A1524CC784F48381290A8AFC"/>
          </w:placeholder>
          <w:dataBinding w:prefixMappings="xmlns:ns0='http://lp/documentinfo/RK' " w:xpath="/ns0:DocumentInfo[1]/ns0:BaseInfo[1]/ns0:Extra3[1]" w:storeItemID="{5BAD8010-2832-4908-B312-234E77112A8B}"/>
          <w:text/>
        </w:sdtPr>
        <w:sdtEndPr/>
        <w:sdtContent>
          <w:r w:rsidR="000306FB">
            <w:t>Mikael Larsson</w:t>
          </w:r>
        </w:sdtContent>
      </w:sdt>
      <w:r w:rsidR="000306FB">
        <w:t xml:space="preserve"> har frågat mig på vilket sätt jag och regeringen jobbar tillsammans med Trafikverket för att bekämpa ogräset stånds.</w:t>
      </w:r>
    </w:p>
    <w:p w14:paraId="15FFDFE6" w14:textId="60D8642F" w:rsidR="000306FB" w:rsidRDefault="00E6118F" w:rsidP="000306FB">
      <w:pPr>
        <w:pStyle w:val="Brdtext"/>
      </w:pPr>
      <w:r>
        <w:t>Skötsel av vägrenar och banvallar är en viktig del av underhållet av transportinfrastrukturen. Det säkerställer bland annat att avvattningen fungerar och förhindra att sikten försämras</w:t>
      </w:r>
      <w:r w:rsidR="007046C8">
        <w:t>. D</w:t>
      </w:r>
      <w:r w:rsidR="00693F39">
        <w:t>et</w:t>
      </w:r>
      <w:r>
        <w:t xml:space="preserve"> </w:t>
      </w:r>
      <w:r w:rsidR="00E979BC">
        <w:t>genomförs</w:t>
      </w:r>
      <w:r>
        <w:t xml:space="preserve"> därför </w:t>
      </w:r>
      <w:r w:rsidR="00533027">
        <w:t>regelbunden slåtter</w:t>
      </w:r>
      <w:r>
        <w:t xml:space="preserve"> </w:t>
      </w:r>
      <w:r w:rsidR="001647C6">
        <w:t xml:space="preserve">och röjning </w:t>
      </w:r>
      <w:r>
        <w:t xml:space="preserve">längsmed </w:t>
      </w:r>
      <w:r w:rsidR="007046C8">
        <w:t xml:space="preserve">de </w:t>
      </w:r>
      <w:r w:rsidR="0000136F">
        <w:t>statliga</w:t>
      </w:r>
      <w:r>
        <w:t xml:space="preserve"> vägar</w:t>
      </w:r>
      <w:r w:rsidR="007046C8">
        <w:t>na</w:t>
      </w:r>
      <w:r>
        <w:t xml:space="preserve"> och järnvägar</w:t>
      </w:r>
      <w:r w:rsidR="007046C8">
        <w:t>na</w:t>
      </w:r>
      <w:r>
        <w:t>.</w:t>
      </w:r>
      <w:r w:rsidR="005C47C3">
        <w:t xml:space="preserve"> </w:t>
      </w:r>
      <w:r w:rsidR="00B1104A">
        <w:t>Skötseln</w:t>
      </w:r>
      <w:r w:rsidR="00533027">
        <w:t xml:space="preserve"> skapar även förutsättningar för artrika miljöer </w:t>
      </w:r>
      <w:r w:rsidR="00B1104A">
        <w:t xml:space="preserve">i </w:t>
      </w:r>
      <w:r w:rsidR="00533027">
        <w:t xml:space="preserve">dessa </w:t>
      </w:r>
      <w:r w:rsidR="00E979BC" w:rsidRPr="00E979BC">
        <w:t xml:space="preserve">sidoområden </w:t>
      </w:r>
      <w:r w:rsidR="00533027">
        <w:t>vilka</w:t>
      </w:r>
      <w:r w:rsidR="00E979BC" w:rsidRPr="00E979BC">
        <w:t xml:space="preserve"> har betydelse för biologisk mångfald</w:t>
      </w:r>
      <w:r w:rsidR="00B1104A">
        <w:t xml:space="preserve"> även i ett större landskapsperspektiv</w:t>
      </w:r>
      <w:r w:rsidR="00533027">
        <w:t>.</w:t>
      </w:r>
      <w:r w:rsidR="00643E20" w:rsidRPr="00643E20">
        <w:t xml:space="preserve"> </w:t>
      </w:r>
      <w:r w:rsidR="00643E20" w:rsidRPr="00E3614E">
        <w:t>Trafikverket har därför fram</w:t>
      </w:r>
      <w:r w:rsidR="00643E20">
        <w:t>tagna</w:t>
      </w:r>
      <w:r w:rsidR="00643E20" w:rsidRPr="00E3614E">
        <w:t xml:space="preserve"> nationella kvalitetskrav och tidsplaner som entreprenörerna har att följa när arbeten genomförs</w:t>
      </w:r>
      <w:r w:rsidR="00643E20">
        <w:t>.</w:t>
      </w:r>
    </w:p>
    <w:p w14:paraId="62FCCF47" w14:textId="2EFDB967" w:rsidR="00C74B33" w:rsidRDefault="00F77240" w:rsidP="000306FB">
      <w:pPr>
        <w:pStyle w:val="Brdtext"/>
      </w:pPr>
      <w:r>
        <w:t xml:space="preserve">Trafikverket </w:t>
      </w:r>
      <w:r w:rsidR="007322F9" w:rsidRPr="007322F9">
        <w:t>anpassar underhållet av anläggningen samt genomför riktade åtgärder för att bibehålla och gynna den höga biologiska mångfalden</w:t>
      </w:r>
      <w:r>
        <w:t xml:space="preserve">. </w:t>
      </w:r>
      <w:r w:rsidR="009122B9">
        <w:t xml:space="preserve">Spridningen av </w:t>
      </w:r>
      <w:proofErr w:type="spellStart"/>
      <w:r w:rsidR="009122B9">
        <w:t>invasiva</w:t>
      </w:r>
      <w:proofErr w:type="spellEnd"/>
      <w:r w:rsidR="009122B9">
        <w:t xml:space="preserve"> </w:t>
      </w:r>
      <w:r w:rsidR="00B1104A">
        <w:t xml:space="preserve">främmande </w:t>
      </w:r>
      <w:r w:rsidR="009122B9">
        <w:t>arter har dock ökat kraftigt i Sverige. Det är ett hot mot den biologiska mångfalden och riskerar även att negativt påverka</w:t>
      </w:r>
      <w:r w:rsidR="00A241FB">
        <w:t xml:space="preserve"> omgivningen och</w:t>
      </w:r>
      <w:r w:rsidR="009122B9">
        <w:t xml:space="preserve"> infrastrukturens anläggningar. </w:t>
      </w:r>
      <w:r w:rsidR="00666FB9">
        <w:t>Det förekommer även arter som är oönskade på grund av att d</w:t>
      </w:r>
      <w:r w:rsidR="00E92AA7">
        <w:t>om</w:t>
      </w:r>
      <w:r w:rsidR="00666FB9">
        <w:t xml:space="preserve"> är giftiga och kan därför behöva bekämpas </w:t>
      </w:r>
      <w:r w:rsidR="000F613F">
        <w:t>eller</w:t>
      </w:r>
      <w:r w:rsidR="00666FB9">
        <w:t xml:space="preserve"> hållas under uppsikt.</w:t>
      </w:r>
    </w:p>
    <w:p w14:paraId="15DA62D1" w14:textId="1B4C0D66" w:rsidR="00B55D04" w:rsidRDefault="00452A47" w:rsidP="000306FB">
      <w:pPr>
        <w:pStyle w:val="Brdtext"/>
      </w:pPr>
      <w:r>
        <w:t xml:space="preserve">Trafikverket har </w:t>
      </w:r>
      <w:r w:rsidR="00E46F0F">
        <w:t>tillsammans</w:t>
      </w:r>
      <w:r>
        <w:t xml:space="preserve"> med </w:t>
      </w:r>
      <w:r w:rsidR="00B55D04" w:rsidRPr="00B55D04">
        <w:t>Naturvårdsverket, Havs- och vattenmyndigheten</w:t>
      </w:r>
      <w:r>
        <w:t xml:space="preserve"> och</w:t>
      </w:r>
      <w:r w:rsidR="00B55D04" w:rsidRPr="00B55D04">
        <w:t xml:space="preserve"> Formas </w:t>
      </w:r>
      <w:r>
        <w:t>i</w:t>
      </w:r>
      <w:r w:rsidR="00B55D04" w:rsidRPr="00B55D04">
        <w:t xml:space="preserve"> maj</w:t>
      </w:r>
      <w:r>
        <w:t xml:space="preserve"> 2020 gått ut</w:t>
      </w:r>
      <w:r w:rsidR="00B55D04" w:rsidRPr="00B55D04">
        <w:t xml:space="preserve"> med en gemensam forskningsutlysning. Syftet är att </w:t>
      </w:r>
      <w:r w:rsidR="00B87CA3" w:rsidRPr="00C101DA">
        <w:t xml:space="preserve">utveckla nya eller förbättrade metoder </w:t>
      </w:r>
      <w:r w:rsidR="00B55D04" w:rsidRPr="00B55D04">
        <w:t>som kan användas i bekämpningen av</w:t>
      </w:r>
      <w:r w:rsidR="00A70C29">
        <w:t xml:space="preserve"> främmande</w:t>
      </w:r>
      <w:r w:rsidR="00B55D04" w:rsidRPr="00B55D04">
        <w:t xml:space="preserve"> </w:t>
      </w:r>
      <w:proofErr w:type="spellStart"/>
      <w:r w:rsidR="00B55D04" w:rsidRPr="00B55D04">
        <w:t>invasiva</w:t>
      </w:r>
      <w:proofErr w:type="spellEnd"/>
      <w:r w:rsidR="00A70C29">
        <w:t xml:space="preserve"> och oönskade</w:t>
      </w:r>
      <w:r w:rsidR="00B55D04" w:rsidRPr="00B55D04">
        <w:t xml:space="preserve"> </w:t>
      </w:r>
      <w:r w:rsidR="00C101DA" w:rsidRPr="00C101DA">
        <w:t>arter i naturen</w:t>
      </w:r>
      <w:r w:rsidR="00C101DA">
        <w:t>.</w:t>
      </w:r>
      <w:r w:rsidR="007C07C5">
        <w:t xml:space="preserve"> </w:t>
      </w:r>
    </w:p>
    <w:p w14:paraId="7BBCCB4E" w14:textId="39496590" w:rsidR="00BF3D3D" w:rsidRDefault="00BF3D3D" w:rsidP="000306FB">
      <w:pPr>
        <w:pStyle w:val="Brdtext"/>
      </w:pPr>
      <w:r>
        <w:t>Trafikverket har även under sommaren 2020 startat ett</w:t>
      </w:r>
      <w:r w:rsidR="00BD552E">
        <w:t xml:space="preserve"> treårigt</w:t>
      </w:r>
      <w:r>
        <w:t xml:space="preserve"> pilotprojekt med </w:t>
      </w:r>
      <w:r w:rsidRPr="00BF3D3D">
        <w:t>syft</w:t>
      </w:r>
      <w:r>
        <w:t>e</w:t>
      </w:r>
      <w:r w:rsidRPr="00BF3D3D">
        <w:t xml:space="preserve"> att öka den biologiska mångfalden i väg</w:t>
      </w:r>
      <w:r>
        <w:t>renarna</w:t>
      </w:r>
      <w:r w:rsidRPr="00BF3D3D">
        <w:t xml:space="preserve"> samtidigt som de</w:t>
      </w:r>
      <w:r w:rsidR="002B678C">
        <w:t>n</w:t>
      </w:r>
      <w:r w:rsidRPr="00BF3D3D">
        <w:t xml:space="preserve"> </w:t>
      </w:r>
      <w:proofErr w:type="spellStart"/>
      <w:r w:rsidRPr="00BF3D3D">
        <w:t>slåttrade</w:t>
      </w:r>
      <w:proofErr w:type="spellEnd"/>
      <w:r w:rsidRPr="00BF3D3D">
        <w:t xml:space="preserve"> gr</w:t>
      </w:r>
      <w:r w:rsidR="002B678C">
        <w:t>ödan</w:t>
      </w:r>
      <w:r w:rsidRPr="00BF3D3D">
        <w:t xml:space="preserve"> ska</w:t>
      </w:r>
      <w:r w:rsidR="00396477">
        <w:t xml:space="preserve"> samlas in och</w:t>
      </w:r>
      <w:r w:rsidRPr="00BF3D3D">
        <w:t xml:space="preserve"> omvandlas till biogas</w:t>
      </w:r>
      <w:r>
        <w:t xml:space="preserve">. </w:t>
      </w:r>
      <w:r w:rsidR="00BD552E">
        <w:t>Projektet förväntas bidra till en minskad klimatpåverkan</w:t>
      </w:r>
      <w:r w:rsidR="00304D59">
        <w:t xml:space="preserve"> och</w:t>
      </w:r>
      <w:r w:rsidR="00362E1A" w:rsidRPr="00362E1A">
        <w:t xml:space="preserve"> ge en utsläppsminskning som motsvarar mer än 700 ton koldioxid för de tre år som projektet pågår. Det motsvarar ungefär vad 400 personbilar släpper ut på ett år.</w:t>
      </w:r>
      <w:r w:rsidR="00BD552E">
        <w:t xml:space="preserve"> </w:t>
      </w:r>
    </w:p>
    <w:p w14:paraId="43BCA62B" w14:textId="1E21B9CF" w:rsidR="00A53C06" w:rsidRDefault="00A53C06" w:rsidP="000306FB">
      <w:pPr>
        <w:pStyle w:val="Brdtext"/>
      </w:pPr>
      <w:r w:rsidRPr="00A53C06">
        <w:t xml:space="preserve">Jag kan konstatera att Trafikverket </w:t>
      </w:r>
      <w:r w:rsidR="00CA36EC">
        <w:t xml:space="preserve">har framtagna rutiner som </w:t>
      </w:r>
      <w:r w:rsidRPr="00A53C06">
        <w:t xml:space="preserve">ställer krav på </w:t>
      </w:r>
      <w:r w:rsidR="00CA36EC">
        <w:t>hur</w:t>
      </w:r>
      <w:r w:rsidRPr="00A53C06">
        <w:t xml:space="preserve"> entreprenörer </w:t>
      </w:r>
      <w:r w:rsidR="00CA36EC">
        <w:t>ska genomföra</w:t>
      </w:r>
      <w:r w:rsidRPr="00A53C06">
        <w:t xml:space="preserve"> slåtter och röjning längsmed </w:t>
      </w:r>
      <w:r w:rsidR="00CA36EC">
        <w:t xml:space="preserve">vägar och järnvägar </w:t>
      </w:r>
      <w:r w:rsidR="00904DE3">
        <w:t xml:space="preserve">för att begränsa spridning av </w:t>
      </w:r>
      <w:r w:rsidR="00477BA1">
        <w:t xml:space="preserve">främmande </w:t>
      </w:r>
      <w:proofErr w:type="spellStart"/>
      <w:r w:rsidR="00477BA1">
        <w:t>invasiva</w:t>
      </w:r>
      <w:proofErr w:type="spellEnd"/>
      <w:r w:rsidR="00477BA1">
        <w:t xml:space="preserve"> och </w:t>
      </w:r>
      <w:r w:rsidR="00904DE3">
        <w:t>oönskade arter</w:t>
      </w:r>
      <w:r w:rsidR="00477BA1">
        <w:t>,</w:t>
      </w:r>
      <w:r w:rsidR="00904DE3">
        <w:t xml:space="preserve"> </w:t>
      </w:r>
      <w:r w:rsidR="00CA36EC">
        <w:t>samt att det även pågår</w:t>
      </w:r>
      <w:r w:rsidR="001F3DD6">
        <w:t xml:space="preserve"> e</w:t>
      </w:r>
      <w:r w:rsidR="008F45A1">
        <w:t xml:space="preserve">tt utvecklingsarbete </w:t>
      </w:r>
      <w:r w:rsidR="00904DE3">
        <w:t>med syfte</w:t>
      </w:r>
      <w:r w:rsidR="00CA36EC">
        <w:t xml:space="preserve"> att ytterligare förbättra kunskap och </w:t>
      </w:r>
      <w:r w:rsidR="001F3DD6">
        <w:t>metoder.</w:t>
      </w:r>
      <w:r w:rsidR="004C7AB5">
        <w:t xml:space="preserve"> Jag </w:t>
      </w:r>
      <w:r w:rsidR="008F45A1">
        <w:t>kommer fortsatt att följa frågan.</w:t>
      </w:r>
    </w:p>
    <w:p w14:paraId="33E314B1" w14:textId="7ABF5BBD" w:rsidR="000306FB" w:rsidRDefault="000306F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BD418684B6646C19F3E2C9509204E7E"/>
          </w:placeholder>
          <w:dataBinding w:prefixMappings="xmlns:ns0='http://lp/documentinfo/RK' " w:xpath="/ns0:DocumentInfo[1]/ns0:BaseInfo[1]/ns0:HeaderDate[1]" w:storeItemID="{5BAD8010-2832-4908-B312-234E77112A8B}"/>
          <w:date w:fullDate="2020-09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D6E37">
            <w:t>4 september 2020</w:t>
          </w:r>
        </w:sdtContent>
      </w:sdt>
    </w:p>
    <w:p w14:paraId="299D924F" w14:textId="77777777" w:rsidR="000306FB" w:rsidRDefault="000306FB" w:rsidP="004E7A8F">
      <w:pPr>
        <w:pStyle w:val="Brdtextutanavstnd"/>
      </w:pPr>
    </w:p>
    <w:p w14:paraId="1D02A988" w14:textId="77777777" w:rsidR="000306FB" w:rsidRDefault="000306FB" w:rsidP="004E7A8F">
      <w:pPr>
        <w:pStyle w:val="Brdtextutanavstnd"/>
      </w:pPr>
    </w:p>
    <w:p w14:paraId="0A2E8F2A" w14:textId="77777777" w:rsidR="000306FB" w:rsidRDefault="000306F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5CC9D1A1C7848DA9FA244EE6B3FE05F"/>
        </w:placeholder>
        <w:dataBinding w:prefixMappings="xmlns:ns0='http://lp/documentinfo/RK' " w:xpath="/ns0:DocumentInfo[1]/ns0:BaseInfo[1]/ns0:TopSender[1]" w:storeItemID="{5BAD8010-2832-4908-B312-234E77112A8B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3737000C" w14:textId="2CA55AC5" w:rsidR="000306FB" w:rsidRDefault="000306FB" w:rsidP="00422A41">
          <w:pPr>
            <w:pStyle w:val="Brdtext"/>
          </w:pPr>
          <w:r>
            <w:t>Tomas Eneroth</w:t>
          </w:r>
        </w:p>
      </w:sdtContent>
    </w:sdt>
    <w:p w14:paraId="27018A3C" w14:textId="6CAC8E0D" w:rsidR="000306FB" w:rsidRPr="00DB48AB" w:rsidRDefault="000306FB" w:rsidP="00DB48AB">
      <w:pPr>
        <w:pStyle w:val="Brdtext"/>
      </w:pPr>
    </w:p>
    <w:sectPr w:rsidR="000306FB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C78C" w14:textId="77777777" w:rsidR="00E302AE" w:rsidRDefault="00E302AE" w:rsidP="00A87A54">
      <w:pPr>
        <w:spacing w:after="0" w:line="240" w:lineRule="auto"/>
      </w:pPr>
      <w:r>
        <w:separator/>
      </w:r>
    </w:p>
  </w:endnote>
  <w:endnote w:type="continuationSeparator" w:id="0">
    <w:p w14:paraId="3CD43348" w14:textId="77777777" w:rsidR="00E302AE" w:rsidRDefault="00E302A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B2CD3C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99B057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30726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C68D8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A089C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C377BE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245E0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FC0294" w14:textId="77777777" w:rsidTr="00C26068">
      <w:trPr>
        <w:trHeight w:val="227"/>
      </w:trPr>
      <w:tc>
        <w:tcPr>
          <w:tcW w:w="4074" w:type="dxa"/>
        </w:tcPr>
        <w:p w14:paraId="4799D69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3CB229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8FBD94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AD23" w14:textId="77777777" w:rsidR="00E302AE" w:rsidRDefault="00E302AE" w:rsidP="00A87A54">
      <w:pPr>
        <w:spacing w:after="0" w:line="240" w:lineRule="auto"/>
      </w:pPr>
      <w:r>
        <w:separator/>
      </w:r>
    </w:p>
  </w:footnote>
  <w:footnote w:type="continuationSeparator" w:id="0">
    <w:p w14:paraId="6DC7D75E" w14:textId="77777777" w:rsidR="00E302AE" w:rsidRDefault="00E302A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04155" w14:paraId="13B5CE8A" w14:textId="77777777" w:rsidTr="00C93EBA">
      <w:trPr>
        <w:trHeight w:val="227"/>
      </w:trPr>
      <w:tc>
        <w:tcPr>
          <w:tcW w:w="5534" w:type="dxa"/>
        </w:tcPr>
        <w:p w14:paraId="2069E3C4" w14:textId="77777777" w:rsidR="00804155" w:rsidRPr="007D73AB" w:rsidRDefault="00804155">
          <w:pPr>
            <w:pStyle w:val="Sidhuvud"/>
          </w:pPr>
        </w:p>
      </w:tc>
      <w:tc>
        <w:tcPr>
          <w:tcW w:w="3170" w:type="dxa"/>
          <w:vAlign w:val="bottom"/>
        </w:tcPr>
        <w:p w14:paraId="195386E9" w14:textId="77777777" w:rsidR="00804155" w:rsidRPr="007D73AB" w:rsidRDefault="00804155" w:rsidP="00340DE0">
          <w:pPr>
            <w:pStyle w:val="Sidhuvud"/>
          </w:pPr>
        </w:p>
      </w:tc>
      <w:tc>
        <w:tcPr>
          <w:tcW w:w="1134" w:type="dxa"/>
        </w:tcPr>
        <w:p w14:paraId="346B4EAB" w14:textId="77777777" w:rsidR="00804155" w:rsidRDefault="00804155" w:rsidP="005A703A">
          <w:pPr>
            <w:pStyle w:val="Sidhuvud"/>
          </w:pPr>
        </w:p>
      </w:tc>
    </w:tr>
    <w:tr w:rsidR="00804155" w14:paraId="32CC11E2" w14:textId="77777777" w:rsidTr="00C93EBA">
      <w:trPr>
        <w:trHeight w:val="1928"/>
      </w:trPr>
      <w:tc>
        <w:tcPr>
          <w:tcW w:w="5534" w:type="dxa"/>
        </w:tcPr>
        <w:p w14:paraId="40C1447F" w14:textId="77777777" w:rsidR="00804155" w:rsidRPr="00340DE0" w:rsidRDefault="0080415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B4D1BB4" wp14:editId="182C93D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6D9719" w14:textId="77777777" w:rsidR="00804155" w:rsidRPr="00710A6C" w:rsidRDefault="00804155" w:rsidP="00EE3C0F">
          <w:pPr>
            <w:pStyle w:val="Sidhuvud"/>
            <w:rPr>
              <w:b/>
            </w:rPr>
          </w:pPr>
        </w:p>
        <w:p w14:paraId="744A878D" w14:textId="77777777" w:rsidR="00804155" w:rsidRDefault="00804155" w:rsidP="00EE3C0F">
          <w:pPr>
            <w:pStyle w:val="Sidhuvud"/>
          </w:pPr>
        </w:p>
        <w:p w14:paraId="6A3F1485" w14:textId="77777777" w:rsidR="00804155" w:rsidRDefault="00804155" w:rsidP="00EE3C0F">
          <w:pPr>
            <w:pStyle w:val="Sidhuvud"/>
          </w:pPr>
        </w:p>
        <w:p w14:paraId="11032C87" w14:textId="77777777" w:rsidR="00804155" w:rsidRDefault="0080415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88B1F6F3BE94CDAA60B09F48AA75BB8"/>
            </w:placeholder>
            <w:dataBinding w:prefixMappings="xmlns:ns0='http://lp/documentinfo/RK' " w:xpath="/ns0:DocumentInfo[1]/ns0:BaseInfo[1]/ns0:Dnr[1]" w:storeItemID="{5BAD8010-2832-4908-B312-234E77112A8B}"/>
            <w:text/>
          </w:sdtPr>
          <w:sdtEndPr/>
          <w:sdtContent>
            <w:p w14:paraId="41CFF456" w14:textId="77777777" w:rsidR="00804155" w:rsidRDefault="00804155" w:rsidP="00EE3C0F">
              <w:pPr>
                <w:pStyle w:val="Sidhuvud"/>
              </w:pPr>
              <w:r>
                <w:t>I2020/02164/TP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3ADCDF1C2834C6F973932EAF6715D16"/>
            </w:placeholder>
            <w:showingPlcHdr/>
            <w:dataBinding w:prefixMappings="xmlns:ns0='http://lp/documentinfo/RK' " w:xpath="/ns0:DocumentInfo[1]/ns0:BaseInfo[1]/ns0:DocNumber[1]" w:storeItemID="{5BAD8010-2832-4908-B312-234E77112A8B}"/>
            <w:text/>
          </w:sdtPr>
          <w:sdtEndPr/>
          <w:sdtContent>
            <w:p w14:paraId="61DD510B" w14:textId="77777777" w:rsidR="00804155" w:rsidRDefault="0080415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7B0FFB" w14:textId="77777777" w:rsidR="00804155" w:rsidRDefault="00804155" w:rsidP="00EE3C0F">
          <w:pPr>
            <w:pStyle w:val="Sidhuvud"/>
          </w:pPr>
        </w:p>
      </w:tc>
      <w:tc>
        <w:tcPr>
          <w:tcW w:w="1134" w:type="dxa"/>
        </w:tcPr>
        <w:p w14:paraId="4620C2C3" w14:textId="77777777" w:rsidR="00804155" w:rsidRDefault="00804155" w:rsidP="0094502D">
          <w:pPr>
            <w:pStyle w:val="Sidhuvud"/>
          </w:pPr>
        </w:p>
        <w:p w14:paraId="71DC7D9E" w14:textId="77777777" w:rsidR="00804155" w:rsidRPr="0094502D" w:rsidRDefault="00804155" w:rsidP="00EC71A6">
          <w:pPr>
            <w:pStyle w:val="Sidhuvud"/>
          </w:pPr>
        </w:p>
      </w:tc>
    </w:tr>
    <w:tr w:rsidR="00804155" w14:paraId="6A67827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23EDEF8A0E45B6817E316FEAD1797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9D6CBC3" w14:textId="77777777" w:rsidR="00804155" w:rsidRPr="00804155" w:rsidRDefault="00804155" w:rsidP="00340DE0">
              <w:pPr>
                <w:pStyle w:val="Sidhuvud"/>
                <w:rPr>
                  <w:b/>
                </w:rPr>
              </w:pPr>
              <w:r w:rsidRPr="00804155">
                <w:rPr>
                  <w:b/>
                </w:rPr>
                <w:t>Infrastrukturdepartementet</w:t>
              </w:r>
            </w:p>
            <w:p w14:paraId="77FD5DE0" w14:textId="77777777" w:rsidR="009212B5" w:rsidRDefault="00804155" w:rsidP="00340DE0">
              <w:pPr>
                <w:pStyle w:val="Sidhuvud"/>
              </w:pPr>
              <w:r w:rsidRPr="00804155">
                <w:t>Infrastrukturministern</w:t>
              </w:r>
            </w:p>
            <w:p w14:paraId="074DDE01" w14:textId="77777777" w:rsidR="009212B5" w:rsidRDefault="009212B5" w:rsidP="00340DE0">
              <w:pPr>
                <w:pStyle w:val="Sidhuvud"/>
              </w:pP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9212B5" w14:paraId="627E6F92" w14:textId="77777777" w:rsidTr="00EF3DC8">
                <w:trPr>
                  <w:trHeight w:val="199"/>
                </w:trPr>
                <w:tc>
                  <w:tcPr>
                    <w:tcW w:w="4504" w:type="dxa"/>
                  </w:tcPr>
                  <w:p w14:paraId="6171B6CB" w14:textId="7A9BCAB4" w:rsidR="009212B5" w:rsidRDefault="009212B5" w:rsidP="00533513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9212B5" w14:paraId="2CC67DF9" w14:textId="77777777" w:rsidTr="00EF3DC8">
                <w:trPr>
                  <w:trHeight w:val="199"/>
                </w:trPr>
                <w:tc>
                  <w:tcPr>
                    <w:tcW w:w="4504" w:type="dxa"/>
                  </w:tcPr>
                  <w:p w14:paraId="2182AA28" w14:textId="77777777" w:rsidR="009212B5" w:rsidRDefault="009212B5" w:rsidP="009212B5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2053EEAE" w14:textId="4E0740CD" w:rsidR="00804155" w:rsidRPr="00340DE0" w:rsidRDefault="0080415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F4E819A202E43AB8A118DC5F8A5105F"/>
          </w:placeholder>
          <w:dataBinding w:prefixMappings="xmlns:ns0='http://lp/documentinfo/RK' " w:xpath="/ns0:DocumentInfo[1]/ns0:BaseInfo[1]/ns0:Recipient[1]" w:storeItemID="{5BAD8010-2832-4908-B312-234E77112A8B}"/>
          <w:text w:multiLine="1"/>
        </w:sdtPr>
        <w:sdtEndPr/>
        <w:sdtContent>
          <w:tc>
            <w:tcPr>
              <w:tcW w:w="3170" w:type="dxa"/>
            </w:tcPr>
            <w:p w14:paraId="4EF83FD5" w14:textId="77777777" w:rsidR="00804155" w:rsidRDefault="0080415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B5B82E" w14:textId="77777777" w:rsidR="00804155" w:rsidRDefault="00804155" w:rsidP="003E6020">
          <w:pPr>
            <w:pStyle w:val="Sidhuvud"/>
          </w:pPr>
        </w:p>
      </w:tc>
    </w:tr>
  </w:tbl>
  <w:p w14:paraId="2005138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55"/>
    <w:rsid w:val="00000290"/>
    <w:rsid w:val="00001068"/>
    <w:rsid w:val="0000136F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06FB"/>
    <w:rsid w:val="00032973"/>
    <w:rsid w:val="0003679E"/>
    <w:rsid w:val="00041EDC"/>
    <w:rsid w:val="00042CE5"/>
    <w:rsid w:val="0004352E"/>
    <w:rsid w:val="00051341"/>
    <w:rsid w:val="000516DC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737"/>
    <w:rsid w:val="00093408"/>
    <w:rsid w:val="00093BBF"/>
    <w:rsid w:val="0009435C"/>
    <w:rsid w:val="000A13CA"/>
    <w:rsid w:val="000A456A"/>
    <w:rsid w:val="000A5E43"/>
    <w:rsid w:val="000A7150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13F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47C6"/>
    <w:rsid w:val="0016680E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0981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DD6"/>
    <w:rsid w:val="001F4302"/>
    <w:rsid w:val="001F50BE"/>
    <w:rsid w:val="001F525B"/>
    <w:rsid w:val="001F6BBE"/>
    <w:rsid w:val="001F6CA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78C"/>
    <w:rsid w:val="002B6849"/>
    <w:rsid w:val="002C1D37"/>
    <w:rsid w:val="002C2A30"/>
    <w:rsid w:val="002C4348"/>
    <w:rsid w:val="002C476F"/>
    <w:rsid w:val="002C5B48"/>
    <w:rsid w:val="002D014F"/>
    <w:rsid w:val="002D2647"/>
    <w:rsid w:val="002D3C69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D59"/>
    <w:rsid w:val="003050DB"/>
    <w:rsid w:val="00310561"/>
    <w:rsid w:val="00311D8C"/>
    <w:rsid w:val="0031273D"/>
    <w:rsid w:val="003128E2"/>
    <w:rsid w:val="003153D9"/>
    <w:rsid w:val="0031631E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5F"/>
    <w:rsid w:val="00350696"/>
    <w:rsid w:val="00350C92"/>
    <w:rsid w:val="003542C5"/>
    <w:rsid w:val="00360397"/>
    <w:rsid w:val="00362E1A"/>
    <w:rsid w:val="00364E95"/>
    <w:rsid w:val="00365461"/>
    <w:rsid w:val="00365FB1"/>
    <w:rsid w:val="00370311"/>
    <w:rsid w:val="00380663"/>
    <w:rsid w:val="003853E3"/>
    <w:rsid w:val="0038587E"/>
    <w:rsid w:val="00392ED4"/>
    <w:rsid w:val="00393680"/>
    <w:rsid w:val="00394D4C"/>
    <w:rsid w:val="00395D9F"/>
    <w:rsid w:val="00396477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70E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2A47"/>
    <w:rsid w:val="004557F3"/>
    <w:rsid w:val="0045607E"/>
    <w:rsid w:val="00456DC3"/>
    <w:rsid w:val="0046337E"/>
    <w:rsid w:val="00464CA1"/>
    <w:rsid w:val="004660C8"/>
    <w:rsid w:val="00467DEF"/>
    <w:rsid w:val="0047117F"/>
    <w:rsid w:val="00472EBA"/>
    <w:rsid w:val="004735B6"/>
    <w:rsid w:val="004735F0"/>
    <w:rsid w:val="004745D7"/>
    <w:rsid w:val="00474676"/>
    <w:rsid w:val="0047511B"/>
    <w:rsid w:val="00475B99"/>
    <w:rsid w:val="00477BA1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40A7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5D7B"/>
    <w:rsid w:val="004C70EE"/>
    <w:rsid w:val="004C7AB5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2498"/>
    <w:rsid w:val="00533027"/>
    <w:rsid w:val="00533513"/>
    <w:rsid w:val="00542ACA"/>
    <w:rsid w:val="00543C34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7C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A65"/>
    <w:rsid w:val="00631F82"/>
    <w:rsid w:val="00633B59"/>
    <w:rsid w:val="00634EF4"/>
    <w:rsid w:val="006357D0"/>
    <w:rsid w:val="006358C8"/>
    <w:rsid w:val="0064133A"/>
    <w:rsid w:val="006416D1"/>
    <w:rsid w:val="00641BB6"/>
    <w:rsid w:val="00643E2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FB9"/>
    <w:rsid w:val="006700F0"/>
    <w:rsid w:val="006706EA"/>
    <w:rsid w:val="00670A48"/>
    <w:rsid w:val="00672F6F"/>
    <w:rsid w:val="00674C2F"/>
    <w:rsid w:val="00674C8B"/>
    <w:rsid w:val="00685C94"/>
    <w:rsid w:val="00691AEE"/>
    <w:rsid w:val="00693F39"/>
    <w:rsid w:val="0069523C"/>
    <w:rsid w:val="006962CA"/>
    <w:rsid w:val="00696A95"/>
    <w:rsid w:val="006A09DA"/>
    <w:rsid w:val="006A1835"/>
    <w:rsid w:val="006A2625"/>
    <w:rsid w:val="006B4A30"/>
    <w:rsid w:val="006B5A6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46C8"/>
    <w:rsid w:val="00710A6C"/>
    <w:rsid w:val="00710D98"/>
    <w:rsid w:val="00711CE9"/>
    <w:rsid w:val="00712266"/>
    <w:rsid w:val="00712593"/>
    <w:rsid w:val="00712D82"/>
    <w:rsid w:val="007149CB"/>
    <w:rsid w:val="00716E22"/>
    <w:rsid w:val="007171AB"/>
    <w:rsid w:val="007213D0"/>
    <w:rsid w:val="007219C0"/>
    <w:rsid w:val="00725229"/>
    <w:rsid w:val="00731C75"/>
    <w:rsid w:val="007322F9"/>
    <w:rsid w:val="00732599"/>
    <w:rsid w:val="00743E09"/>
    <w:rsid w:val="00744FCC"/>
    <w:rsid w:val="00747B9C"/>
    <w:rsid w:val="00750C93"/>
    <w:rsid w:val="00754E24"/>
    <w:rsid w:val="00757B3B"/>
    <w:rsid w:val="00760736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0FE"/>
    <w:rsid w:val="007B2F08"/>
    <w:rsid w:val="007C07C5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155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051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5A1"/>
    <w:rsid w:val="009036E7"/>
    <w:rsid w:val="00904DE3"/>
    <w:rsid w:val="0090605F"/>
    <w:rsid w:val="0091053B"/>
    <w:rsid w:val="00912158"/>
    <w:rsid w:val="009122B9"/>
    <w:rsid w:val="00912945"/>
    <w:rsid w:val="009144EE"/>
    <w:rsid w:val="00915D4C"/>
    <w:rsid w:val="00917318"/>
    <w:rsid w:val="009212B5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41FB"/>
    <w:rsid w:val="00A30E06"/>
    <w:rsid w:val="00A3270B"/>
    <w:rsid w:val="00A333A9"/>
    <w:rsid w:val="00A379E4"/>
    <w:rsid w:val="00A42F07"/>
    <w:rsid w:val="00A43B02"/>
    <w:rsid w:val="00A44946"/>
    <w:rsid w:val="00A44A35"/>
    <w:rsid w:val="00A46B85"/>
    <w:rsid w:val="00A47FC1"/>
    <w:rsid w:val="00A50585"/>
    <w:rsid w:val="00A506F1"/>
    <w:rsid w:val="00A5156E"/>
    <w:rsid w:val="00A53C06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0C29"/>
    <w:rsid w:val="00A7164F"/>
    <w:rsid w:val="00A71A9E"/>
    <w:rsid w:val="00A7382D"/>
    <w:rsid w:val="00A73A94"/>
    <w:rsid w:val="00A743AC"/>
    <w:rsid w:val="00A75AB7"/>
    <w:rsid w:val="00A8483F"/>
    <w:rsid w:val="00A870B0"/>
    <w:rsid w:val="00A8728A"/>
    <w:rsid w:val="00A87A54"/>
    <w:rsid w:val="00A900DE"/>
    <w:rsid w:val="00AA105C"/>
    <w:rsid w:val="00AA1809"/>
    <w:rsid w:val="00AA1FFE"/>
    <w:rsid w:val="00AA3359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B773F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104A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D04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87CA3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495"/>
    <w:rsid w:val="00BD15AB"/>
    <w:rsid w:val="00BD181D"/>
    <w:rsid w:val="00BD4D7E"/>
    <w:rsid w:val="00BD552E"/>
    <w:rsid w:val="00BE0567"/>
    <w:rsid w:val="00BE18F0"/>
    <w:rsid w:val="00BE1BAF"/>
    <w:rsid w:val="00BE302F"/>
    <w:rsid w:val="00BE3210"/>
    <w:rsid w:val="00BE350E"/>
    <w:rsid w:val="00BE3E56"/>
    <w:rsid w:val="00BE4119"/>
    <w:rsid w:val="00BE4BF7"/>
    <w:rsid w:val="00BE62F6"/>
    <w:rsid w:val="00BE638E"/>
    <w:rsid w:val="00BF27B2"/>
    <w:rsid w:val="00BF3D3D"/>
    <w:rsid w:val="00BF4F06"/>
    <w:rsid w:val="00BF534E"/>
    <w:rsid w:val="00BF5717"/>
    <w:rsid w:val="00BF5C91"/>
    <w:rsid w:val="00BF66D2"/>
    <w:rsid w:val="00C01585"/>
    <w:rsid w:val="00C0764A"/>
    <w:rsid w:val="00C101DA"/>
    <w:rsid w:val="00C1410E"/>
    <w:rsid w:val="00C141C6"/>
    <w:rsid w:val="00C15663"/>
    <w:rsid w:val="00C16508"/>
    <w:rsid w:val="00C16F5A"/>
    <w:rsid w:val="00C2071A"/>
    <w:rsid w:val="00C20ACB"/>
    <w:rsid w:val="00C23703"/>
    <w:rsid w:val="00C24176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B33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36EC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6237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4AE7"/>
    <w:rsid w:val="00D458F0"/>
    <w:rsid w:val="00D4799B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01D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4AA4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39D8"/>
    <w:rsid w:val="00E247D9"/>
    <w:rsid w:val="00E258D8"/>
    <w:rsid w:val="00E26DDF"/>
    <w:rsid w:val="00E270E5"/>
    <w:rsid w:val="00E30167"/>
    <w:rsid w:val="00E302AE"/>
    <w:rsid w:val="00E32C2B"/>
    <w:rsid w:val="00E33493"/>
    <w:rsid w:val="00E3614E"/>
    <w:rsid w:val="00E37922"/>
    <w:rsid w:val="00E406DF"/>
    <w:rsid w:val="00E415D3"/>
    <w:rsid w:val="00E469E4"/>
    <w:rsid w:val="00E46F0F"/>
    <w:rsid w:val="00E475C3"/>
    <w:rsid w:val="00E509B0"/>
    <w:rsid w:val="00E50B11"/>
    <w:rsid w:val="00E54246"/>
    <w:rsid w:val="00E55D8E"/>
    <w:rsid w:val="00E6118F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590"/>
    <w:rsid w:val="00E90CAA"/>
    <w:rsid w:val="00E92AA7"/>
    <w:rsid w:val="00E93339"/>
    <w:rsid w:val="00E96532"/>
    <w:rsid w:val="00E973A0"/>
    <w:rsid w:val="00E979BC"/>
    <w:rsid w:val="00EA1688"/>
    <w:rsid w:val="00EA1AFC"/>
    <w:rsid w:val="00EA2317"/>
    <w:rsid w:val="00EA3A7D"/>
    <w:rsid w:val="00EA4C83"/>
    <w:rsid w:val="00EB12A4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AB5"/>
    <w:rsid w:val="00ED592E"/>
    <w:rsid w:val="00ED6ABD"/>
    <w:rsid w:val="00ED6E37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240"/>
    <w:rsid w:val="00F8015D"/>
    <w:rsid w:val="00F804B4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1131"/>
  <w15:docId w15:val="{4BF7CFFB-5DC2-4B28-90B7-0A1D64D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9212B5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8B1F6F3BE94CDAA60B09F48AA75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172FB-D9C2-4BA6-9A7D-E4EEF682708F}"/>
      </w:docPartPr>
      <w:docPartBody>
        <w:p w:rsidR="003064D8" w:rsidRDefault="009727F2" w:rsidP="009727F2">
          <w:pPr>
            <w:pStyle w:val="C88B1F6F3BE94CDAA60B09F48AA75B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ADCDF1C2834C6F973932EAF6715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14105B-D276-4ECF-9BF4-23FCD67BD9B7}"/>
      </w:docPartPr>
      <w:docPartBody>
        <w:p w:rsidR="003064D8" w:rsidRDefault="009727F2" w:rsidP="009727F2">
          <w:pPr>
            <w:pStyle w:val="E3ADCDF1C2834C6F973932EAF6715D1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23EDEF8A0E45B6817E316FEAD17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524B9-8192-4CF5-8AED-181D684BD702}"/>
      </w:docPartPr>
      <w:docPartBody>
        <w:p w:rsidR="003064D8" w:rsidRDefault="009727F2" w:rsidP="009727F2">
          <w:pPr>
            <w:pStyle w:val="1023EDEF8A0E45B6817E316FEAD1797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4E819A202E43AB8A118DC5F8A51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05EE9-99AB-4026-BB0B-A47987572740}"/>
      </w:docPartPr>
      <w:docPartBody>
        <w:p w:rsidR="003064D8" w:rsidRDefault="009727F2" w:rsidP="009727F2">
          <w:pPr>
            <w:pStyle w:val="CF4E819A202E43AB8A118DC5F8A510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97FC1F8F654EFEBF2AD2BB64BB4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E19B4-C919-4F2C-A539-5B71DB80F0F9}"/>
      </w:docPartPr>
      <w:docPartBody>
        <w:p w:rsidR="003064D8" w:rsidRDefault="009727F2" w:rsidP="009727F2">
          <w:pPr>
            <w:pStyle w:val="E197FC1F8F654EFEBF2AD2BB64BB456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3783C34A6494535A2B8F19F87418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39019-F9B0-4F45-8964-DADB4686D367}"/>
      </w:docPartPr>
      <w:docPartBody>
        <w:p w:rsidR="003064D8" w:rsidRDefault="009727F2" w:rsidP="009727F2">
          <w:pPr>
            <w:pStyle w:val="83783C34A6494535A2B8F19F874185B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F2024A0A1524CC784F48381290A8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32046-3DB8-4556-983D-91FF1229739D}"/>
      </w:docPartPr>
      <w:docPartBody>
        <w:p w:rsidR="003064D8" w:rsidRDefault="009727F2" w:rsidP="009727F2">
          <w:pPr>
            <w:pStyle w:val="EF2024A0A1524CC784F48381290A8AF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BD418684B6646C19F3E2C9509204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B81F8-500D-4F65-8A32-2337C3D59619}"/>
      </w:docPartPr>
      <w:docPartBody>
        <w:p w:rsidR="003064D8" w:rsidRDefault="009727F2" w:rsidP="009727F2">
          <w:pPr>
            <w:pStyle w:val="5BD418684B6646C19F3E2C9509204E7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5CC9D1A1C7848DA9FA244EE6B3FE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64A7F-B415-4076-AA66-E931365697D2}"/>
      </w:docPartPr>
      <w:docPartBody>
        <w:p w:rsidR="003064D8" w:rsidRDefault="009727F2" w:rsidP="009727F2">
          <w:pPr>
            <w:pStyle w:val="C5CC9D1A1C7848DA9FA244EE6B3FE05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F2"/>
    <w:rsid w:val="003064D8"/>
    <w:rsid w:val="009727F2"/>
    <w:rsid w:val="00B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A9E7A2102244E4A4F0B90B3358D1B0">
    <w:name w:val="08A9E7A2102244E4A4F0B90B3358D1B0"/>
    <w:rsid w:val="009727F2"/>
  </w:style>
  <w:style w:type="character" w:styleId="Platshllartext">
    <w:name w:val="Placeholder Text"/>
    <w:basedOn w:val="Standardstycketeckensnitt"/>
    <w:uiPriority w:val="99"/>
    <w:semiHidden/>
    <w:rsid w:val="009727F2"/>
    <w:rPr>
      <w:noProof w:val="0"/>
      <w:color w:val="808080"/>
    </w:rPr>
  </w:style>
  <w:style w:type="paragraph" w:customStyle="1" w:styleId="DCCAE00C6853457E8D3ACD5D1F3FBF77">
    <w:name w:val="DCCAE00C6853457E8D3ACD5D1F3FBF77"/>
    <w:rsid w:val="009727F2"/>
  </w:style>
  <w:style w:type="paragraph" w:customStyle="1" w:styleId="B217FD1BA27D4D658A960414165E1640">
    <w:name w:val="B217FD1BA27D4D658A960414165E1640"/>
    <w:rsid w:val="009727F2"/>
  </w:style>
  <w:style w:type="paragraph" w:customStyle="1" w:styleId="BF1A0C8275BA4765909D618BC54DF3C9">
    <w:name w:val="BF1A0C8275BA4765909D618BC54DF3C9"/>
    <w:rsid w:val="009727F2"/>
  </w:style>
  <w:style w:type="paragraph" w:customStyle="1" w:styleId="C88B1F6F3BE94CDAA60B09F48AA75BB8">
    <w:name w:val="C88B1F6F3BE94CDAA60B09F48AA75BB8"/>
    <w:rsid w:val="009727F2"/>
  </w:style>
  <w:style w:type="paragraph" w:customStyle="1" w:styleId="E3ADCDF1C2834C6F973932EAF6715D16">
    <w:name w:val="E3ADCDF1C2834C6F973932EAF6715D16"/>
    <w:rsid w:val="009727F2"/>
  </w:style>
  <w:style w:type="paragraph" w:customStyle="1" w:styleId="AFCE52C7785E45FA9FD75A821B80C116">
    <w:name w:val="AFCE52C7785E45FA9FD75A821B80C116"/>
    <w:rsid w:val="009727F2"/>
  </w:style>
  <w:style w:type="paragraph" w:customStyle="1" w:styleId="84222A7BAFB7466DA04A3AF53DF9D230">
    <w:name w:val="84222A7BAFB7466DA04A3AF53DF9D230"/>
    <w:rsid w:val="009727F2"/>
  </w:style>
  <w:style w:type="paragraph" w:customStyle="1" w:styleId="7EA1864655D94A82B6593256C279C1FE">
    <w:name w:val="7EA1864655D94A82B6593256C279C1FE"/>
    <w:rsid w:val="009727F2"/>
  </w:style>
  <w:style w:type="paragraph" w:customStyle="1" w:styleId="1023EDEF8A0E45B6817E316FEAD17977">
    <w:name w:val="1023EDEF8A0E45B6817E316FEAD17977"/>
    <w:rsid w:val="009727F2"/>
  </w:style>
  <w:style w:type="paragraph" w:customStyle="1" w:styleId="CF4E819A202E43AB8A118DC5F8A5105F">
    <w:name w:val="CF4E819A202E43AB8A118DC5F8A5105F"/>
    <w:rsid w:val="009727F2"/>
  </w:style>
  <w:style w:type="paragraph" w:customStyle="1" w:styleId="E3ADCDF1C2834C6F973932EAF6715D161">
    <w:name w:val="E3ADCDF1C2834C6F973932EAF6715D161"/>
    <w:rsid w:val="009727F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23EDEF8A0E45B6817E316FEAD179771">
    <w:name w:val="1023EDEF8A0E45B6817E316FEAD179771"/>
    <w:rsid w:val="009727F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197FC1F8F654EFEBF2AD2BB64BB456F">
    <w:name w:val="E197FC1F8F654EFEBF2AD2BB64BB456F"/>
    <w:rsid w:val="009727F2"/>
  </w:style>
  <w:style w:type="paragraph" w:customStyle="1" w:styleId="83783C34A6494535A2B8F19F874185B2">
    <w:name w:val="83783C34A6494535A2B8F19F874185B2"/>
    <w:rsid w:val="009727F2"/>
  </w:style>
  <w:style w:type="paragraph" w:customStyle="1" w:styleId="B36A5ECFC07849AFBCAAE6372803D336">
    <w:name w:val="B36A5ECFC07849AFBCAAE6372803D336"/>
    <w:rsid w:val="009727F2"/>
  </w:style>
  <w:style w:type="paragraph" w:customStyle="1" w:styleId="8BEDCF1C31E546528380F5223A2409C8">
    <w:name w:val="8BEDCF1C31E546528380F5223A2409C8"/>
    <w:rsid w:val="009727F2"/>
  </w:style>
  <w:style w:type="paragraph" w:customStyle="1" w:styleId="EF2024A0A1524CC784F48381290A8AFC">
    <w:name w:val="EF2024A0A1524CC784F48381290A8AFC"/>
    <w:rsid w:val="009727F2"/>
  </w:style>
  <w:style w:type="paragraph" w:customStyle="1" w:styleId="5BD418684B6646C19F3E2C9509204E7E">
    <w:name w:val="5BD418684B6646C19F3E2C9509204E7E"/>
    <w:rsid w:val="009727F2"/>
  </w:style>
  <w:style w:type="paragraph" w:customStyle="1" w:styleId="C5CC9D1A1C7848DA9FA244EE6B3FE05F">
    <w:name w:val="C5CC9D1A1C7848DA9FA244EE6B3FE05F"/>
    <w:rsid w:val="00972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2020-09-04T00:00:00</HeaderDate>
    <Office/>
    <Dnr>I2020/02164/TP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27cee100-4f9c-47c7-a34c-9021f8ca2d86</RD_Svarsid>
  </documentManagement>
</p:properties>
</file>

<file path=customXml/itemProps1.xml><?xml version="1.0" encoding="utf-8"?>
<ds:datastoreItem xmlns:ds="http://schemas.openxmlformats.org/officeDocument/2006/customXml" ds:itemID="{5FD721E7-CB3B-4A61-8127-03996D704E34}"/>
</file>

<file path=customXml/itemProps2.xml><?xml version="1.0" encoding="utf-8"?>
<ds:datastoreItem xmlns:ds="http://schemas.openxmlformats.org/officeDocument/2006/customXml" ds:itemID="{610967EB-8453-4978-AA74-306ABFAA8E38}"/>
</file>

<file path=customXml/itemProps3.xml><?xml version="1.0" encoding="utf-8"?>
<ds:datastoreItem xmlns:ds="http://schemas.openxmlformats.org/officeDocument/2006/customXml" ds:itemID="{872E4DE6-374F-4FA7-BF45-5E51422E3581}"/>
</file>

<file path=customXml/itemProps4.xml><?xml version="1.0" encoding="utf-8"?>
<ds:datastoreItem xmlns:ds="http://schemas.openxmlformats.org/officeDocument/2006/customXml" ds:itemID="{5BAD8010-2832-4908-B312-234E77112A8B}"/>
</file>

<file path=customXml/itemProps5.xml><?xml version="1.0" encoding="utf-8"?>
<ds:datastoreItem xmlns:ds="http://schemas.openxmlformats.org/officeDocument/2006/customXml" ds:itemID="{89132088-DC93-425B-B1EC-321CD6BCB60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2017 av Mikael Larsson (C) Bekämpning av ogräset stånds.docx</dc:title>
  <dc:subject/>
  <dc:creator>Mats Bellinder</dc:creator>
  <cp:keywords/>
  <dc:description/>
  <cp:lastModifiedBy>Peter Kalliopuro</cp:lastModifiedBy>
  <cp:revision>2</cp:revision>
  <dcterms:created xsi:type="dcterms:W3CDTF">2020-09-02T06:02:00Z</dcterms:created>
  <dcterms:modified xsi:type="dcterms:W3CDTF">2020-09-02T06:02:00Z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