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24" w:rsidRDefault="0090543C" w:rsidP="00537D24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="00537D24">
        <w:t xml:space="preserve">2017/18:1116 Per </w:t>
      </w:r>
      <w:proofErr w:type="spellStart"/>
      <w:r w:rsidR="00537D24">
        <w:t>Klarberg</w:t>
      </w:r>
      <w:proofErr w:type="spellEnd"/>
      <w:r w:rsidR="00537D24">
        <w:t xml:space="preserve"> (SD) Säkra vägar för alla trafikanter</w:t>
      </w:r>
    </w:p>
    <w:p w:rsidR="00537D24" w:rsidRDefault="00537D24" w:rsidP="00537D24">
      <w:pPr>
        <w:pStyle w:val="Brdtext"/>
      </w:pPr>
      <w:r>
        <w:t xml:space="preserve">Per </w:t>
      </w:r>
      <w:proofErr w:type="spellStart"/>
      <w:r>
        <w:t>Klarberg</w:t>
      </w:r>
      <w:proofErr w:type="spellEnd"/>
      <w:r>
        <w:t xml:space="preserve"> (SD)</w:t>
      </w:r>
      <w:r w:rsidR="0090543C">
        <w:t xml:space="preserve"> har </w:t>
      </w:r>
      <w:r>
        <w:t>frågat mig om jag kan beskriva de konkreta systematiska åtgärder som vidtagits i den strategi om säkrare vägar och räcken för motorcyklister som regeringen slutbehandlat.</w:t>
      </w:r>
    </w:p>
    <w:p w:rsidR="004C0ED9" w:rsidRDefault="004F6C8A" w:rsidP="004C0ED9">
      <w:pPr>
        <w:pStyle w:val="Brdtext"/>
      </w:pPr>
      <w:r>
        <w:t>Nollvisionen och det svenska arbetet med att minska antalet omkomna i trafiken</w:t>
      </w:r>
      <w:r w:rsidR="004C0ED9">
        <w:t xml:space="preserve">, avser alla trafikanter, även motorcyklister. Regeringen beslutade 2016 om </w:t>
      </w:r>
      <w:r>
        <w:t>strategidokumentet</w:t>
      </w:r>
      <w:r w:rsidR="004C0ED9">
        <w:t xml:space="preserve"> Nystart för Nollvisionen,</w:t>
      </w:r>
      <w:r>
        <w:t xml:space="preserve"> i</w:t>
      </w:r>
      <w:r w:rsidR="004C0ED9">
        <w:t xml:space="preserve"> vilken </w:t>
      </w:r>
      <w:r>
        <w:t>riktningarna för det fortsatta arbetet pekas</w:t>
      </w:r>
      <w:r w:rsidR="004C0ED9">
        <w:t xml:space="preserve"> ut. I den</w:t>
      </w:r>
      <w:r>
        <w:t xml:space="preserve"> framhålls</w:t>
      </w:r>
      <w:r w:rsidR="004C0ED9">
        <w:t xml:space="preserve"> oskyddade trafikanters behov </w:t>
      </w:r>
      <w:r w:rsidR="00F201EF">
        <w:t xml:space="preserve">och </w:t>
      </w:r>
      <w:r>
        <w:t>särskilt nämns</w:t>
      </w:r>
      <w:r w:rsidR="004C0ED9">
        <w:t xml:space="preserve"> väghållaren</w:t>
      </w:r>
      <w:r>
        <w:t>s ansvar att</w:t>
      </w:r>
      <w:r w:rsidR="004C0ED9">
        <w:t xml:space="preserve"> ytterligare anpassa vägar och gator efter de krav som följer av tvåhjuliga </w:t>
      </w:r>
      <w:r>
        <w:t>fordon</w:t>
      </w:r>
      <w:r w:rsidR="004C0ED9">
        <w:t xml:space="preserve">. </w:t>
      </w:r>
    </w:p>
    <w:p w:rsidR="004C0ED9" w:rsidRDefault="004C0ED9" w:rsidP="004C0ED9">
      <w:pPr>
        <w:pStyle w:val="Brdtext"/>
      </w:pPr>
      <w:r>
        <w:t>För att få en tydlig framdrift i arbetet, och för att säkerställa en löpande dialog mellan alla aktörer, har regeringen uppdragit åt Trafikverket att leda samverkan för arbetet mot Nollvisionen. Utifrån regeringens övergripande strategi tar Trafikverket</w:t>
      </w:r>
      <w:r w:rsidR="00F201EF">
        <w:t>,</w:t>
      </w:r>
      <w:r>
        <w:t xml:space="preserve"> i samverkan med andra aktörer</w:t>
      </w:r>
      <w:r w:rsidR="00F201EF">
        <w:t>,</w:t>
      </w:r>
      <w:r>
        <w:t xml:space="preserve"> fram mer detaljerade strategier för olika områden. </w:t>
      </w:r>
      <w:r w:rsidR="004F6C8A">
        <w:t xml:space="preserve">I </w:t>
      </w:r>
      <w:proofErr w:type="spellStart"/>
      <w:r>
        <w:t>mc-</w:t>
      </w:r>
      <w:proofErr w:type="spellEnd"/>
      <w:r>
        <w:t xml:space="preserve"> och mopedstrategin </w:t>
      </w:r>
      <w:r w:rsidR="004F6C8A">
        <w:t xml:space="preserve">2016–2020 finns beskrivningar av den typen av konkreta åtgärder som Per </w:t>
      </w:r>
      <w:proofErr w:type="spellStart"/>
      <w:r w:rsidR="004F6C8A">
        <w:t>Klarberg</w:t>
      </w:r>
      <w:proofErr w:type="spellEnd"/>
      <w:r w:rsidR="004F6C8A">
        <w:t xml:space="preserve"> efterfrågar.</w:t>
      </w:r>
    </w:p>
    <w:p w:rsidR="004366B0" w:rsidRDefault="004C0ED9" w:rsidP="004C0ED9">
      <w:pPr>
        <w:pStyle w:val="Brdtext"/>
      </w:pPr>
      <w:r>
        <w:t xml:space="preserve">Exempel på åtgärder som hittills vidtagits: </w:t>
      </w:r>
    </w:p>
    <w:p w:rsidR="004366B0" w:rsidRDefault="004C0ED9" w:rsidP="004C0ED9">
      <w:pPr>
        <w:pStyle w:val="Brdtext"/>
        <w:numPr>
          <w:ilvl w:val="0"/>
          <w:numId w:val="44"/>
        </w:numPr>
      </w:pPr>
      <w:r>
        <w:t xml:space="preserve">Sedan 2011 har Trafikverkets styrande dokument för underhåll skärpts i två steg, </w:t>
      </w:r>
      <w:r w:rsidR="00F201EF">
        <w:t xml:space="preserve">detta </w:t>
      </w:r>
      <w:r>
        <w:t xml:space="preserve">för att bättre anpassas efter mc. </w:t>
      </w:r>
    </w:p>
    <w:p w:rsidR="004C0ED9" w:rsidRDefault="004C0ED9" w:rsidP="004C0ED9">
      <w:pPr>
        <w:pStyle w:val="Brdtext"/>
        <w:numPr>
          <w:ilvl w:val="0"/>
          <w:numId w:val="44"/>
        </w:numPr>
      </w:pPr>
      <w:r>
        <w:t xml:space="preserve">2015 har förändringar genomförts i styrande dokument som innebär ökade krav på släthet på räcken och underglidningsskydd i vissa fall. </w:t>
      </w:r>
    </w:p>
    <w:p w:rsidR="004C0ED9" w:rsidRDefault="004C0ED9" w:rsidP="004C0ED9">
      <w:pPr>
        <w:pStyle w:val="Brdtext"/>
      </w:pPr>
      <w:r>
        <w:lastRenderedPageBreak/>
        <w:t>Under 2018 planeras</w:t>
      </w:r>
      <w:r w:rsidR="00D04956">
        <w:t xml:space="preserve"> bland annat följande</w:t>
      </w:r>
      <w:r>
        <w:t>:</w:t>
      </w:r>
    </w:p>
    <w:p w:rsidR="004C0ED9" w:rsidRDefault="004C0ED9" w:rsidP="004366B0">
      <w:pPr>
        <w:pStyle w:val="Brdtext"/>
        <w:numPr>
          <w:ilvl w:val="0"/>
          <w:numId w:val="44"/>
        </w:numPr>
      </w:pPr>
      <w:r>
        <w:t>Kriterier tas fram för utbyte av räcken i befintligt system</w:t>
      </w:r>
      <w:r w:rsidR="004366B0">
        <w:t>, vilket möjliggör ett systematiskt utbyte av räcken där så är motiverat</w:t>
      </w:r>
    </w:p>
    <w:p w:rsidR="004F6C8A" w:rsidRDefault="004C0ED9" w:rsidP="00537D24">
      <w:pPr>
        <w:pStyle w:val="Brdtext"/>
        <w:numPr>
          <w:ilvl w:val="0"/>
          <w:numId w:val="44"/>
        </w:numPr>
      </w:pPr>
      <w:r>
        <w:t xml:space="preserve">Nytt forskningsprojekt: ”Risknivåer på olika vägtyper. Olycksrisk per vägtyp med eller utan räcke beräknas baserat på mc-flöden”. </w:t>
      </w:r>
    </w:p>
    <w:p w:rsidR="00D04956" w:rsidRDefault="000A4841" w:rsidP="004F6C8A">
      <w:pPr>
        <w:pStyle w:val="Brdtext"/>
      </w:pPr>
      <w:r w:rsidRPr="000A4841">
        <w:t>Inom regeringskansliet pågår för närvarande ett arbete med ytterligare åtgärder för att säkerställa att motorcyklisternas säkerhet är en tydlig del i arbet</w:t>
      </w:r>
      <w:r>
        <w:t xml:space="preserve">et för att uppnå Nollvisionen. </w:t>
      </w:r>
    </w:p>
    <w:p w:rsidR="000A4841" w:rsidRDefault="000A4841" w:rsidP="004F6C8A">
      <w:pPr>
        <w:pStyle w:val="Brdtext"/>
      </w:pPr>
    </w:p>
    <w:p w:rsidR="0090543C" w:rsidRDefault="0090543C" w:rsidP="00521529">
      <w:pPr>
        <w:pStyle w:val="Brdtext"/>
      </w:pPr>
      <w:r>
        <w:t xml:space="preserve">Stockholm den </w:t>
      </w:r>
      <w:sdt>
        <w:sdtPr>
          <w:id w:val="2032990546"/>
          <w:placeholder>
            <w:docPart w:val="C9C2D1E2F6F542BE857D3427E025E7D2"/>
          </w:placeholder>
          <w:dataBinding w:prefixMappings="xmlns:ns0='http://lp/documentinfo/RK' " w:xpath="/ns0:DocumentInfo[1]/ns0:BaseInfo[1]/ns0:HeaderDate[1]" w:storeItemID="{650C225C-93EA-4F9A-B33C-4904017B94CD}"/>
          <w:date w:fullDate="2018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537D24">
            <w:t>10 april</w:t>
          </w:r>
          <w:r w:rsidR="001707CC">
            <w:t xml:space="preserve"> 2018</w:t>
          </w:r>
        </w:sdtContent>
      </w:sdt>
    </w:p>
    <w:p w:rsidR="0090543C" w:rsidRDefault="0090543C" w:rsidP="00521529">
      <w:pPr>
        <w:pStyle w:val="Brdtextutanavstnd"/>
      </w:pPr>
    </w:p>
    <w:p w:rsidR="0090543C" w:rsidRDefault="0090543C" w:rsidP="00521529">
      <w:pPr>
        <w:pStyle w:val="Brdtextutanavstnd"/>
      </w:pPr>
    </w:p>
    <w:p w:rsidR="0090543C" w:rsidRDefault="0090543C" w:rsidP="00521529">
      <w:pPr>
        <w:pStyle w:val="Brdtextutanavstnd"/>
      </w:pPr>
    </w:p>
    <w:p w:rsidR="003C70E8" w:rsidRPr="00DB48AB" w:rsidRDefault="0090543C" w:rsidP="00521529">
      <w:pPr>
        <w:pStyle w:val="Brdtext"/>
      </w:pPr>
      <w:r>
        <w:t>Tomas Eneroth</w:t>
      </w:r>
    </w:p>
    <w:sectPr w:rsidR="003C70E8" w:rsidRPr="00DB48AB" w:rsidSect="006645CA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8E" w:rsidRDefault="00AE3D8E" w:rsidP="00A87A54">
      <w:pPr>
        <w:spacing w:after="0" w:line="240" w:lineRule="auto"/>
      </w:pPr>
      <w:r>
        <w:separator/>
      </w:r>
    </w:p>
  </w:endnote>
  <w:endnote w:type="continuationSeparator" w:id="0">
    <w:p w:rsidR="00AE3D8E" w:rsidRDefault="00AE3D8E" w:rsidP="00A87A54">
      <w:pPr>
        <w:spacing w:after="0" w:line="240" w:lineRule="auto"/>
      </w:pPr>
      <w:r>
        <w:continuationSeparator/>
      </w:r>
    </w:p>
  </w:endnote>
  <w:endnote w:type="continuationNotice" w:id="1">
    <w:p w:rsidR="00AE3D8E" w:rsidRDefault="00AE3D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21529" w:rsidRPr="00347E11" w:rsidTr="00521529">
      <w:trPr>
        <w:trHeight w:val="227"/>
        <w:jc w:val="right"/>
      </w:trPr>
      <w:tc>
        <w:tcPr>
          <w:tcW w:w="708" w:type="dxa"/>
          <w:vAlign w:val="bottom"/>
        </w:tcPr>
        <w:p w:rsidR="00521529" w:rsidRPr="00B62610" w:rsidRDefault="0052152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046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0465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21529" w:rsidRPr="00347E11" w:rsidTr="00521529">
      <w:trPr>
        <w:trHeight w:val="850"/>
        <w:jc w:val="right"/>
      </w:trPr>
      <w:tc>
        <w:tcPr>
          <w:tcW w:w="708" w:type="dxa"/>
          <w:vAlign w:val="bottom"/>
        </w:tcPr>
        <w:p w:rsidR="00521529" w:rsidRPr="00347E11" w:rsidRDefault="00521529" w:rsidP="005606BC">
          <w:pPr>
            <w:pStyle w:val="Sidfot"/>
            <w:spacing w:line="276" w:lineRule="auto"/>
            <w:jc w:val="right"/>
          </w:pPr>
        </w:p>
      </w:tc>
    </w:tr>
  </w:tbl>
  <w:p w:rsidR="00521529" w:rsidRPr="005606BC" w:rsidRDefault="00521529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21529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521529" w:rsidRPr="00347E11" w:rsidRDefault="00521529" w:rsidP="00347E11">
          <w:pPr>
            <w:pStyle w:val="Sidfot"/>
            <w:rPr>
              <w:sz w:val="8"/>
            </w:rPr>
          </w:pPr>
        </w:p>
      </w:tc>
    </w:tr>
    <w:tr w:rsidR="00521529" w:rsidRPr="00EE3C0F" w:rsidTr="00C26068">
      <w:trPr>
        <w:trHeight w:val="227"/>
      </w:trPr>
      <w:tc>
        <w:tcPr>
          <w:tcW w:w="4074" w:type="dxa"/>
        </w:tcPr>
        <w:p w:rsidR="00521529" w:rsidRPr="00F53AEA" w:rsidRDefault="0052152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521529" w:rsidRPr="00F53AEA" w:rsidRDefault="00521529" w:rsidP="00F53AEA">
          <w:pPr>
            <w:pStyle w:val="Sidfot"/>
            <w:spacing w:line="276" w:lineRule="auto"/>
          </w:pPr>
        </w:p>
      </w:tc>
    </w:tr>
  </w:tbl>
  <w:p w:rsidR="00521529" w:rsidRPr="00EE3C0F" w:rsidRDefault="0052152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8E" w:rsidRDefault="00AE3D8E" w:rsidP="00A87A54">
      <w:pPr>
        <w:spacing w:after="0" w:line="240" w:lineRule="auto"/>
      </w:pPr>
      <w:r>
        <w:separator/>
      </w:r>
    </w:p>
  </w:footnote>
  <w:footnote w:type="continuationSeparator" w:id="0">
    <w:p w:rsidR="00AE3D8E" w:rsidRDefault="00AE3D8E" w:rsidP="00A87A54">
      <w:pPr>
        <w:spacing w:after="0" w:line="240" w:lineRule="auto"/>
      </w:pPr>
      <w:r>
        <w:continuationSeparator/>
      </w:r>
    </w:p>
  </w:footnote>
  <w:footnote w:type="continuationNotice" w:id="1">
    <w:p w:rsidR="00AE3D8E" w:rsidRDefault="00AE3D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21529" w:rsidTr="00C93EBA">
      <w:trPr>
        <w:trHeight w:val="227"/>
      </w:trPr>
      <w:tc>
        <w:tcPr>
          <w:tcW w:w="5534" w:type="dxa"/>
        </w:tcPr>
        <w:p w:rsidR="00521529" w:rsidRPr="007D73AB" w:rsidRDefault="00521529">
          <w:pPr>
            <w:pStyle w:val="Sidhuvud"/>
          </w:pPr>
        </w:p>
      </w:tc>
      <w:tc>
        <w:tcPr>
          <w:tcW w:w="3170" w:type="dxa"/>
          <w:vAlign w:val="bottom"/>
        </w:tcPr>
        <w:p w:rsidR="00521529" w:rsidRPr="007D73AB" w:rsidRDefault="00521529" w:rsidP="00340DE0">
          <w:pPr>
            <w:pStyle w:val="Sidhuvud"/>
          </w:pPr>
        </w:p>
      </w:tc>
      <w:tc>
        <w:tcPr>
          <w:tcW w:w="1134" w:type="dxa"/>
        </w:tcPr>
        <w:p w:rsidR="00521529" w:rsidRDefault="00521529" w:rsidP="00521529">
          <w:pPr>
            <w:pStyle w:val="Sidhuvud"/>
          </w:pPr>
        </w:p>
      </w:tc>
    </w:tr>
    <w:tr w:rsidR="00521529" w:rsidTr="00C93EBA">
      <w:trPr>
        <w:trHeight w:val="1928"/>
      </w:trPr>
      <w:tc>
        <w:tcPr>
          <w:tcW w:w="5534" w:type="dxa"/>
        </w:tcPr>
        <w:p w:rsidR="00521529" w:rsidRPr="00340DE0" w:rsidRDefault="0052152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F13186" wp14:editId="5605980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21529" w:rsidRPr="00710A6C" w:rsidRDefault="00521529" w:rsidP="00EE3C0F">
          <w:pPr>
            <w:pStyle w:val="Sidhuvud"/>
            <w:rPr>
              <w:b/>
            </w:rPr>
          </w:pPr>
        </w:p>
        <w:p w:rsidR="00521529" w:rsidRDefault="00521529" w:rsidP="00EE3C0F">
          <w:pPr>
            <w:pStyle w:val="Sidhuvud"/>
          </w:pPr>
        </w:p>
        <w:p w:rsidR="00521529" w:rsidRDefault="00521529" w:rsidP="00EE3C0F">
          <w:pPr>
            <w:pStyle w:val="Sidhuvud"/>
          </w:pPr>
        </w:p>
        <w:p w:rsidR="00521529" w:rsidRDefault="00521529" w:rsidP="00EE3C0F">
          <w:pPr>
            <w:pStyle w:val="Sidhuvud"/>
          </w:pPr>
        </w:p>
        <w:p w:rsidR="00521529" w:rsidRDefault="00604652" w:rsidP="00EE3C0F">
          <w:pPr>
            <w:pStyle w:val="Sidhuvud"/>
          </w:pPr>
          <w:sdt>
            <w:sdtPr>
              <w:rPr>
                <w:rFonts w:eastAsia="Times New Roman"/>
                <w:sz w:val="20"/>
                <w:szCs w:val="20"/>
              </w:rPr>
              <w:alias w:val="Dnr"/>
              <w:tag w:val="ccRKShow_Dnr"/>
              <w:id w:val="-829283628"/>
              <w:placeholder>
                <w:docPart w:val="04B12913B7064C5DBA3A374E5A88461E"/>
              </w:placeholder>
              <w:showingPlcHdr/>
              <w:dataBinding w:prefixMappings="xmlns:ns0='http://lp/documentinfo/RK' " w:xpath="/ns0:DocumentInfo[1]/ns0:BaseInfo[1]/ns0:Dnr[1]" w:storeItemID="{650C225C-93EA-4F9A-B33C-4904017B94CD}"/>
              <w:text/>
            </w:sdtPr>
            <w:sdtEndPr>
              <w:rPr>
                <w:rFonts w:eastAsiaTheme="minorHAnsi"/>
                <w:sz w:val="19"/>
                <w:szCs w:val="25"/>
              </w:rPr>
            </w:sdtEndPr>
            <w:sdtContent>
              <w:r w:rsidR="00B73BA8">
                <w:rPr>
                  <w:rStyle w:val="Platshllartext"/>
                </w:rPr>
                <w:t xml:space="preserve"> </w:t>
              </w:r>
            </w:sdtContent>
          </w:sdt>
          <w:r w:rsidR="00537D24">
            <w:t>N2018/02210/TS</w:t>
          </w:r>
          <w:r w:rsidR="00B73BA8">
            <w:t xml:space="preserve"> </w:t>
          </w:r>
          <w:sdt>
            <w:sdtPr>
              <w:alias w:val="DocNumber"/>
              <w:tag w:val="DocNumber"/>
              <w:id w:val="1726028884"/>
              <w:placeholder>
                <w:docPart w:val="2E00B90022E547338C237C891B54B9E3"/>
              </w:placeholder>
              <w:showingPlcHdr/>
              <w:dataBinding w:prefixMappings="xmlns:ns0='http://lp/documentinfo/RK' " w:xpath="/ns0:DocumentInfo[1]/ns0:BaseInfo[1]/ns0:DocNumber[1]" w:storeItemID="{650C225C-93EA-4F9A-B33C-4904017B94CD}"/>
              <w:text/>
            </w:sdtPr>
            <w:sdtEndPr/>
            <w:sdtContent>
              <w:r w:rsidR="00521529">
                <w:rPr>
                  <w:rStyle w:val="Platshllartext"/>
                </w:rPr>
                <w:t xml:space="preserve"> </w:t>
              </w:r>
            </w:sdtContent>
          </w:sdt>
        </w:p>
        <w:p w:rsidR="00521529" w:rsidRDefault="00521529" w:rsidP="00EE3C0F">
          <w:pPr>
            <w:pStyle w:val="Sidhuvud"/>
          </w:pPr>
        </w:p>
      </w:tc>
      <w:tc>
        <w:tcPr>
          <w:tcW w:w="1134" w:type="dxa"/>
        </w:tcPr>
        <w:p w:rsidR="00521529" w:rsidRDefault="00521529" w:rsidP="0094502D">
          <w:pPr>
            <w:pStyle w:val="Sidhuvud"/>
          </w:pPr>
        </w:p>
        <w:p w:rsidR="00521529" w:rsidRPr="0094502D" w:rsidRDefault="00521529" w:rsidP="00EC71A6">
          <w:pPr>
            <w:pStyle w:val="Sidhuvud"/>
          </w:pPr>
        </w:p>
      </w:tc>
    </w:tr>
    <w:tr w:rsidR="00521529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:rsidR="00521529" w:rsidRPr="0090543C" w:rsidRDefault="00521529" w:rsidP="00340DE0">
          <w:pPr>
            <w:pStyle w:val="Sidhuvud"/>
            <w:rPr>
              <w:b/>
            </w:rPr>
          </w:pPr>
          <w:r w:rsidRPr="0090543C">
            <w:rPr>
              <w:b/>
            </w:rPr>
            <w:t>Näringsdepartementet</w:t>
          </w:r>
        </w:p>
        <w:p w:rsidR="008E1555" w:rsidRDefault="00521529" w:rsidP="00340DE0">
          <w:pPr>
            <w:pStyle w:val="Sidhuvud"/>
          </w:pPr>
          <w:r w:rsidRPr="0090543C">
            <w:t>Infrastrukturministern</w:t>
          </w:r>
        </w:p>
        <w:p w:rsidR="008E1555" w:rsidRDefault="008E1555" w:rsidP="00340DE0">
          <w:pPr>
            <w:pStyle w:val="Sidhuvud"/>
          </w:pPr>
        </w:p>
        <w:p w:rsidR="006C1645" w:rsidRDefault="006C1645" w:rsidP="00340DE0">
          <w:pPr>
            <w:pStyle w:val="Sidhuvud"/>
          </w:pPr>
        </w:p>
        <w:p w:rsidR="006C1645" w:rsidRDefault="006C1645" w:rsidP="00340DE0">
          <w:pPr>
            <w:pStyle w:val="Sidhuvud"/>
          </w:pPr>
        </w:p>
        <w:p w:rsidR="00521529" w:rsidRPr="00340DE0" w:rsidRDefault="00521529" w:rsidP="008E1555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963FEA7905EA404D85EA2493AF42FD19"/>
          </w:placeholder>
          <w:dataBinding w:prefixMappings="xmlns:ns0='http://lp/documentinfo/RK' " w:xpath="/ns0:DocumentInfo[1]/ns0:BaseInfo[1]/ns0:Recipient[1]" w:storeItemID="{650C225C-93EA-4F9A-B33C-4904017B94CD}"/>
          <w:text w:multiLine="1"/>
        </w:sdtPr>
        <w:sdtEndPr/>
        <w:sdtContent>
          <w:tc>
            <w:tcPr>
              <w:tcW w:w="3170" w:type="dxa"/>
            </w:tcPr>
            <w:p w:rsidR="00521529" w:rsidRDefault="0052152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21529" w:rsidRDefault="00521529" w:rsidP="003E6020">
          <w:pPr>
            <w:pStyle w:val="Sidhuvud"/>
          </w:pPr>
        </w:p>
      </w:tc>
    </w:tr>
  </w:tbl>
  <w:p w:rsidR="00521529" w:rsidRDefault="005215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537E"/>
    <w:multiLevelType w:val="hybridMultilevel"/>
    <w:tmpl w:val="A4C82B1A"/>
    <w:lvl w:ilvl="0" w:tplc="2DFA4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C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01E1"/>
    <w:rsid w:val="000620FD"/>
    <w:rsid w:val="00063DCB"/>
    <w:rsid w:val="00066BC9"/>
    <w:rsid w:val="0007033C"/>
    <w:rsid w:val="00072FFC"/>
    <w:rsid w:val="00073B75"/>
    <w:rsid w:val="000757FC"/>
    <w:rsid w:val="00076B45"/>
    <w:rsid w:val="000862E0"/>
    <w:rsid w:val="000873C3"/>
    <w:rsid w:val="00093408"/>
    <w:rsid w:val="00093BBF"/>
    <w:rsid w:val="0009435C"/>
    <w:rsid w:val="000A13CA"/>
    <w:rsid w:val="000A27FE"/>
    <w:rsid w:val="000A456A"/>
    <w:rsid w:val="000A4841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6691"/>
    <w:rsid w:val="001616D8"/>
    <w:rsid w:val="00167FA8"/>
    <w:rsid w:val="001707CC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1F6CDD"/>
    <w:rsid w:val="00204079"/>
    <w:rsid w:val="002102FD"/>
    <w:rsid w:val="00211B4E"/>
    <w:rsid w:val="00213204"/>
    <w:rsid w:val="00213258"/>
    <w:rsid w:val="00214362"/>
    <w:rsid w:val="00222258"/>
    <w:rsid w:val="00223AD6"/>
    <w:rsid w:val="0022666A"/>
    <w:rsid w:val="002315F5"/>
    <w:rsid w:val="00233D52"/>
    <w:rsid w:val="00237147"/>
    <w:rsid w:val="00246728"/>
    <w:rsid w:val="00260D2D"/>
    <w:rsid w:val="00264503"/>
    <w:rsid w:val="00271D00"/>
    <w:rsid w:val="00275872"/>
    <w:rsid w:val="00280DDF"/>
    <w:rsid w:val="00281106"/>
    <w:rsid w:val="00282417"/>
    <w:rsid w:val="00282D27"/>
    <w:rsid w:val="00287229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5C98"/>
    <w:rsid w:val="00347E11"/>
    <w:rsid w:val="003503DD"/>
    <w:rsid w:val="00350696"/>
    <w:rsid w:val="00350C92"/>
    <w:rsid w:val="003542C5"/>
    <w:rsid w:val="00365461"/>
    <w:rsid w:val="00370311"/>
    <w:rsid w:val="003717F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0E8"/>
    <w:rsid w:val="003C7BE0"/>
    <w:rsid w:val="003D0DD3"/>
    <w:rsid w:val="003D17EF"/>
    <w:rsid w:val="003D335A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366B0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ED9"/>
    <w:rsid w:val="004C3551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C8A"/>
    <w:rsid w:val="004F6FE2"/>
    <w:rsid w:val="00505905"/>
    <w:rsid w:val="00511A1B"/>
    <w:rsid w:val="00511A68"/>
    <w:rsid w:val="00513E7D"/>
    <w:rsid w:val="0052127C"/>
    <w:rsid w:val="00521529"/>
    <w:rsid w:val="005302E0"/>
    <w:rsid w:val="00534465"/>
    <w:rsid w:val="00537D24"/>
    <w:rsid w:val="00544738"/>
    <w:rsid w:val="005456E4"/>
    <w:rsid w:val="00547B89"/>
    <w:rsid w:val="00553684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3004"/>
    <w:rsid w:val="00595EDE"/>
    <w:rsid w:val="00596E2B"/>
    <w:rsid w:val="005A0CBA"/>
    <w:rsid w:val="005A2022"/>
    <w:rsid w:val="005A5193"/>
    <w:rsid w:val="005B115A"/>
    <w:rsid w:val="005B537F"/>
    <w:rsid w:val="005C0025"/>
    <w:rsid w:val="005C120D"/>
    <w:rsid w:val="005C294B"/>
    <w:rsid w:val="005C5B25"/>
    <w:rsid w:val="005D07C2"/>
    <w:rsid w:val="005E2F29"/>
    <w:rsid w:val="005E400D"/>
    <w:rsid w:val="005E4E79"/>
    <w:rsid w:val="005E5CE7"/>
    <w:rsid w:val="005E754D"/>
    <w:rsid w:val="005F08C5"/>
    <w:rsid w:val="00604652"/>
    <w:rsid w:val="00605718"/>
    <w:rsid w:val="00605C66"/>
    <w:rsid w:val="006175D7"/>
    <w:rsid w:val="006208E5"/>
    <w:rsid w:val="006273E4"/>
    <w:rsid w:val="00631F82"/>
    <w:rsid w:val="006358C8"/>
    <w:rsid w:val="00637D76"/>
    <w:rsid w:val="00647FD7"/>
    <w:rsid w:val="00650080"/>
    <w:rsid w:val="00651F17"/>
    <w:rsid w:val="00654B4D"/>
    <w:rsid w:val="0065559D"/>
    <w:rsid w:val="00660D84"/>
    <w:rsid w:val="0066378C"/>
    <w:rsid w:val="006645CA"/>
    <w:rsid w:val="006700F0"/>
    <w:rsid w:val="00670A48"/>
    <w:rsid w:val="006716B4"/>
    <w:rsid w:val="00672F6F"/>
    <w:rsid w:val="00674C2F"/>
    <w:rsid w:val="00674C8B"/>
    <w:rsid w:val="0069523C"/>
    <w:rsid w:val="006962CA"/>
    <w:rsid w:val="006A09DA"/>
    <w:rsid w:val="006A1835"/>
    <w:rsid w:val="006B4A30"/>
    <w:rsid w:val="006B51D1"/>
    <w:rsid w:val="006B7569"/>
    <w:rsid w:val="006C1645"/>
    <w:rsid w:val="006C28EE"/>
    <w:rsid w:val="006D2998"/>
    <w:rsid w:val="006D3188"/>
    <w:rsid w:val="006E08FC"/>
    <w:rsid w:val="006F2588"/>
    <w:rsid w:val="006F6C95"/>
    <w:rsid w:val="00710A6C"/>
    <w:rsid w:val="00710D98"/>
    <w:rsid w:val="00711CE9"/>
    <w:rsid w:val="00712266"/>
    <w:rsid w:val="00712593"/>
    <w:rsid w:val="00712D82"/>
    <w:rsid w:val="00713BF7"/>
    <w:rsid w:val="007171AB"/>
    <w:rsid w:val="007213D0"/>
    <w:rsid w:val="00732599"/>
    <w:rsid w:val="007424A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6C87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B90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60F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36F2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555"/>
    <w:rsid w:val="008E65A8"/>
    <w:rsid w:val="008E77D6"/>
    <w:rsid w:val="009024BB"/>
    <w:rsid w:val="009036E7"/>
    <w:rsid w:val="0090543C"/>
    <w:rsid w:val="0091053B"/>
    <w:rsid w:val="00912945"/>
    <w:rsid w:val="00915D4C"/>
    <w:rsid w:val="009279B2"/>
    <w:rsid w:val="00935814"/>
    <w:rsid w:val="0094502D"/>
    <w:rsid w:val="00947013"/>
    <w:rsid w:val="00953A20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6B5"/>
    <w:rsid w:val="009F6DC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7401"/>
    <w:rsid w:val="00A975B4"/>
    <w:rsid w:val="00AA1809"/>
    <w:rsid w:val="00AB5033"/>
    <w:rsid w:val="00AB5519"/>
    <w:rsid w:val="00AB6313"/>
    <w:rsid w:val="00AB71DD"/>
    <w:rsid w:val="00AC15C5"/>
    <w:rsid w:val="00AD0E75"/>
    <w:rsid w:val="00AE3D8E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3BA8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4A34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5BF8"/>
    <w:rsid w:val="00C141C6"/>
    <w:rsid w:val="00C143C2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4313"/>
    <w:rsid w:val="00C461E6"/>
    <w:rsid w:val="00C50771"/>
    <w:rsid w:val="00C508BE"/>
    <w:rsid w:val="00C63EC4"/>
    <w:rsid w:val="00C64CD9"/>
    <w:rsid w:val="00C670F8"/>
    <w:rsid w:val="00C7705B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56EA"/>
    <w:rsid w:val="00CB6A8A"/>
    <w:rsid w:val="00CB6EDE"/>
    <w:rsid w:val="00CC1FB1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4956"/>
    <w:rsid w:val="00D061BB"/>
    <w:rsid w:val="00D06847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47B1B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E3FA7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571C1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A8A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01EF"/>
    <w:rsid w:val="00F24297"/>
    <w:rsid w:val="00F25761"/>
    <w:rsid w:val="00F259D7"/>
    <w:rsid w:val="00F32D05"/>
    <w:rsid w:val="00F35263"/>
    <w:rsid w:val="00F403BF"/>
    <w:rsid w:val="00F4342F"/>
    <w:rsid w:val="00F44748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C209C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D3E6731-80AD-495F-889D-838E119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B12913B7064C5DBA3A374E5A884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252BF-0C23-4A9B-A766-777E95038855}"/>
      </w:docPartPr>
      <w:docPartBody>
        <w:p w:rsidR="00097F94" w:rsidRDefault="002945C3" w:rsidP="002945C3">
          <w:pPr>
            <w:pStyle w:val="04B12913B7064C5DBA3A374E5A8846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00B90022E547338C237C891B54B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6723D-8267-44D3-94DE-EAAD688CD0CF}"/>
      </w:docPartPr>
      <w:docPartBody>
        <w:p w:rsidR="00097F94" w:rsidRDefault="002945C3" w:rsidP="002945C3">
          <w:pPr>
            <w:pStyle w:val="2E00B90022E547338C237C891B54B9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3FEA7905EA404D85EA2493AF42F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7945E-84E3-4AA4-AC8F-9B1834687A4A}"/>
      </w:docPartPr>
      <w:docPartBody>
        <w:p w:rsidR="00097F94" w:rsidRDefault="002945C3" w:rsidP="002945C3">
          <w:pPr>
            <w:pStyle w:val="963FEA7905EA404D85EA2493AF42FD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C2D1E2F6F542BE857D3427E025E7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6D83E-FD8F-4708-AF64-0D0B6F3D8E27}"/>
      </w:docPartPr>
      <w:docPartBody>
        <w:p w:rsidR="00097F94" w:rsidRDefault="002945C3" w:rsidP="002945C3">
          <w:pPr>
            <w:pStyle w:val="C9C2D1E2F6F542BE857D3427E025E7D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3"/>
    <w:rsid w:val="00097F94"/>
    <w:rsid w:val="002945C3"/>
    <w:rsid w:val="00925576"/>
    <w:rsid w:val="00E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8532609A1A4439E88615A9C9906A706">
    <w:name w:val="C8532609A1A4439E88615A9C9906A706"/>
    <w:rsid w:val="002945C3"/>
  </w:style>
  <w:style w:type="character" w:styleId="Platshllartext">
    <w:name w:val="Placeholder Text"/>
    <w:basedOn w:val="Standardstycketeckensnitt"/>
    <w:uiPriority w:val="99"/>
    <w:semiHidden/>
    <w:rsid w:val="002945C3"/>
    <w:rPr>
      <w:noProof w:val="0"/>
      <w:color w:val="808080"/>
    </w:rPr>
  </w:style>
  <w:style w:type="paragraph" w:customStyle="1" w:styleId="F50B29C38AA84AA9A1C80667D648FA11">
    <w:name w:val="F50B29C38AA84AA9A1C80667D648FA11"/>
    <w:rsid w:val="002945C3"/>
  </w:style>
  <w:style w:type="paragraph" w:customStyle="1" w:styleId="C7FF6A0F342745F0BC945170BF85F371">
    <w:name w:val="C7FF6A0F342745F0BC945170BF85F371"/>
    <w:rsid w:val="002945C3"/>
  </w:style>
  <w:style w:type="paragraph" w:customStyle="1" w:styleId="F62815CE72514CD38C5E2CDD71B07D1B">
    <w:name w:val="F62815CE72514CD38C5E2CDD71B07D1B"/>
    <w:rsid w:val="002945C3"/>
  </w:style>
  <w:style w:type="paragraph" w:customStyle="1" w:styleId="04B12913B7064C5DBA3A374E5A88461E">
    <w:name w:val="04B12913B7064C5DBA3A374E5A88461E"/>
    <w:rsid w:val="002945C3"/>
  </w:style>
  <w:style w:type="paragraph" w:customStyle="1" w:styleId="2E00B90022E547338C237C891B54B9E3">
    <w:name w:val="2E00B90022E547338C237C891B54B9E3"/>
    <w:rsid w:val="002945C3"/>
  </w:style>
  <w:style w:type="paragraph" w:customStyle="1" w:styleId="B1D67BB8E15C4B5286697ABF2F8757A0">
    <w:name w:val="B1D67BB8E15C4B5286697ABF2F8757A0"/>
    <w:rsid w:val="002945C3"/>
  </w:style>
  <w:style w:type="paragraph" w:customStyle="1" w:styleId="EF6827E732364C41886D906555BC7A93">
    <w:name w:val="EF6827E732364C41886D906555BC7A93"/>
    <w:rsid w:val="002945C3"/>
  </w:style>
  <w:style w:type="paragraph" w:customStyle="1" w:styleId="44ED63DFAE22477FB7A79EDA9F97667D">
    <w:name w:val="44ED63DFAE22477FB7A79EDA9F97667D"/>
    <w:rsid w:val="002945C3"/>
  </w:style>
  <w:style w:type="paragraph" w:customStyle="1" w:styleId="480D33706601451881CA62A278CB8BDC">
    <w:name w:val="480D33706601451881CA62A278CB8BDC"/>
    <w:rsid w:val="002945C3"/>
  </w:style>
  <w:style w:type="paragraph" w:customStyle="1" w:styleId="963FEA7905EA404D85EA2493AF42FD19">
    <w:name w:val="963FEA7905EA404D85EA2493AF42FD19"/>
    <w:rsid w:val="002945C3"/>
  </w:style>
  <w:style w:type="paragraph" w:customStyle="1" w:styleId="C2365043307A4C87A4C0EDAAC5E165B8">
    <w:name w:val="C2365043307A4C87A4C0EDAAC5E165B8"/>
    <w:rsid w:val="002945C3"/>
  </w:style>
  <w:style w:type="paragraph" w:customStyle="1" w:styleId="3520313B1AF74153B89579A10B6EEC66">
    <w:name w:val="3520313B1AF74153B89579A10B6EEC66"/>
    <w:rsid w:val="002945C3"/>
  </w:style>
  <w:style w:type="paragraph" w:customStyle="1" w:styleId="74797AFB4BEE452983761EB75F887FD2">
    <w:name w:val="74797AFB4BEE452983761EB75F887FD2"/>
    <w:rsid w:val="002945C3"/>
  </w:style>
  <w:style w:type="paragraph" w:customStyle="1" w:styleId="3B7ADEBFFA6244DEB44501F0B957121E">
    <w:name w:val="3B7ADEBFFA6244DEB44501F0B957121E"/>
    <w:rsid w:val="002945C3"/>
  </w:style>
  <w:style w:type="paragraph" w:customStyle="1" w:styleId="BF6FD5163EAC4059807E3DDC7C5B235D">
    <w:name w:val="BF6FD5163EAC4059807E3DDC7C5B235D"/>
    <w:rsid w:val="002945C3"/>
  </w:style>
  <w:style w:type="paragraph" w:customStyle="1" w:styleId="098D498F5A7A4DEE983D6DC72DC8F980">
    <w:name w:val="098D498F5A7A4DEE983D6DC72DC8F980"/>
    <w:rsid w:val="002945C3"/>
  </w:style>
  <w:style w:type="paragraph" w:customStyle="1" w:styleId="91B8C55EABE9409F9F6B6D7BA38DDFC9">
    <w:name w:val="91B8C55EABE9409F9F6B6D7BA38DDFC9"/>
    <w:rsid w:val="002945C3"/>
  </w:style>
  <w:style w:type="paragraph" w:customStyle="1" w:styleId="C9C2D1E2F6F542BE857D3427E025E7D2">
    <w:name w:val="C9C2D1E2F6F542BE857D3427E025E7D2"/>
    <w:rsid w:val="002945C3"/>
  </w:style>
  <w:style w:type="paragraph" w:customStyle="1" w:styleId="6458DD7C2B474CD0A5D1160088990A33">
    <w:name w:val="6458DD7C2B474CD0A5D1160088990A33"/>
    <w:rsid w:val="00294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6b62d5c1-58a2-48c5-9709-2ee7d7af1c42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2018-04-10T00:00:00</HeaderDate>
    <Office/>
    <Dnr/>
    <ParagrafNr/>
    <DocumentTitle/>
    <VisitingAddress/>
    <Extra1/>
    <Extra2/>
    <Extra3>Edward Riedl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19C1-C638-4ABF-BE66-D9A0B0C12590}"/>
</file>

<file path=customXml/itemProps2.xml><?xml version="1.0" encoding="utf-8"?>
<ds:datastoreItem xmlns:ds="http://schemas.openxmlformats.org/officeDocument/2006/customXml" ds:itemID="{7CB730B4-FD64-4BC2-B555-0A008B1A1A57}"/>
</file>

<file path=customXml/itemProps3.xml><?xml version="1.0" encoding="utf-8"?>
<ds:datastoreItem xmlns:ds="http://schemas.openxmlformats.org/officeDocument/2006/customXml" ds:itemID="{650C225C-93EA-4F9A-B33C-4904017B94CD}"/>
</file>

<file path=customXml/itemProps4.xml><?xml version="1.0" encoding="utf-8"?>
<ds:datastoreItem xmlns:ds="http://schemas.openxmlformats.org/officeDocument/2006/customXml" ds:itemID="{28D88537-EE53-4F2A-8B4A-F07961A11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1ADA8D-AEAC-4EE6-92E9-01DE9A1FD8CD}"/>
</file>

<file path=customXml/itemProps6.xml><?xml version="1.0" encoding="utf-8"?>
<ds:datastoreItem xmlns:ds="http://schemas.openxmlformats.org/officeDocument/2006/customXml" ds:itemID="{7CB730B4-FD64-4BC2-B555-0A008B1A1A57}"/>
</file>

<file path=customXml/itemProps7.xml><?xml version="1.0" encoding="utf-8"?>
<ds:datastoreItem xmlns:ds="http://schemas.openxmlformats.org/officeDocument/2006/customXml" ds:itemID="{CA083A2D-B36B-4BAD-BB58-71A71C9E8D2B}"/>
</file>

<file path=customXml/itemProps8.xml><?xml version="1.0" encoding="utf-8"?>
<ds:datastoreItem xmlns:ds="http://schemas.openxmlformats.org/officeDocument/2006/customXml" ds:itemID="{E63F0C3A-2FC4-4FA2-B65C-6B97743572D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317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Vagland</dc:creator>
  <cp:keywords/>
  <dc:description/>
  <cp:lastModifiedBy>Helene Lassi</cp:lastModifiedBy>
  <cp:revision>2</cp:revision>
  <cp:lastPrinted>2018-04-10T05:55:00Z</cp:lastPrinted>
  <dcterms:created xsi:type="dcterms:W3CDTF">2018-04-10T05:55:00Z</dcterms:created>
  <dcterms:modified xsi:type="dcterms:W3CDTF">2018-04-10T05:55:00Z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9f7c81c6-7e28-4b30-baea-a94a11c4d270</vt:lpwstr>
  </property>
</Properties>
</file>