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570008" w:rsidP="00DA0661">
      <w:pPr>
        <w:pStyle w:val="Title"/>
      </w:pPr>
      <w:bookmarkStart w:id="0" w:name="Start"/>
      <w:bookmarkEnd w:id="0"/>
      <w:r>
        <w:t xml:space="preserve">Svar på fråga 2023/24:167 av Lars </w:t>
      </w:r>
      <w:r>
        <w:t>Mejern</w:t>
      </w:r>
      <w:r>
        <w:t xml:space="preserve"> Larsson (</w:t>
      </w:r>
      <w:r w:rsidR="005921C2">
        <w:t>S</w:t>
      </w:r>
      <w:r>
        <w:t>)</w:t>
      </w:r>
      <w:r>
        <w:br/>
      </w:r>
      <w:r w:rsidRPr="00570008">
        <w:t>Bevarande av kulturarvet svensk fotokonst</w:t>
      </w:r>
    </w:p>
    <w:p w:rsidR="00570008" w:rsidP="002749F7">
      <w:pPr>
        <w:pStyle w:val="BodyText"/>
      </w:pPr>
      <w:sdt>
        <w:sdtPr>
          <w:alias w:val="Frågeställare"/>
          <w:tag w:val="delete"/>
          <w:id w:val="-1635256365"/>
          <w:placeholder>
            <w:docPart w:val="BE72AD5914E64F0EB0D16C8D14BB8C8D"/>
          </w:placeholder>
          <w:dataBinding w:xpath="/ns0:DocumentInfo[1]/ns0:BaseInfo[1]/ns0:Extra3[1]" w:storeItemID="{28BA4287-5515-4745-B736-42CA1C82C2B5}" w:prefixMappings="xmlns:ns0='http://lp/documentinfo/RK' "/>
          <w:text/>
        </w:sdtPr>
        <w:sdtContent>
          <w:r>
            <w:t xml:space="preserve">Lars </w:t>
          </w:r>
          <w:r>
            <w:t>Mejern</w:t>
          </w:r>
          <w:r>
            <w:t xml:space="preserve"> Larsson</w:t>
          </w:r>
        </w:sdtContent>
      </w:sdt>
      <w:r>
        <w:t xml:space="preserve"> har frågat mig hur jag avser </w:t>
      </w:r>
      <w:r w:rsidRPr="00570008">
        <w:t>att agera för bevarandet av svenskt fotografi</w:t>
      </w:r>
      <w:r>
        <w:t>.</w:t>
      </w:r>
    </w:p>
    <w:p w:rsidR="00C63060" w:rsidP="00F63093">
      <w:pPr>
        <w:pStyle w:val="BodyText"/>
      </w:pPr>
      <w:r>
        <w:t>Fotografi som konstform och kulturarv finns representerad på många statliga såväl som icke statliga museer i Sverige.</w:t>
      </w:r>
      <w:r>
        <w:t xml:space="preserve"> Av förordningen (2007:117</w:t>
      </w:r>
      <w:r w:rsidR="009A618A">
        <w:t xml:space="preserve">7) </w:t>
      </w:r>
      <w:r>
        <w:t xml:space="preserve">med instruktion för Moderna museet </w:t>
      </w:r>
      <w:r w:rsidR="009A618A">
        <w:t xml:space="preserve">framgår att museet har i uppgift att samla, bevara, visa och förmedla 1900- och 2000-talskonsten i alla dess former. </w:t>
      </w:r>
      <w:r>
        <w:t xml:space="preserve">Fotografi utgör en naturlig del av verksamheten. </w:t>
      </w:r>
      <w:r w:rsidR="009A618A">
        <w:t>I museets samling finns ca 100 000 fotografier från 1840-talet fram till i dag. Fotografi visas också i museets samlingspresentation och i separata fotoutställningar.</w:t>
      </w:r>
      <w:r w:rsidRPr="009A618A" w:rsidR="009A618A">
        <w:t xml:space="preserve"> </w:t>
      </w:r>
      <w:r w:rsidR="009A618A">
        <w:t>Tillsammans med Nationalmuseum driver Moderna museet även Konstbiblioteket, som är ett av Nordens största specialbibliotek inom konst, fotografi och design.</w:t>
      </w:r>
    </w:p>
    <w:p w:rsidR="00DA4131" w:rsidP="00DA4131">
      <w:pPr>
        <w:pStyle w:val="BodyText"/>
      </w:pPr>
      <w:r>
        <w:t xml:space="preserve">Fotokonsten som kulturarv samlas och tillgängliggörs också på </w:t>
      </w:r>
      <w:r w:rsidR="007808FE">
        <w:t xml:space="preserve">en rad andra myndigheter och kulturinstitutioner, </w:t>
      </w:r>
      <w:r>
        <w:t>t.ex.</w:t>
      </w:r>
      <w:r>
        <w:t xml:space="preserve"> </w:t>
      </w:r>
      <w:r w:rsidR="007808FE">
        <w:t xml:space="preserve">Riksantikvarieämbetet som </w:t>
      </w:r>
      <w:r w:rsidR="005921C2">
        <w:t xml:space="preserve">har </w:t>
      </w:r>
      <w:r w:rsidR="007808FE">
        <w:t xml:space="preserve">en stor samling dokumentära fotografier och </w:t>
      </w:r>
      <w:r>
        <w:t>Nordiska museet</w:t>
      </w:r>
      <w:r w:rsidR="007808FE">
        <w:t>,</w:t>
      </w:r>
      <w:r>
        <w:t xml:space="preserve"> som har en av de största kulturhistoriska bildsamlingarna i Norden. Nordiska museet har även utvecklat och underhåller det s.k. Fotografregistret</w:t>
      </w:r>
      <w:r w:rsidR="00C01AA5">
        <w:t xml:space="preserve"> (Sverige)</w:t>
      </w:r>
      <w:r w:rsidR="006A4E0A">
        <w:t>, som innehåller data om f</w:t>
      </w:r>
      <w:r w:rsidRPr="006A4E0A" w:rsidR="006A4E0A">
        <w:t>otografer som varit verksamma i Sverige från 1800-talets mitt och fram till i</w:t>
      </w:r>
      <w:r w:rsidR="007808FE">
        <w:t xml:space="preserve"> </w:t>
      </w:r>
      <w:r w:rsidRPr="006A4E0A" w:rsidR="006A4E0A">
        <w:t>dag</w:t>
      </w:r>
      <w:r>
        <w:t>.</w:t>
      </w:r>
      <w:r w:rsidRPr="007808FE" w:rsidR="007808FE">
        <w:t xml:space="preserve"> </w:t>
      </w:r>
    </w:p>
    <w:p w:rsidR="00C63060" w:rsidP="00F63093">
      <w:pPr>
        <w:pStyle w:val="BodyText"/>
      </w:pPr>
      <w:r>
        <w:t xml:space="preserve">Därutöver finns såväl privata som regionala initiativ på fotografins område som bidrar till att stärka fotografi som konstform. Just blandningen mellan privata och offentliga aktörer ser jag som en styrka och som en viktig förutsättning för </w:t>
      </w:r>
      <w:r w:rsidR="00B409F1">
        <w:t>foto</w:t>
      </w:r>
      <w:r>
        <w:t>konstens möjligheter till utveckling och oberoende.</w:t>
      </w:r>
    </w:p>
    <w:p w:rsidR="00570008" w:rsidP="006A12F1">
      <w:pPr>
        <w:pStyle w:val="BodyText"/>
      </w:pPr>
      <w:r>
        <w:t xml:space="preserve">Stockholm den </w:t>
      </w:r>
      <w:sdt>
        <w:sdtPr>
          <w:id w:val="-1225218591"/>
          <w:placeholder>
            <w:docPart w:val="818D809283F242CCA675149C7DCA119F"/>
          </w:placeholder>
          <w:dataBinding w:xpath="/ns0:DocumentInfo[1]/ns0:BaseInfo[1]/ns0:HeaderDate[1]" w:storeItemID="{28BA4287-5515-4745-B736-42CA1C82C2B5}" w:prefixMappings="xmlns:ns0='http://lp/documentinfo/RK' "/>
          <w:date w:fullDate="2023-11-08T00:00:00Z">
            <w:dateFormat w:val="d MMMM yyyy"/>
            <w:lid w:val="sv-SE"/>
            <w:storeMappedDataAs w:val="dateTime"/>
            <w:calendar w:val="gregorian"/>
          </w:date>
        </w:sdtPr>
        <w:sdtContent>
          <w:r>
            <w:t>8 november 2023</w:t>
          </w:r>
        </w:sdtContent>
      </w:sdt>
    </w:p>
    <w:p w:rsidR="00570008" w:rsidP="004E7A8F">
      <w:pPr>
        <w:pStyle w:val="Brdtextutanavstnd"/>
      </w:pPr>
    </w:p>
    <w:p w:rsidR="00570008" w:rsidP="004E7A8F">
      <w:pPr>
        <w:pStyle w:val="Brdtextutanavstnd"/>
      </w:pPr>
    </w:p>
    <w:p w:rsidR="00570008" w:rsidP="004E7A8F">
      <w:pPr>
        <w:pStyle w:val="Brdtextutanavstnd"/>
      </w:pPr>
    </w:p>
    <w:sdt>
      <w:sdtPr>
        <w:alias w:val="Klicka på listpilen"/>
        <w:tag w:val="run-loadAllMinistersFromDep_delete"/>
        <w:id w:val="-122627287"/>
        <w:placeholder>
          <w:docPart w:val="3B960E3AFF9B40B7936F355B99E1FD3E"/>
        </w:placeholder>
        <w:dataBinding w:xpath="/ns0:DocumentInfo[1]/ns0:BaseInfo[1]/ns0:TopSender[1]" w:storeItemID="{28BA4287-5515-4745-B736-42CA1C82C2B5}" w:prefixMappings="xmlns:ns0='http://lp/documentinfo/RK' "/>
        <w:comboBox w:lastValue="Kulturministern">
          <w:listItem w:value="Kulturministern" w:displayText="Parisa Liljestrand"/>
        </w:comboBox>
      </w:sdtPr>
      <w:sdtContent>
        <w:p w:rsidR="00570008" w:rsidP="00422A41">
          <w:pPr>
            <w:pStyle w:val="BodyText"/>
          </w:pPr>
          <w:r>
            <w:rPr>
              <w:rStyle w:val="DefaultParagraphFont"/>
            </w:rPr>
            <w:t>Parisa Liljestrand</w:t>
          </w:r>
        </w:p>
      </w:sdtContent>
    </w:sdt>
    <w:p w:rsidR="00570008"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570008" w:rsidRPr="007D73AB">
          <w:pPr>
            <w:pStyle w:val="Header"/>
          </w:pPr>
        </w:p>
      </w:tc>
      <w:tc>
        <w:tcPr>
          <w:tcW w:w="3170" w:type="dxa"/>
          <w:vAlign w:val="bottom"/>
        </w:tcPr>
        <w:p w:rsidR="00570008" w:rsidRPr="007D73AB" w:rsidP="00340DE0">
          <w:pPr>
            <w:pStyle w:val="Header"/>
          </w:pPr>
        </w:p>
      </w:tc>
      <w:tc>
        <w:tcPr>
          <w:tcW w:w="1134" w:type="dxa"/>
        </w:tcPr>
        <w:p w:rsidR="00570008"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570008"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570008" w:rsidRPr="00710A6C" w:rsidP="00EE3C0F">
          <w:pPr>
            <w:pStyle w:val="Header"/>
            <w:rPr>
              <w:b/>
            </w:rPr>
          </w:pPr>
        </w:p>
        <w:p w:rsidR="00570008" w:rsidP="00EE3C0F">
          <w:pPr>
            <w:pStyle w:val="Header"/>
          </w:pPr>
        </w:p>
        <w:p w:rsidR="00570008" w:rsidP="00EE3C0F">
          <w:pPr>
            <w:pStyle w:val="Header"/>
          </w:pPr>
        </w:p>
        <w:p w:rsidR="00570008" w:rsidP="00EE3C0F">
          <w:pPr>
            <w:pStyle w:val="Header"/>
          </w:pPr>
        </w:p>
        <w:sdt>
          <w:sdtPr>
            <w:alias w:val="Dnr"/>
            <w:tag w:val="ccRKShow_Dnr"/>
            <w:id w:val="-829283628"/>
            <w:placeholder>
              <w:docPart w:val="FE8C0AFC60C84DF6B0F818A0F78A6227"/>
            </w:placeholder>
            <w:dataBinding w:xpath="/ns0:DocumentInfo[1]/ns0:BaseInfo[1]/ns0:Dnr[1]" w:storeItemID="{28BA4287-5515-4745-B736-42CA1C82C2B5}" w:prefixMappings="xmlns:ns0='http://lp/documentinfo/RK' "/>
            <w:text/>
          </w:sdtPr>
          <w:sdtContent>
            <w:p w:rsidR="00570008" w:rsidP="00EE3C0F">
              <w:pPr>
                <w:pStyle w:val="Header"/>
              </w:pPr>
              <w:r>
                <w:t>Ku2023/</w:t>
              </w:r>
              <w:r>
                <w:t>01109</w:t>
              </w:r>
            </w:p>
          </w:sdtContent>
        </w:sdt>
        <w:sdt>
          <w:sdtPr>
            <w:alias w:val="DocNumber"/>
            <w:tag w:val="DocNumber"/>
            <w:id w:val="1726028884"/>
            <w:placeholder>
              <w:docPart w:val="0AF65F0DE6BD47488F4D08BA0264DA2A"/>
            </w:placeholder>
            <w:showingPlcHdr/>
            <w:dataBinding w:xpath="/ns0:DocumentInfo[1]/ns0:BaseInfo[1]/ns0:DocNumber[1]" w:storeItemID="{28BA4287-5515-4745-B736-42CA1C82C2B5}" w:prefixMappings="xmlns:ns0='http://lp/documentinfo/RK' "/>
            <w:text/>
          </w:sdtPr>
          <w:sdtContent>
            <w:p w:rsidR="00570008" w:rsidP="00EE3C0F">
              <w:pPr>
                <w:pStyle w:val="Header"/>
              </w:pPr>
              <w:r>
                <w:rPr>
                  <w:rStyle w:val="PlaceholderText"/>
                </w:rPr>
                <w:t xml:space="preserve"> </w:t>
              </w:r>
            </w:p>
          </w:sdtContent>
        </w:sdt>
        <w:p w:rsidR="00570008" w:rsidP="00EE3C0F">
          <w:pPr>
            <w:pStyle w:val="Header"/>
          </w:pPr>
        </w:p>
      </w:tc>
      <w:tc>
        <w:tcPr>
          <w:tcW w:w="1134" w:type="dxa"/>
        </w:tcPr>
        <w:p w:rsidR="00570008" w:rsidP="0094502D">
          <w:pPr>
            <w:pStyle w:val="Header"/>
          </w:pPr>
        </w:p>
        <w:p w:rsidR="00570008"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813FBBD61E954141AFB746ACBE1E58E0"/>
          </w:placeholder>
          <w:richText/>
        </w:sdtPr>
        <w:sdtContent>
          <w:sdt>
            <w:sdtPr>
              <w:alias w:val="SenderText"/>
              <w:tag w:val="ccRKShow_SenderText"/>
              <w:id w:val="1046254041"/>
              <w:placeholder>
                <w:docPart w:val="78A682D1930D40AD9298E792B27851B0"/>
              </w:placeholder>
              <w:richText/>
            </w:sdtPr>
            <w:sdtContent>
              <w:tc>
                <w:tcPr>
                  <w:tcW w:w="5534" w:type="dxa"/>
                  <w:tcMar>
                    <w:right w:w="1134" w:type="dxa"/>
                  </w:tcMar>
                </w:tcPr>
                <w:p w:rsidR="0075005C" w:rsidP="0075005C">
                  <w:pPr>
                    <w:pStyle w:val="Header"/>
                    <w:rPr>
                      <w:b/>
                    </w:rPr>
                  </w:pPr>
                  <w:r>
                    <w:rPr>
                      <w:b/>
                    </w:rPr>
                    <w:t>Kulturdepartementet</w:t>
                  </w:r>
                </w:p>
                <w:p w:rsidR="0075005C" w:rsidP="0075005C">
                  <w:pPr>
                    <w:pStyle w:val="Header"/>
                  </w:pPr>
                  <w:r>
                    <w:t>Kulturministern</w:t>
                  </w:r>
                </w:p>
                <w:p w:rsidR="00570008" w:rsidRPr="00340DE0" w:rsidP="0075005C">
                  <w:pPr>
                    <w:pStyle w:val="Header"/>
                  </w:pPr>
                </w:p>
              </w:tc>
            </w:sdtContent>
          </w:sdt>
        </w:sdtContent>
      </w:sdt>
      <w:sdt>
        <w:sdtPr>
          <w:alias w:val="Recipient"/>
          <w:tag w:val="ccRKShow_Recipient"/>
          <w:id w:val="-28344517"/>
          <w:placeholder>
            <w:docPart w:val="B54A4F7596C64ADEBCBB0D9DBC730506"/>
          </w:placeholder>
          <w:dataBinding w:xpath="/ns0:DocumentInfo[1]/ns0:BaseInfo[1]/ns0:Recipient[1]" w:storeItemID="{28BA4287-5515-4745-B736-42CA1C82C2B5}" w:prefixMappings="xmlns:ns0='http://lp/documentinfo/RK' "/>
          <w:text w:multiLine="1"/>
        </w:sdtPr>
        <w:sdtContent>
          <w:tc>
            <w:tcPr>
              <w:tcW w:w="3170" w:type="dxa"/>
            </w:tcPr>
            <w:p w:rsidR="00570008" w:rsidP="00547B89">
              <w:pPr>
                <w:pStyle w:val="Header"/>
              </w:pPr>
              <w:r>
                <w:t>Till riksdagen</w:t>
              </w:r>
            </w:p>
          </w:tc>
        </w:sdtContent>
      </w:sdt>
      <w:tc>
        <w:tcPr>
          <w:tcW w:w="1134" w:type="dxa"/>
        </w:tcPr>
        <w:p w:rsidR="00570008"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5921C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E8C0AFC60C84DF6B0F818A0F78A6227"/>
        <w:category>
          <w:name w:val="Allmänt"/>
          <w:gallery w:val="placeholder"/>
        </w:category>
        <w:types>
          <w:type w:val="bbPlcHdr"/>
        </w:types>
        <w:behaviors>
          <w:behavior w:val="content"/>
        </w:behaviors>
        <w:guid w:val="{326EEF93-B08B-4E3F-AD63-0B0434AA59D9}"/>
      </w:docPartPr>
      <w:docPartBody>
        <w:p w:rsidR="00916096" w:rsidP="00676B36">
          <w:pPr>
            <w:pStyle w:val="FE8C0AFC60C84DF6B0F818A0F78A6227"/>
          </w:pPr>
          <w:r>
            <w:rPr>
              <w:rStyle w:val="PlaceholderText"/>
            </w:rPr>
            <w:t xml:space="preserve"> </w:t>
          </w:r>
        </w:p>
      </w:docPartBody>
    </w:docPart>
    <w:docPart>
      <w:docPartPr>
        <w:name w:val="0AF65F0DE6BD47488F4D08BA0264DA2A"/>
        <w:category>
          <w:name w:val="Allmänt"/>
          <w:gallery w:val="placeholder"/>
        </w:category>
        <w:types>
          <w:type w:val="bbPlcHdr"/>
        </w:types>
        <w:behaviors>
          <w:behavior w:val="content"/>
        </w:behaviors>
        <w:guid w:val="{CB6A4E87-DAA3-4736-880C-83EF38ACE683}"/>
      </w:docPartPr>
      <w:docPartBody>
        <w:p w:rsidR="00916096" w:rsidP="00676B36">
          <w:pPr>
            <w:pStyle w:val="0AF65F0DE6BD47488F4D08BA0264DA2A1"/>
          </w:pPr>
          <w:r>
            <w:rPr>
              <w:rStyle w:val="PlaceholderText"/>
            </w:rPr>
            <w:t xml:space="preserve"> </w:t>
          </w:r>
        </w:p>
      </w:docPartBody>
    </w:docPart>
    <w:docPart>
      <w:docPartPr>
        <w:name w:val="813FBBD61E954141AFB746ACBE1E58E0"/>
        <w:category>
          <w:name w:val="Allmänt"/>
          <w:gallery w:val="placeholder"/>
        </w:category>
        <w:types>
          <w:type w:val="bbPlcHdr"/>
        </w:types>
        <w:behaviors>
          <w:behavior w:val="content"/>
        </w:behaviors>
        <w:guid w:val="{F382467A-0F6F-4450-BE92-2D74B280A964}"/>
      </w:docPartPr>
      <w:docPartBody>
        <w:p w:rsidR="00916096" w:rsidP="00676B36">
          <w:pPr>
            <w:pStyle w:val="813FBBD61E954141AFB746ACBE1E58E01"/>
          </w:pPr>
          <w:r>
            <w:rPr>
              <w:rStyle w:val="PlaceholderText"/>
            </w:rPr>
            <w:t xml:space="preserve"> </w:t>
          </w:r>
        </w:p>
      </w:docPartBody>
    </w:docPart>
    <w:docPart>
      <w:docPartPr>
        <w:name w:val="B54A4F7596C64ADEBCBB0D9DBC730506"/>
        <w:category>
          <w:name w:val="Allmänt"/>
          <w:gallery w:val="placeholder"/>
        </w:category>
        <w:types>
          <w:type w:val="bbPlcHdr"/>
        </w:types>
        <w:behaviors>
          <w:behavior w:val="content"/>
        </w:behaviors>
        <w:guid w:val="{8BAC473E-5916-4F06-BF27-5506CEDEA94A}"/>
      </w:docPartPr>
      <w:docPartBody>
        <w:p w:rsidR="00916096" w:rsidP="00676B36">
          <w:pPr>
            <w:pStyle w:val="B54A4F7596C64ADEBCBB0D9DBC730506"/>
          </w:pPr>
          <w:r>
            <w:rPr>
              <w:rStyle w:val="PlaceholderText"/>
            </w:rPr>
            <w:t xml:space="preserve"> </w:t>
          </w:r>
        </w:p>
      </w:docPartBody>
    </w:docPart>
    <w:docPart>
      <w:docPartPr>
        <w:name w:val="BE72AD5914E64F0EB0D16C8D14BB8C8D"/>
        <w:category>
          <w:name w:val="Allmänt"/>
          <w:gallery w:val="placeholder"/>
        </w:category>
        <w:types>
          <w:type w:val="bbPlcHdr"/>
        </w:types>
        <w:behaviors>
          <w:behavior w:val="content"/>
        </w:behaviors>
        <w:guid w:val="{819FF1A8-F780-4D9B-921A-28DF09F5D181}"/>
      </w:docPartPr>
      <w:docPartBody>
        <w:p w:rsidR="00916096" w:rsidP="00676B36">
          <w:pPr>
            <w:pStyle w:val="BE72AD5914E64F0EB0D16C8D14BB8C8D"/>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818D809283F242CCA675149C7DCA119F"/>
        <w:category>
          <w:name w:val="Allmänt"/>
          <w:gallery w:val="placeholder"/>
        </w:category>
        <w:types>
          <w:type w:val="bbPlcHdr"/>
        </w:types>
        <w:behaviors>
          <w:behavior w:val="content"/>
        </w:behaviors>
        <w:guid w:val="{27A1710F-38C6-4FD4-9C06-F14BE4FD7B6A}"/>
      </w:docPartPr>
      <w:docPartBody>
        <w:p w:rsidR="00916096" w:rsidP="00676B36">
          <w:pPr>
            <w:pStyle w:val="818D809283F242CCA675149C7DCA119F"/>
          </w:pPr>
          <w:r>
            <w:rPr>
              <w:rStyle w:val="PlaceholderText"/>
            </w:rPr>
            <w:t>Klicka här för att ange datum.</w:t>
          </w:r>
        </w:p>
      </w:docPartBody>
    </w:docPart>
    <w:docPart>
      <w:docPartPr>
        <w:name w:val="3B960E3AFF9B40B7936F355B99E1FD3E"/>
        <w:category>
          <w:name w:val="Allmänt"/>
          <w:gallery w:val="placeholder"/>
        </w:category>
        <w:types>
          <w:type w:val="bbPlcHdr"/>
        </w:types>
        <w:behaviors>
          <w:behavior w:val="content"/>
        </w:behaviors>
        <w:guid w:val="{7698F5E2-9158-4FB0-BBD1-EF8D1591D18B}"/>
      </w:docPartPr>
      <w:docPartBody>
        <w:p w:rsidR="00916096" w:rsidP="00676B36">
          <w:pPr>
            <w:pStyle w:val="3B960E3AFF9B40B7936F355B99E1FD3E"/>
          </w:pPr>
          <w:r>
            <w:rPr>
              <w:rStyle w:val="PlaceholderText"/>
            </w:rPr>
            <w:t>Välj undertecknare</w:t>
          </w:r>
          <w:r w:rsidRPr="00AC4EF6">
            <w:rPr>
              <w:rStyle w:val="PlaceholderText"/>
            </w:rPr>
            <w:t>.</w:t>
          </w:r>
        </w:p>
      </w:docPartBody>
    </w:docPart>
    <w:docPart>
      <w:docPartPr>
        <w:name w:val="78A682D1930D40AD9298E792B27851B0"/>
        <w:category>
          <w:name w:val="Allmänt"/>
          <w:gallery w:val="placeholder"/>
        </w:category>
        <w:types>
          <w:type w:val="bbPlcHdr"/>
        </w:types>
        <w:behaviors>
          <w:behavior w:val="content"/>
        </w:behaviors>
        <w:guid w:val="{262552A7-94A5-44C9-B700-01E0A90284B3}"/>
      </w:docPartPr>
      <w:docPartBody>
        <w:p w:rsidR="009360F8" w:rsidP="00FD6613">
          <w:pPr>
            <w:pStyle w:val="78A682D1930D40AD9298E792B27851B0"/>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0" w:formatting="0" w:inkAnnotations="1" w:insDel="0"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6613"/>
    <w:rPr>
      <w:noProof w:val="0"/>
      <w:color w:val="808080"/>
    </w:rPr>
  </w:style>
  <w:style w:type="paragraph" w:customStyle="1" w:styleId="FE8C0AFC60C84DF6B0F818A0F78A6227">
    <w:name w:val="FE8C0AFC60C84DF6B0F818A0F78A6227"/>
    <w:rsid w:val="00676B36"/>
  </w:style>
  <w:style w:type="paragraph" w:customStyle="1" w:styleId="B54A4F7596C64ADEBCBB0D9DBC730506">
    <w:name w:val="B54A4F7596C64ADEBCBB0D9DBC730506"/>
    <w:rsid w:val="00676B36"/>
  </w:style>
  <w:style w:type="paragraph" w:customStyle="1" w:styleId="0AF65F0DE6BD47488F4D08BA0264DA2A1">
    <w:name w:val="0AF65F0DE6BD47488F4D08BA0264DA2A1"/>
    <w:rsid w:val="00676B3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13FBBD61E954141AFB746ACBE1E58E01">
    <w:name w:val="813FBBD61E954141AFB746ACBE1E58E01"/>
    <w:rsid w:val="00676B3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E72AD5914E64F0EB0D16C8D14BB8C8D">
    <w:name w:val="BE72AD5914E64F0EB0D16C8D14BB8C8D"/>
    <w:rsid w:val="00676B36"/>
  </w:style>
  <w:style w:type="paragraph" w:customStyle="1" w:styleId="818D809283F242CCA675149C7DCA119F">
    <w:name w:val="818D809283F242CCA675149C7DCA119F"/>
    <w:rsid w:val="00676B36"/>
  </w:style>
  <w:style w:type="paragraph" w:customStyle="1" w:styleId="3B960E3AFF9B40B7936F355B99E1FD3E">
    <w:name w:val="3B960E3AFF9B40B7936F355B99E1FD3E"/>
    <w:rsid w:val="00676B36"/>
  </w:style>
  <w:style w:type="paragraph" w:customStyle="1" w:styleId="78A682D1930D40AD9298E792B27851B0">
    <w:name w:val="78A682D1930D40AD9298E792B27851B0"/>
    <w:rsid w:val="00FD661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Kulturministern</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2023-11-08T00:00:00</HeaderDate>
    <Office/>
    <Dnr>Ku2023/01109</Dnr>
    <ParagrafNr/>
    <DocumentTitle/>
    <VisitingAddress/>
    <Extra1/>
    <Extra2/>
    <Extra3>Lars Mejern Larsson</Extra3>
    <Number/>
    <Recipient>Till riksdagen</Recipient>
    <SenderText/>
    <DocNumber/>
    <Doclanguage>1053</Doclanguage>
    <Appendix/>
    <LogotypeName>RK_LOGO_SV_BW.emf</LogotypeName>
  </BaseInfo>
</DocumentInfo>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94dcbc35-2150-4b4b-afc1-92ece1354486</RD_Svars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BA4287-5515-4745-B736-42CA1C82C2B5}">
  <ds:schemaRefs>
    <ds:schemaRef ds:uri="http://lp/documentinfo/RK"/>
  </ds:schemaRefs>
</ds:datastoreItem>
</file>

<file path=customXml/itemProps2.xml><?xml version="1.0" encoding="utf-8"?>
<ds:datastoreItem xmlns:ds="http://schemas.openxmlformats.org/officeDocument/2006/customXml" ds:itemID="{1792DBBD-4461-4157-8E4E-A7415145D200}"/>
</file>

<file path=customXml/itemProps3.xml><?xml version="1.0" encoding="utf-8"?>
<ds:datastoreItem xmlns:ds="http://schemas.openxmlformats.org/officeDocument/2006/customXml" ds:itemID="{5BDF9CD4-4B0F-4A3F-B12A-9F0FF514C999}">
  <ds:schemaRefs>
    <ds:schemaRef ds:uri="http://schemas.microsoft.com/office/2006/documentManagement/types"/>
    <ds:schemaRef ds:uri="dc0cb0d3-b4db-401c-9419-d870d21d16fe"/>
    <ds:schemaRef ds:uri="http://purl.org/dc/elements/1.1/"/>
    <ds:schemaRef ds:uri="http://schemas.microsoft.com/office/infopath/2007/PartnerControls"/>
    <ds:schemaRef ds:uri="860e4c83-59ce-4420-a61e-371951efc959"/>
    <ds:schemaRef ds:uri="4e9c2f0c-7bf8-49af-8356-cbf363fc78a7"/>
    <ds:schemaRef ds:uri="http://purl.org/dc/terms/"/>
    <ds:schemaRef ds:uri="cc625d36-bb37-4650-91b9-0c96159295ba"/>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5.xml><?xml version="1.0" encoding="utf-8"?>
<ds:datastoreItem xmlns:ds="http://schemas.openxmlformats.org/officeDocument/2006/customXml" ds:itemID="{D0E1561E-89CB-4715-ACAA-6BD907FBC7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268</Words>
  <Characters>1424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167 Bevarande av kulturarvet svensk fotokonst.docx</dc:title>
  <cp:revision>5</cp:revision>
  <dcterms:created xsi:type="dcterms:W3CDTF">2023-11-06T08:48:00Z</dcterms:created>
  <dcterms:modified xsi:type="dcterms:W3CDTF">2023-11-08T10:16:00Z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TaxKeyword">
    <vt:lpwstr/>
  </property>
  <property fmtid="{D5CDD505-2E9C-101B-9397-08002B2CF9AE}" pid="8" name="TaxKeywordTaxHTField">
    <vt:lpwstr/>
  </property>
  <property fmtid="{D5CDD505-2E9C-101B-9397-08002B2CF9AE}" pid="9" name="_dlc_DocIdItemGuid">
    <vt:lpwstr>9d59037d-bffb-43f5-81fd-8f19478aebaf</vt:lpwstr>
  </property>
</Properties>
</file>