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9CB5" w14:textId="77777777" w:rsidR="00960356" w:rsidRDefault="00960356" w:rsidP="000935E5">
      <w:pPr>
        <w:pStyle w:val="Rubrik"/>
      </w:pPr>
      <w:bookmarkStart w:id="0" w:name="Start"/>
      <w:bookmarkEnd w:id="0"/>
      <w:r>
        <w:t>Svar på fråga 2019/20:2057 av Betty Malmberg (M)</w:t>
      </w:r>
      <w:r>
        <w:br/>
      </w:r>
      <w:r w:rsidRPr="00960356">
        <w:t>Validering av utländsk examen</w:t>
      </w:r>
    </w:p>
    <w:p w14:paraId="13D2C66A" w14:textId="77777777" w:rsidR="00960356" w:rsidRDefault="00960356" w:rsidP="006B4BA3">
      <w:pPr>
        <w:pStyle w:val="Brdtext"/>
      </w:pPr>
      <w:r>
        <w:t>Betty Malmberg har frågat mig</w:t>
      </w:r>
      <w:r w:rsidR="006B4BA3">
        <w:t xml:space="preserve"> vilka åtgärder </w:t>
      </w:r>
      <w:r w:rsidR="00AB245B">
        <w:t xml:space="preserve">jag </w:t>
      </w:r>
      <w:r w:rsidR="00935610" w:rsidRPr="00935610">
        <w:t xml:space="preserve">kommer </w:t>
      </w:r>
      <w:r w:rsidR="006B4BA3">
        <w:t>att vidta för att Socialstyrelsen ska kunna förkorta sina handläggningsprocesser när det gäller validering av legitimationsexamina från länder utanför EU/EES</w:t>
      </w:r>
      <w:r w:rsidR="00D5799A">
        <w:t>.</w:t>
      </w:r>
    </w:p>
    <w:p w14:paraId="1B5DD534" w14:textId="77777777" w:rsidR="00E13105" w:rsidRDefault="00E13105" w:rsidP="001D1847">
      <w:pPr>
        <w:pStyle w:val="Brdtext"/>
      </w:pPr>
      <w:r w:rsidRPr="00E13105">
        <w:t>För att kunna få legitimation i Sverige ska den som har en utbildning i ett land utanför EU ha kunskaper och färdigheter motsvarande vad som krävs för legitimation</w:t>
      </w:r>
      <w:r>
        <w:t xml:space="preserve">. Socialstyrelsen ansvarar för att pröva och utfärda legitimation till hälso- och sjukvårdspersonal. Det är en komplex prövning då dokument </w:t>
      </w:r>
      <w:r w:rsidR="00C44271">
        <w:t>från</w:t>
      </w:r>
      <w:r>
        <w:t xml:space="preserve"> utbildningar ska granskas och den sökandes faktiska kompetens och färdigheter ska prövas genom praktik och teoretiska prov. Det är viktigt för patientsäkerheten att personer med rätt kompetens får legitimation och hur lång tid den processen tar är till stor del </w:t>
      </w:r>
      <w:r w:rsidR="00C44271">
        <w:t xml:space="preserve">beroende av </w:t>
      </w:r>
      <w:r>
        <w:t>individuell</w:t>
      </w:r>
      <w:r w:rsidR="00C44271">
        <w:t xml:space="preserve">a </w:t>
      </w:r>
      <w:r>
        <w:t xml:space="preserve">förutsättningar. </w:t>
      </w:r>
      <w:r w:rsidR="00F86F87">
        <w:t>V</w:t>
      </w:r>
      <w:r w:rsidR="00C44271">
        <w:t>alideringsprocessen har</w:t>
      </w:r>
      <w:r w:rsidR="005377F8">
        <w:t>,</w:t>
      </w:r>
      <w:r w:rsidR="00C44271">
        <w:t xml:space="preserve"> som mycket annat detta år</w:t>
      </w:r>
      <w:r w:rsidR="00F86F87">
        <w:t>,</w:t>
      </w:r>
      <w:r w:rsidR="00C44271">
        <w:t xml:space="preserve"> påverkats av utbrottet av covid-19. </w:t>
      </w:r>
      <w:r w:rsidR="00373D36">
        <w:t>Till exempel har</w:t>
      </w:r>
      <w:r w:rsidR="00247C25">
        <w:t xml:space="preserve"> </w:t>
      </w:r>
      <w:r w:rsidR="00373D36">
        <w:t>de teoretiska kunskapsproven inte kunnat genomföras under våren som följd av restriktionerna vid lärosätena</w:t>
      </w:r>
      <w:r w:rsidR="00373D36" w:rsidRPr="00373D36">
        <w:t xml:space="preserve">, restriktioner som gällde för resor inom Sverige samt begränsningen i antal personer </w:t>
      </w:r>
      <w:r w:rsidR="00373D36">
        <w:t xml:space="preserve">som kan vistas </w:t>
      </w:r>
      <w:r w:rsidR="00373D36" w:rsidRPr="00373D36">
        <w:t>på samma plats.</w:t>
      </w:r>
    </w:p>
    <w:p w14:paraId="79C8DA45" w14:textId="785031B2" w:rsidR="00E13105" w:rsidRDefault="00247C25" w:rsidP="001D1847">
      <w:pPr>
        <w:pStyle w:val="Brdtext"/>
      </w:pPr>
      <w:r>
        <w:t>Socialstyrelsen har</w:t>
      </w:r>
      <w:r w:rsidR="00373D36">
        <w:t xml:space="preserve"> försökt organisera sin verksamhet </w:t>
      </w:r>
      <w:r w:rsidR="00F55C41">
        <w:t xml:space="preserve">för </w:t>
      </w:r>
      <w:r>
        <w:t xml:space="preserve">att så många som möjligt ska kunna få legitimation under den här tiden. Det har lett till vissa omprioriteringar som myndigheten har sett vara </w:t>
      </w:r>
      <w:r w:rsidR="002824BE">
        <w:t>nödvändiga</w:t>
      </w:r>
      <w:r>
        <w:t xml:space="preserve">. </w:t>
      </w:r>
      <w:r w:rsidR="00373D36">
        <w:t>Kunskapsproven</w:t>
      </w:r>
      <w:r>
        <w:t xml:space="preserve"> ska</w:t>
      </w:r>
      <w:r w:rsidR="00373D36">
        <w:t xml:space="preserve"> återupptas nu efter sommaren och lärosätena har satt in extra provtillfällen för att kompensera för de som ställdes in. </w:t>
      </w:r>
      <w:r>
        <w:t xml:space="preserve">Myndigheten arbetar för att korta de väntetider som uppkommit under året. </w:t>
      </w:r>
    </w:p>
    <w:p w14:paraId="41CA0379" w14:textId="50654EC8" w:rsidR="000935E5" w:rsidRDefault="00667B16" w:rsidP="00667B16">
      <w:pPr>
        <w:pStyle w:val="Brdtext"/>
      </w:pPr>
      <w:r>
        <w:t xml:space="preserve">Att </w:t>
      </w:r>
      <w:r w:rsidRPr="00AE2D4A">
        <w:t>kompetensen hos personer med utbildning från andra länder tas tillvara</w:t>
      </w:r>
      <w:r>
        <w:t xml:space="preserve"> är en prioriterad fråga för regeringen eftersom de utgör</w:t>
      </w:r>
      <w:r w:rsidRPr="00AE2D4A">
        <w:t xml:space="preserve"> en betydelsefull resurs</w:t>
      </w:r>
      <w:r>
        <w:t xml:space="preserve">. </w:t>
      </w:r>
      <w:r w:rsidR="000935E5" w:rsidRPr="00AE2D4A">
        <w:t xml:space="preserve">Regeringen har </w:t>
      </w:r>
      <w:r>
        <w:t xml:space="preserve">därför </w:t>
      </w:r>
      <w:r w:rsidR="000935E5" w:rsidRPr="00AE2D4A">
        <w:t>genom olika satsningar verkat för att förbättra möjligheter för validering av behörigheter och legitimation</w:t>
      </w:r>
      <w:r>
        <w:t xml:space="preserve">. Därutöver har regeringen vidtagit en rad andra åtgärder för att </w:t>
      </w:r>
      <w:r w:rsidR="000935E5">
        <w:t xml:space="preserve">få mer personal i vården, </w:t>
      </w:r>
      <w:proofErr w:type="gramStart"/>
      <w:r w:rsidR="000935E5">
        <w:t>t.ex.</w:t>
      </w:r>
      <w:proofErr w:type="gramEnd"/>
      <w:r w:rsidR="000935E5">
        <w:t xml:space="preserve"> genom inrättandet av det nationella vårdkompetensrådet. </w:t>
      </w:r>
    </w:p>
    <w:p w14:paraId="296A739E" w14:textId="77777777" w:rsidR="00960356" w:rsidRDefault="00960356" w:rsidP="000935E5">
      <w:pPr>
        <w:pStyle w:val="Brdtext"/>
      </w:pPr>
      <w:r>
        <w:t xml:space="preserve">Stockholm den </w:t>
      </w:r>
      <w:sdt>
        <w:sdtPr>
          <w:id w:val="-1225218591"/>
          <w:placeholder>
            <w:docPart w:val="A8AC0B820C364D1A955E26D24AE98990"/>
          </w:placeholder>
          <w:dataBinding w:prefixMappings="xmlns:ns0='http://lp/documentinfo/RK' " w:xpath="/ns0:DocumentInfo[1]/ns0:BaseInfo[1]/ns0:HeaderDate[1]" w:storeItemID="{686B4773-EDB1-4971-9F18-FC9AC272DD43}"/>
          <w:date w:fullDate="2020-09-11T00:00:00Z">
            <w:dateFormat w:val="d MMMM yyyy"/>
            <w:lid w:val="sv-SE"/>
            <w:storeMappedDataAs w:val="dateTime"/>
            <w:calendar w:val="gregorian"/>
          </w:date>
        </w:sdtPr>
        <w:sdtEndPr/>
        <w:sdtContent>
          <w:r w:rsidRPr="005377F8">
            <w:t>11 september 2020</w:t>
          </w:r>
        </w:sdtContent>
      </w:sdt>
    </w:p>
    <w:p w14:paraId="73E23343" w14:textId="77777777" w:rsidR="00960356" w:rsidRDefault="00960356" w:rsidP="000935E5">
      <w:pPr>
        <w:pStyle w:val="Brdtextutanavstnd"/>
      </w:pPr>
    </w:p>
    <w:p w14:paraId="47D57A64" w14:textId="77777777" w:rsidR="00960356" w:rsidRDefault="00960356" w:rsidP="000935E5">
      <w:pPr>
        <w:pStyle w:val="Brdtextutanavstnd"/>
      </w:pPr>
    </w:p>
    <w:p w14:paraId="63C51B47" w14:textId="77777777" w:rsidR="00960356" w:rsidRDefault="00960356" w:rsidP="000935E5">
      <w:pPr>
        <w:pStyle w:val="Brdtextutanavstnd"/>
      </w:pPr>
    </w:p>
    <w:p w14:paraId="1BB4618A" w14:textId="77777777" w:rsidR="00960356" w:rsidRDefault="00960356" w:rsidP="000935E5">
      <w:pPr>
        <w:pStyle w:val="Brdtext"/>
      </w:pPr>
      <w:r>
        <w:t>Lena Hallengren</w:t>
      </w:r>
    </w:p>
    <w:p w14:paraId="720EB070" w14:textId="77777777" w:rsidR="00960356" w:rsidRPr="00DB48AB" w:rsidRDefault="00960356" w:rsidP="000935E5">
      <w:pPr>
        <w:pStyle w:val="Brdtext"/>
      </w:pPr>
    </w:p>
    <w:sectPr w:rsidR="0096035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833A" w14:textId="77777777" w:rsidR="00805F64" w:rsidRDefault="00805F64" w:rsidP="00A87A54">
      <w:pPr>
        <w:spacing w:after="0" w:line="240" w:lineRule="auto"/>
      </w:pPr>
      <w:r>
        <w:separator/>
      </w:r>
    </w:p>
  </w:endnote>
  <w:endnote w:type="continuationSeparator" w:id="0">
    <w:p w14:paraId="69AE319C" w14:textId="77777777" w:rsidR="00805F64" w:rsidRDefault="00805F6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935E5" w:rsidRPr="00347E11" w14:paraId="53280B50" w14:textId="77777777" w:rsidTr="000935E5">
      <w:trPr>
        <w:trHeight w:val="227"/>
        <w:jc w:val="right"/>
      </w:trPr>
      <w:tc>
        <w:tcPr>
          <w:tcW w:w="708" w:type="dxa"/>
          <w:vAlign w:val="bottom"/>
        </w:tcPr>
        <w:p w14:paraId="1456708A" w14:textId="77777777" w:rsidR="000935E5" w:rsidRPr="00B62610" w:rsidRDefault="000935E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0935E5" w:rsidRPr="00347E11" w14:paraId="3593CD8B" w14:textId="77777777" w:rsidTr="000935E5">
      <w:trPr>
        <w:trHeight w:val="850"/>
        <w:jc w:val="right"/>
      </w:trPr>
      <w:tc>
        <w:tcPr>
          <w:tcW w:w="708" w:type="dxa"/>
          <w:vAlign w:val="bottom"/>
        </w:tcPr>
        <w:p w14:paraId="4246EA35" w14:textId="77777777" w:rsidR="000935E5" w:rsidRPr="00347E11" w:rsidRDefault="000935E5" w:rsidP="005606BC">
          <w:pPr>
            <w:pStyle w:val="Sidfot"/>
            <w:spacing w:line="276" w:lineRule="auto"/>
            <w:jc w:val="right"/>
          </w:pPr>
        </w:p>
      </w:tc>
    </w:tr>
  </w:tbl>
  <w:p w14:paraId="0241229E" w14:textId="77777777" w:rsidR="000935E5" w:rsidRPr="005606BC" w:rsidRDefault="000935E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935E5" w:rsidRPr="00347E11" w14:paraId="1893AA9D" w14:textId="77777777" w:rsidTr="001F4302">
      <w:trPr>
        <w:trHeight w:val="510"/>
      </w:trPr>
      <w:tc>
        <w:tcPr>
          <w:tcW w:w="8525" w:type="dxa"/>
          <w:gridSpan w:val="2"/>
          <w:vAlign w:val="bottom"/>
        </w:tcPr>
        <w:p w14:paraId="33492816" w14:textId="77777777" w:rsidR="000935E5" w:rsidRPr="00347E11" w:rsidRDefault="000935E5" w:rsidP="00347E11">
          <w:pPr>
            <w:pStyle w:val="Sidfot"/>
            <w:rPr>
              <w:sz w:val="8"/>
            </w:rPr>
          </w:pPr>
        </w:p>
      </w:tc>
    </w:tr>
    <w:tr w:rsidR="000935E5" w:rsidRPr="00EE3C0F" w14:paraId="659B9030" w14:textId="77777777" w:rsidTr="00C26068">
      <w:trPr>
        <w:trHeight w:val="227"/>
      </w:trPr>
      <w:tc>
        <w:tcPr>
          <w:tcW w:w="4074" w:type="dxa"/>
        </w:tcPr>
        <w:p w14:paraId="7404FB9C" w14:textId="77777777" w:rsidR="000935E5" w:rsidRPr="00F53AEA" w:rsidRDefault="000935E5" w:rsidP="00C26068">
          <w:pPr>
            <w:pStyle w:val="Sidfot"/>
            <w:spacing w:line="276" w:lineRule="auto"/>
          </w:pPr>
        </w:p>
      </w:tc>
      <w:tc>
        <w:tcPr>
          <w:tcW w:w="4451" w:type="dxa"/>
        </w:tcPr>
        <w:p w14:paraId="7E3580CF" w14:textId="77777777" w:rsidR="000935E5" w:rsidRPr="00F53AEA" w:rsidRDefault="000935E5" w:rsidP="00F53AEA">
          <w:pPr>
            <w:pStyle w:val="Sidfot"/>
            <w:spacing w:line="276" w:lineRule="auto"/>
          </w:pPr>
        </w:p>
      </w:tc>
    </w:tr>
  </w:tbl>
  <w:p w14:paraId="1BF77F8B" w14:textId="77777777" w:rsidR="000935E5" w:rsidRPr="00EE3C0F" w:rsidRDefault="000935E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7719" w14:textId="77777777" w:rsidR="00805F64" w:rsidRDefault="00805F64" w:rsidP="00A87A54">
      <w:pPr>
        <w:spacing w:after="0" w:line="240" w:lineRule="auto"/>
      </w:pPr>
      <w:r>
        <w:separator/>
      </w:r>
    </w:p>
  </w:footnote>
  <w:footnote w:type="continuationSeparator" w:id="0">
    <w:p w14:paraId="019F2842" w14:textId="77777777" w:rsidR="00805F64" w:rsidRDefault="00805F6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35E5" w14:paraId="4C4B0D06" w14:textId="77777777" w:rsidTr="00C93EBA">
      <w:trPr>
        <w:trHeight w:val="227"/>
      </w:trPr>
      <w:tc>
        <w:tcPr>
          <w:tcW w:w="5534" w:type="dxa"/>
        </w:tcPr>
        <w:p w14:paraId="18DCDE4A" w14:textId="77777777" w:rsidR="000935E5" w:rsidRPr="007D73AB" w:rsidRDefault="000935E5">
          <w:pPr>
            <w:pStyle w:val="Sidhuvud"/>
          </w:pPr>
        </w:p>
      </w:tc>
      <w:tc>
        <w:tcPr>
          <w:tcW w:w="3170" w:type="dxa"/>
          <w:vAlign w:val="bottom"/>
        </w:tcPr>
        <w:p w14:paraId="6C488A82" w14:textId="77777777" w:rsidR="000935E5" w:rsidRPr="007D73AB" w:rsidRDefault="000935E5" w:rsidP="00340DE0">
          <w:pPr>
            <w:pStyle w:val="Sidhuvud"/>
          </w:pPr>
        </w:p>
      </w:tc>
      <w:tc>
        <w:tcPr>
          <w:tcW w:w="1134" w:type="dxa"/>
        </w:tcPr>
        <w:p w14:paraId="35F67DF6" w14:textId="77777777" w:rsidR="000935E5" w:rsidRDefault="000935E5" w:rsidP="000935E5">
          <w:pPr>
            <w:pStyle w:val="Sidhuvud"/>
          </w:pPr>
        </w:p>
      </w:tc>
    </w:tr>
    <w:tr w:rsidR="000935E5" w14:paraId="7704FBEA" w14:textId="77777777" w:rsidTr="00C93EBA">
      <w:trPr>
        <w:trHeight w:val="1928"/>
      </w:trPr>
      <w:tc>
        <w:tcPr>
          <w:tcW w:w="5534" w:type="dxa"/>
        </w:tcPr>
        <w:p w14:paraId="763F8408" w14:textId="77777777" w:rsidR="000935E5" w:rsidRPr="00340DE0" w:rsidRDefault="000935E5" w:rsidP="00340DE0">
          <w:pPr>
            <w:pStyle w:val="Sidhuvud"/>
          </w:pPr>
          <w:r>
            <w:rPr>
              <w:noProof/>
            </w:rPr>
            <w:drawing>
              <wp:inline distT="0" distB="0" distL="0" distR="0" wp14:anchorId="6D1E1E20" wp14:editId="37769EB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B91379" w14:textId="77777777" w:rsidR="000935E5" w:rsidRPr="00710A6C" w:rsidRDefault="000935E5" w:rsidP="00EE3C0F">
          <w:pPr>
            <w:pStyle w:val="Sidhuvud"/>
            <w:rPr>
              <w:b/>
            </w:rPr>
          </w:pPr>
        </w:p>
        <w:p w14:paraId="402D10CD" w14:textId="77777777" w:rsidR="000935E5" w:rsidRDefault="000935E5" w:rsidP="00EE3C0F">
          <w:pPr>
            <w:pStyle w:val="Sidhuvud"/>
          </w:pPr>
        </w:p>
        <w:p w14:paraId="1BEA6E74" w14:textId="77777777" w:rsidR="000935E5" w:rsidRDefault="000935E5" w:rsidP="00EE3C0F">
          <w:pPr>
            <w:pStyle w:val="Sidhuvud"/>
          </w:pPr>
        </w:p>
        <w:p w14:paraId="0B9C13C9" w14:textId="77777777" w:rsidR="000935E5" w:rsidRDefault="000935E5" w:rsidP="00EE3C0F">
          <w:pPr>
            <w:pStyle w:val="Sidhuvud"/>
          </w:pPr>
        </w:p>
        <w:sdt>
          <w:sdtPr>
            <w:alias w:val="Dnr"/>
            <w:tag w:val="ccRKShow_Dnr"/>
            <w:id w:val="-829283628"/>
            <w:placeholder>
              <w:docPart w:val="368D318A78B74CF4BBDECF9B39CD3C3B"/>
            </w:placeholder>
            <w:dataBinding w:prefixMappings="xmlns:ns0='http://lp/documentinfo/RK' " w:xpath="/ns0:DocumentInfo[1]/ns0:BaseInfo[1]/ns0:Dnr[1]" w:storeItemID="{686B4773-EDB1-4971-9F18-FC9AC272DD43}"/>
            <w:text/>
          </w:sdtPr>
          <w:sdtEndPr/>
          <w:sdtContent>
            <w:p w14:paraId="7DAFCFF8" w14:textId="77777777" w:rsidR="000935E5" w:rsidRDefault="000935E5" w:rsidP="00EE3C0F">
              <w:pPr>
                <w:pStyle w:val="Sidhuvud"/>
              </w:pPr>
              <w:r>
                <w:t>S2020/06613/FS</w:t>
              </w:r>
            </w:p>
          </w:sdtContent>
        </w:sdt>
        <w:sdt>
          <w:sdtPr>
            <w:alias w:val="DocNumber"/>
            <w:tag w:val="DocNumber"/>
            <w:id w:val="1726028884"/>
            <w:placeholder>
              <w:docPart w:val="FE161C833660402A808415FE5F164695"/>
            </w:placeholder>
            <w:showingPlcHdr/>
            <w:dataBinding w:prefixMappings="xmlns:ns0='http://lp/documentinfo/RK' " w:xpath="/ns0:DocumentInfo[1]/ns0:BaseInfo[1]/ns0:DocNumber[1]" w:storeItemID="{686B4773-EDB1-4971-9F18-FC9AC272DD43}"/>
            <w:text/>
          </w:sdtPr>
          <w:sdtEndPr/>
          <w:sdtContent>
            <w:p w14:paraId="5CCA6802" w14:textId="77777777" w:rsidR="000935E5" w:rsidRDefault="000935E5" w:rsidP="00EE3C0F">
              <w:pPr>
                <w:pStyle w:val="Sidhuvud"/>
              </w:pPr>
              <w:r>
                <w:rPr>
                  <w:rStyle w:val="Platshllartext"/>
                </w:rPr>
                <w:t xml:space="preserve"> </w:t>
              </w:r>
            </w:p>
          </w:sdtContent>
        </w:sdt>
        <w:p w14:paraId="5C050BF0" w14:textId="77777777" w:rsidR="000935E5" w:rsidRDefault="000935E5" w:rsidP="00EE3C0F">
          <w:pPr>
            <w:pStyle w:val="Sidhuvud"/>
          </w:pPr>
        </w:p>
      </w:tc>
      <w:tc>
        <w:tcPr>
          <w:tcW w:w="1134" w:type="dxa"/>
        </w:tcPr>
        <w:p w14:paraId="48A7CFA7" w14:textId="77777777" w:rsidR="000935E5" w:rsidRDefault="000935E5" w:rsidP="0094502D">
          <w:pPr>
            <w:pStyle w:val="Sidhuvud"/>
          </w:pPr>
        </w:p>
        <w:p w14:paraId="68D60EDC" w14:textId="77777777" w:rsidR="000935E5" w:rsidRPr="0094502D" w:rsidRDefault="000935E5" w:rsidP="00EC71A6">
          <w:pPr>
            <w:pStyle w:val="Sidhuvud"/>
          </w:pPr>
        </w:p>
      </w:tc>
    </w:tr>
    <w:tr w:rsidR="000935E5" w14:paraId="47646212" w14:textId="77777777" w:rsidTr="00C93EBA">
      <w:trPr>
        <w:trHeight w:val="2268"/>
      </w:trPr>
      <w:sdt>
        <w:sdtPr>
          <w:rPr>
            <w:b/>
          </w:rPr>
          <w:alias w:val="SenderText"/>
          <w:tag w:val="ccRKShow_SenderText"/>
          <w:id w:val="1374046025"/>
          <w:placeholder>
            <w:docPart w:val="485C38790F744E4F818C55F1321AF857"/>
          </w:placeholder>
        </w:sdtPr>
        <w:sdtEndPr>
          <w:rPr>
            <w:b w:val="0"/>
          </w:rPr>
        </w:sdtEndPr>
        <w:sdtContent>
          <w:tc>
            <w:tcPr>
              <w:tcW w:w="5534" w:type="dxa"/>
              <w:tcMar>
                <w:right w:w="1134" w:type="dxa"/>
              </w:tcMar>
            </w:tcPr>
            <w:p w14:paraId="154132BA" w14:textId="77777777" w:rsidR="000935E5" w:rsidRPr="00960356" w:rsidRDefault="000935E5" w:rsidP="00340DE0">
              <w:pPr>
                <w:pStyle w:val="Sidhuvud"/>
                <w:rPr>
                  <w:b/>
                </w:rPr>
              </w:pPr>
              <w:r w:rsidRPr="00960356">
                <w:rPr>
                  <w:b/>
                </w:rPr>
                <w:t>Socialdepartementet</w:t>
              </w:r>
            </w:p>
            <w:p w14:paraId="5B39DE94" w14:textId="77777777" w:rsidR="000935E5" w:rsidRDefault="000935E5" w:rsidP="00340DE0">
              <w:pPr>
                <w:pStyle w:val="Sidhuvud"/>
              </w:pPr>
              <w:r w:rsidRPr="00960356">
                <w:t>Socialministern</w:t>
              </w:r>
            </w:p>
            <w:p w14:paraId="2919B87E" w14:textId="77777777" w:rsidR="000935E5" w:rsidRDefault="000935E5" w:rsidP="00340DE0">
              <w:pPr>
                <w:pStyle w:val="Sidhuvud"/>
              </w:pPr>
            </w:p>
            <w:p w14:paraId="0143C0A6" w14:textId="282D7978" w:rsidR="000935E5" w:rsidRPr="003B3689" w:rsidRDefault="000935E5" w:rsidP="003B3689">
              <w:pPr>
                <w:pStyle w:val="Sidhuvud"/>
              </w:pPr>
            </w:p>
          </w:tc>
        </w:sdtContent>
      </w:sdt>
      <w:sdt>
        <w:sdtPr>
          <w:alias w:val="Recipient"/>
          <w:tag w:val="ccRKShow_Recipient"/>
          <w:id w:val="-28344517"/>
          <w:placeholder>
            <w:docPart w:val="55702827B7904179A348CA15B48CFD2E"/>
          </w:placeholder>
          <w:dataBinding w:prefixMappings="xmlns:ns0='http://lp/documentinfo/RK' " w:xpath="/ns0:DocumentInfo[1]/ns0:BaseInfo[1]/ns0:Recipient[1]" w:storeItemID="{686B4773-EDB1-4971-9F18-FC9AC272DD43}"/>
          <w:text w:multiLine="1"/>
        </w:sdtPr>
        <w:sdtEndPr/>
        <w:sdtContent>
          <w:tc>
            <w:tcPr>
              <w:tcW w:w="3170" w:type="dxa"/>
            </w:tcPr>
            <w:p w14:paraId="1F4240D3" w14:textId="77777777" w:rsidR="000935E5" w:rsidRDefault="000935E5" w:rsidP="00547B89">
              <w:pPr>
                <w:pStyle w:val="Sidhuvud"/>
              </w:pPr>
              <w:r>
                <w:t>Till riksdagen</w:t>
              </w:r>
            </w:p>
          </w:tc>
        </w:sdtContent>
      </w:sdt>
      <w:tc>
        <w:tcPr>
          <w:tcW w:w="1134" w:type="dxa"/>
        </w:tcPr>
        <w:p w14:paraId="4BBDB20C" w14:textId="77777777" w:rsidR="000935E5" w:rsidRDefault="000935E5" w:rsidP="003E6020">
          <w:pPr>
            <w:pStyle w:val="Sidhuvud"/>
          </w:pPr>
        </w:p>
      </w:tc>
    </w:tr>
  </w:tbl>
  <w:p w14:paraId="71131751" w14:textId="77777777" w:rsidR="000935E5" w:rsidRDefault="000935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5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5E5"/>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1847"/>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7C25"/>
    <w:rsid w:val="00260D2D"/>
    <w:rsid w:val="00261975"/>
    <w:rsid w:val="00264503"/>
    <w:rsid w:val="00271D00"/>
    <w:rsid w:val="00274AA3"/>
    <w:rsid w:val="00275872"/>
    <w:rsid w:val="00281106"/>
    <w:rsid w:val="00282263"/>
    <w:rsid w:val="00282417"/>
    <w:rsid w:val="002824BE"/>
    <w:rsid w:val="00282D27"/>
    <w:rsid w:val="00287F0D"/>
    <w:rsid w:val="00292420"/>
    <w:rsid w:val="00296B7A"/>
    <w:rsid w:val="002974DC"/>
    <w:rsid w:val="002A0CB3"/>
    <w:rsid w:val="002A39EF"/>
    <w:rsid w:val="002A6820"/>
    <w:rsid w:val="002B00E5"/>
    <w:rsid w:val="002B6849"/>
    <w:rsid w:val="002C0040"/>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0EF4"/>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3D36"/>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689"/>
    <w:rsid w:val="003C36FA"/>
    <w:rsid w:val="003C7BE0"/>
    <w:rsid w:val="003D0DD3"/>
    <w:rsid w:val="003D17EF"/>
    <w:rsid w:val="003D2E5D"/>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176"/>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77F8"/>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019E"/>
    <w:rsid w:val="0064133A"/>
    <w:rsid w:val="006416D1"/>
    <w:rsid w:val="00647FD7"/>
    <w:rsid w:val="00650080"/>
    <w:rsid w:val="00651F17"/>
    <w:rsid w:val="0065382D"/>
    <w:rsid w:val="00654B4D"/>
    <w:rsid w:val="0065559D"/>
    <w:rsid w:val="00655A40"/>
    <w:rsid w:val="00660D84"/>
    <w:rsid w:val="0066133A"/>
    <w:rsid w:val="00663196"/>
    <w:rsid w:val="0066378C"/>
    <w:rsid w:val="00667B16"/>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4BA3"/>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1204"/>
    <w:rsid w:val="0080228F"/>
    <w:rsid w:val="00804C1B"/>
    <w:rsid w:val="0080595A"/>
    <w:rsid w:val="00805F64"/>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F0E"/>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610"/>
    <w:rsid w:val="00935814"/>
    <w:rsid w:val="0094502D"/>
    <w:rsid w:val="00946561"/>
    <w:rsid w:val="00946B39"/>
    <w:rsid w:val="00947013"/>
    <w:rsid w:val="0095062C"/>
    <w:rsid w:val="00956EA9"/>
    <w:rsid w:val="00960356"/>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736E"/>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8FE"/>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245B"/>
    <w:rsid w:val="00AB4D25"/>
    <w:rsid w:val="00AB5033"/>
    <w:rsid w:val="00AB5298"/>
    <w:rsid w:val="00AB5519"/>
    <w:rsid w:val="00AB6313"/>
    <w:rsid w:val="00AB71DD"/>
    <w:rsid w:val="00AC15C5"/>
    <w:rsid w:val="00AD0E75"/>
    <w:rsid w:val="00AE2D4A"/>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A32"/>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27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99A"/>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3105"/>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45B"/>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C41"/>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F87"/>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633D"/>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3634"/>
  <w15:docId w15:val="{BE7A55B9-2BB0-4996-9440-FDB9E559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D318A78B74CF4BBDECF9B39CD3C3B"/>
        <w:category>
          <w:name w:val="Allmänt"/>
          <w:gallery w:val="placeholder"/>
        </w:category>
        <w:types>
          <w:type w:val="bbPlcHdr"/>
        </w:types>
        <w:behaviors>
          <w:behavior w:val="content"/>
        </w:behaviors>
        <w:guid w:val="{745BDD87-2A55-4AA0-AA50-AE6B16E93409}"/>
      </w:docPartPr>
      <w:docPartBody>
        <w:p w:rsidR="00DD63EC" w:rsidRDefault="00256800" w:rsidP="00256800">
          <w:pPr>
            <w:pStyle w:val="368D318A78B74CF4BBDECF9B39CD3C3B"/>
          </w:pPr>
          <w:r>
            <w:rPr>
              <w:rStyle w:val="Platshllartext"/>
            </w:rPr>
            <w:t xml:space="preserve"> </w:t>
          </w:r>
        </w:p>
      </w:docPartBody>
    </w:docPart>
    <w:docPart>
      <w:docPartPr>
        <w:name w:val="FE161C833660402A808415FE5F164695"/>
        <w:category>
          <w:name w:val="Allmänt"/>
          <w:gallery w:val="placeholder"/>
        </w:category>
        <w:types>
          <w:type w:val="bbPlcHdr"/>
        </w:types>
        <w:behaviors>
          <w:behavior w:val="content"/>
        </w:behaviors>
        <w:guid w:val="{F10B28D1-8B9D-4F71-90FA-896EB572D70E}"/>
      </w:docPartPr>
      <w:docPartBody>
        <w:p w:rsidR="00DD63EC" w:rsidRDefault="00256800" w:rsidP="00256800">
          <w:pPr>
            <w:pStyle w:val="FE161C833660402A808415FE5F1646951"/>
          </w:pPr>
          <w:r>
            <w:rPr>
              <w:rStyle w:val="Platshllartext"/>
            </w:rPr>
            <w:t xml:space="preserve"> </w:t>
          </w:r>
        </w:p>
      </w:docPartBody>
    </w:docPart>
    <w:docPart>
      <w:docPartPr>
        <w:name w:val="485C38790F744E4F818C55F1321AF857"/>
        <w:category>
          <w:name w:val="Allmänt"/>
          <w:gallery w:val="placeholder"/>
        </w:category>
        <w:types>
          <w:type w:val="bbPlcHdr"/>
        </w:types>
        <w:behaviors>
          <w:behavior w:val="content"/>
        </w:behaviors>
        <w:guid w:val="{535DCD2D-6C6B-4938-B35E-2CDA3A620891}"/>
      </w:docPartPr>
      <w:docPartBody>
        <w:p w:rsidR="00DD63EC" w:rsidRDefault="00256800" w:rsidP="00256800">
          <w:pPr>
            <w:pStyle w:val="485C38790F744E4F818C55F1321AF8571"/>
          </w:pPr>
          <w:r>
            <w:rPr>
              <w:rStyle w:val="Platshllartext"/>
            </w:rPr>
            <w:t xml:space="preserve"> </w:t>
          </w:r>
        </w:p>
      </w:docPartBody>
    </w:docPart>
    <w:docPart>
      <w:docPartPr>
        <w:name w:val="55702827B7904179A348CA15B48CFD2E"/>
        <w:category>
          <w:name w:val="Allmänt"/>
          <w:gallery w:val="placeholder"/>
        </w:category>
        <w:types>
          <w:type w:val="bbPlcHdr"/>
        </w:types>
        <w:behaviors>
          <w:behavior w:val="content"/>
        </w:behaviors>
        <w:guid w:val="{D05707C6-B6BA-4D5C-8EE4-B9FFAFFCBB73}"/>
      </w:docPartPr>
      <w:docPartBody>
        <w:p w:rsidR="00DD63EC" w:rsidRDefault="00256800" w:rsidP="00256800">
          <w:pPr>
            <w:pStyle w:val="55702827B7904179A348CA15B48CFD2E"/>
          </w:pPr>
          <w:r>
            <w:rPr>
              <w:rStyle w:val="Platshllartext"/>
            </w:rPr>
            <w:t xml:space="preserve"> </w:t>
          </w:r>
        </w:p>
      </w:docPartBody>
    </w:docPart>
    <w:docPart>
      <w:docPartPr>
        <w:name w:val="A8AC0B820C364D1A955E26D24AE98990"/>
        <w:category>
          <w:name w:val="Allmänt"/>
          <w:gallery w:val="placeholder"/>
        </w:category>
        <w:types>
          <w:type w:val="bbPlcHdr"/>
        </w:types>
        <w:behaviors>
          <w:behavior w:val="content"/>
        </w:behaviors>
        <w:guid w:val="{676F694E-7E91-4BA8-BA4D-F4D1820AD0E9}"/>
      </w:docPartPr>
      <w:docPartBody>
        <w:p w:rsidR="00DD63EC" w:rsidRDefault="00256800" w:rsidP="00256800">
          <w:pPr>
            <w:pStyle w:val="A8AC0B820C364D1A955E26D24AE9899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00"/>
    <w:rsid w:val="00256800"/>
    <w:rsid w:val="00B100A5"/>
    <w:rsid w:val="00DD63EC"/>
    <w:rsid w:val="00EF0E3A"/>
    <w:rsid w:val="00FF0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2004C276BD4878B8347788347B0269">
    <w:name w:val="402004C276BD4878B8347788347B0269"/>
    <w:rsid w:val="00256800"/>
  </w:style>
  <w:style w:type="character" w:styleId="Platshllartext">
    <w:name w:val="Placeholder Text"/>
    <w:basedOn w:val="Standardstycketeckensnitt"/>
    <w:uiPriority w:val="99"/>
    <w:semiHidden/>
    <w:rsid w:val="00256800"/>
    <w:rPr>
      <w:noProof w:val="0"/>
      <w:color w:val="808080"/>
    </w:rPr>
  </w:style>
  <w:style w:type="paragraph" w:customStyle="1" w:styleId="ADF61EB70E66494ABC3208E9402DCDF2">
    <w:name w:val="ADF61EB70E66494ABC3208E9402DCDF2"/>
    <w:rsid w:val="00256800"/>
  </w:style>
  <w:style w:type="paragraph" w:customStyle="1" w:styleId="261405CA4FEE446CAE0E8A1DEE4464B8">
    <w:name w:val="261405CA4FEE446CAE0E8A1DEE4464B8"/>
    <w:rsid w:val="00256800"/>
  </w:style>
  <w:style w:type="paragraph" w:customStyle="1" w:styleId="2FB6F469ECF646DEB05C6446AB1C1B3B">
    <w:name w:val="2FB6F469ECF646DEB05C6446AB1C1B3B"/>
    <w:rsid w:val="00256800"/>
  </w:style>
  <w:style w:type="paragraph" w:customStyle="1" w:styleId="368D318A78B74CF4BBDECF9B39CD3C3B">
    <w:name w:val="368D318A78B74CF4BBDECF9B39CD3C3B"/>
    <w:rsid w:val="00256800"/>
  </w:style>
  <w:style w:type="paragraph" w:customStyle="1" w:styleId="FE161C833660402A808415FE5F164695">
    <w:name w:val="FE161C833660402A808415FE5F164695"/>
    <w:rsid w:val="00256800"/>
  </w:style>
  <w:style w:type="paragraph" w:customStyle="1" w:styleId="59E90B6E15C9404C9863A2C2E73C8DC6">
    <w:name w:val="59E90B6E15C9404C9863A2C2E73C8DC6"/>
    <w:rsid w:val="00256800"/>
  </w:style>
  <w:style w:type="paragraph" w:customStyle="1" w:styleId="1F070133A8F04B90B78925C428E2B93D">
    <w:name w:val="1F070133A8F04B90B78925C428E2B93D"/>
    <w:rsid w:val="00256800"/>
  </w:style>
  <w:style w:type="paragraph" w:customStyle="1" w:styleId="5DE606EA1D8348BABB62B24600D9E9F0">
    <w:name w:val="5DE606EA1D8348BABB62B24600D9E9F0"/>
    <w:rsid w:val="00256800"/>
  </w:style>
  <w:style w:type="paragraph" w:customStyle="1" w:styleId="485C38790F744E4F818C55F1321AF857">
    <w:name w:val="485C38790F744E4F818C55F1321AF857"/>
    <w:rsid w:val="00256800"/>
  </w:style>
  <w:style w:type="paragraph" w:customStyle="1" w:styleId="55702827B7904179A348CA15B48CFD2E">
    <w:name w:val="55702827B7904179A348CA15B48CFD2E"/>
    <w:rsid w:val="00256800"/>
  </w:style>
  <w:style w:type="paragraph" w:customStyle="1" w:styleId="FE161C833660402A808415FE5F1646951">
    <w:name w:val="FE161C833660402A808415FE5F1646951"/>
    <w:rsid w:val="002568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85C38790F744E4F818C55F1321AF8571">
    <w:name w:val="485C38790F744E4F818C55F1321AF8571"/>
    <w:rsid w:val="002568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5A8B5FDC8E4BE0A32682B675A4DDE2">
    <w:name w:val="B15A8B5FDC8E4BE0A32682B675A4DDE2"/>
    <w:rsid w:val="00256800"/>
  </w:style>
  <w:style w:type="paragraph" w:customStyle="1" w:styleId="63DC3974D7B7450D81E02D47883E9324">
    <w:name w:val="63DC3974D7B7450D81E02D47883E9324"/>
    <w:rsid w:val="00256800"/>
  </w:style>
  <w:style w:type="paragraph" w:customStyle="1" w:styleId="789B82D84485493FAA914A958DD8497B">
    <w:name w:val="789B82D84485493FAA914A958DD8497B"/>
    <w:rsid w:val="00256800"/>
  </w:style>
  <w:style w:type="paragraph" w:customStyle="1" w:styleId="E9DBC39762594A69A5A0DBA0233E4C72">
    <w:name w:val="E9DBC39762594A69A5A0DBA0233E4C72"/>
    <w:rsid w:val="00256800"/>
  </w:style>
  <w:style w:type="paragraph" w:customStyle="1" w:styleId="BADE5F6A301B40CDAFDB2B9D18CD4D46">
    <w:name w:val="BADE5F6A301B40CDAFDB2B9D18CD4D46"/>
    <w:rsid w:val="00256800"/>
  </w:style>
  <w:style w:type="paragraph" w:customStyle="1" w:styleId="A8AC0B820C364D1A955E26D24AE98990">
    <w:name w:val="A8AC0B820C364D1A955E26D24AE98990"/>
    <w:rsid w:val="00256800"/>
  </w:style>
  <w:style w:type="paragraph" w:customStyle="1" w:styleId="AEA18522BC15452FAF523FA866C747AA">
    <w:name w:val="AEA18522BC15452FAF523FA866C747AA"/>
    <w:rsid w:val="00256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ea3e26ca-ae40-4e56-9146-2b4c769e3eed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2020-09-11T00:00:00</HeaderDate>
    <Office/>
    <Dnr>S2020/06613/FS</Dnr>
    <ParagrafNr/>
    <DocumentTitle/>
    <VisitingAddress/>
    <Extra1/>
    <Extra2/>
    <Extra3>Betty Malmberg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91F8-C222-4AEE-A24A-F88CF926D65D}"/>
</file>

<file path=customXml/itemProps2.xml><?xml version="1.0" encoding="utf-8"?>
<ds:datastoreItem xmlns:ds="http://schemas.openxmlformats.org/officeDocument/2006/customXml" ds:itemID="{D1AAEDB3-A248-4722-94AA-230155FC5F6B}"/>
</file>

<file path=customXml/itemProps3.xml><?xml version="1.0" encoding="utf-8"?>
<ds:datastoreItem xmlns:ds="http://schemas.openxmlformats.org/officeDocument/2006/customXml" ds:itemID="{B4D11553-139A-4331-85C8-B2B8532C749F}"/>
</file>

<file path=customXml/itemProps4.xml><?xml version="1.0" encoding="utf-8"?>
<ds:datastoreItem xmlns:ds="http://schemas.openxmlformats.org/officeDocument/2006/customXml" ds:itemID="{D1AAEDB3-A248-4722-94AA-230155FC5F6B}">
  <ds:schemaRefs>
    <ds:schemaRef ds:uri="http://schemas.microsoft.com/sharepoint/v3/contenttype/forms"/>
  </ds:schemaRefs>
</ds:datastoreItem>
</file>

<file path=customXml/itemProps5.xml><?xml version="1.0" encoding="utf-8"?>
<ds:datastoreItem xmlns:ds="http://schemas.openxmlformats.org/officeDocument/2006/customXml" ds:itemID="{DC6B67F2-5499-42B4-9FA9-737AA97DDD07}">
  <ds:schemaRefs>
    <ds:schemaRef ds:uri="http://schemas.microsoft.com/office/2006/metadata/customXsn"/>
  </ds:schemaRefs>
</ds:datastoreItem>
</file>

<file path=customXml/itemProps6.xml><?xml version="1.0" encoding="utf-8"?>
<ds:datastoreItem xmlns:ds="http://schemas.openxmlformats.org/officeDocument/2006/customXml" ds:itemID="{96DA8ED5-77EF-4A44-BF57-41390C3C603B}">
  <ds:schemaRefs>
    <ds:schemaRef ds:uri="http://schemas.microsoft.com/sharepoint/events"/>
  </ds:schemaRefs>
</ds:datastoreItem>
</file>

<file path=customXml/itemProps7.xml><?xml version="1.0" encoding="utf-8"?>
<ds:datastoreItem xmlns:ds="http://schemas.openxmlformats.org/officeDocument/2006/customXml" ds:itemID="{686B4773-EDB1-4971-9F18-FC9AC272DD43}"/>
</file>

<file path=customXml/itemProps8.xml><?xml version="1.0" encoding="utf-8"?>
<ds:datastoreItem xmlns:ds="http://schemas.openxmlformats.org/officeDocument/2006/customXml" ds:itemID="{DFD2010C-0E25-4826-A2C3-6F49577C45E7}"/>
</file>

<file path=docProps/app.xml><?xml version="1.0" encoding="utf-8"?>
<Properties xmlns="http://schemas.openxmlformats.org/officeDocument/2006/extended-properties" xmlns:vt="http://schemas.openxmlformats.org/officeDocument/2006/docPropsVTypes">
  <Template>RK Basmall.dotx</Template>
  <TotalTime>0</TotalTime>
  <Pages>1</Pages>
  <Words>343</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2057 Validering av utländsk examen.docx</dc:title>
  <dc:subject/>
  <dc:creator>Nela Söder</dc:creator>
  <cp:keywords/>
  <dc:description/>
  <cp:lastModifiedBy>Sara Johansson</cp:lastModifiedBy>
  <cp:revision>5</cp:revision>
  <dcterms:created xsi:type="dcterms:W3CDTF">2020-09-04T06:30:00Z</dcterms:created>
  <dcterms:modified xsi:type="dcterms:W3CDTF">2020-09-08T13:14:00Z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930959c2-3667-413f-8431-5c1c1fcd4a98</vt:lpwstr>
  </property>
</Properties>
</file>