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B698B" w:rsidP="00DA0661">
      <w:pPr>
        <w:pStyle w:val="Title"/>
      </w:pPr>
      <w:bookmarkStart w:id="0" w:name="Start"/>
      <w:bookmarkEnd w:id="0"/>
      <w:r>
        <w:t>Svar på fråga 20</w:t>
      </w:r>
      <w:r w:rsidR="00C85296">
        <w:t>23</w:t>
      </w:r>
      <w:r>
        <w:t>/</w:t>
      </w:r>
      <w:r w:rsidR="00C85296">
        <w:t>24</w:t>
      </w:r>
      <w:r>
        <w:t>:</w:t>
      </w:r>
      <w:r w:rsidR="00C85296">
        <w:t>148</w:t>
      </w:r>
      <w:r>
        <w:t xml:space="preserve"> av </w:t>
      </w:r>
      <w:r w:rsidR="00C85296">
        <w:t>Tobias Andersson</w:t>
      </w:r>
      <w:r>
        <w:t xml:space="preserve"> (</w:t>
      </w:r>
      <w:r w:rsidR="00C85296">
        <w:t>SD</w:t>
      </w:r>
      <w:r>
        <w:t>)</w:t>
      </w:r>
      <w:r>
        <w:br/>
      </w:r>
      <w:r w:rsidR="00C85296">
        <w:t>Revideringen av detergentförordninge</w:t>
      </w:r>
      <w:r w:rsidR="007259F7">
        <w:t>n</w:t>
      </w:r>
    </w:p>
    <w:p w:rsidR="00C85296" w:rsidP="002749F7">
      <w:pPr>
        <w:pStyle w:val="BodyText"/>
      </w:pPr>
      <w:r>
        <w:t xml:space="preserve">Tobias Andersson har frågat mig hur jag kommer att arbeta med </w:t>
      </w:r>
      <w:r w:rsidR="004413D3">
        <w:t xml:space="preserve">förslagen om CE-märkning och digitala produktpass </w:t>
      </w:r>
      <w:r>
        <w:t xml:space="preserve">i det fortsatta </w:t>
      </w:r>
      <w:r w:rsidR="004413D3">
        <w:t xml:space="preserve">arbetet med att revidera EU:s detergentförordning. </w:t>
      </w:r>
    </w:p>
    <w:p w:rsidR="004413D3" w:rsidP="002749F7">
      <w:pPr>
        <w:pStyle w:val="BodyText"/>
      </w:pPr>
      <w:r>
        <w:t>Förhandlingarna om revidering av detergentförordningen kommer att genomföras enligt de p</w:t>
      </w:r>
      <w:r w:rsidR="00821045">
        <w:t>rocesser som är fastställda inom EU. Förhandlingarna sker i</w:t>
      </w:r>
      <w:r>
        <w:t xml:space="preserve"> en</w:t>
      </w:r>
      <w:r w:rsidR="00821045">
        <w:t xml:space="preserve"> rådsarbetsgrupp där samtliga medlemsländer deltar. </w:t>
      </w:r>
    </w:p>
    <w:p w:rsidR="00821045" w:rsidP="002749F7">
      <w:pPr>
        <w:pStyle w:val="BodyText"/>
      </w:pPr>
      <w:r w:rsidRPr="004413D3">
        <w:t>Sveriges preliminära ståndpunkter om förslaget framgår av Faktapromemoria 2022/</w:t>
      </w:r>
      <w:r w:rsidRPr="004413D3">
        <w:t>23:FPM</w:t>
      </w:r>
      <w:r w:rsidRPr="004413D3">
        <w:t>89.</w:t>
      </w:r>
      <w:r>
        <w:t xml:space="preserve"> </w:t>
      </w:r>
      <w:r>
        <w:t xml:space="preserve">Inför </w:t>
      </w:r>
      <w:r>
        <w:t>rådsarbetsgrupps</w:t>
      </w:r>
      <w:r>
        <w:t>möten tas</w:t>
      </w:r>
      <w:r w:rsidR="005B253A">
        <w:t xml:space="preserve"> instruktioner fram där </w:t>
      </w:r>
      <w:r>
        <w:t>Sveriges s</w:t>
      </w:r>
      <w:r w:rsidR="0061471F">
        <w:t>tånd</w:t>
      </w:r>
      <w:r>
        <w:t xml:space="preserve">punkter </w:t>
      </w:r>
      <w:r>
        <w:t>utvecklas</w:t>
      </w:r>
      <w:r>
        <w:t xml:space="preserve">. </w:t>
      </w:r>
      <w:r w:rsidR="005B253A">
        <w:t>Instruktionerna</w:t>
      </w:r>
      <w:r>
        <w:t xml:space="preserve"> bereds</w:t>
      </w:r>
      <w:r w:rsidR="00266F54">
        <w:t>, som</w:t>
      </w:r>
      <w:r w:rsidR="005B253A">
        <w:t xml:space="preserve"> alltid</w:t>
      </w:r>
      <w:r w:rsidR="00266F54">
        <w:t>,</w:t>
      </w:r>
      <w:r>
        <w:t xml:space="preserve"> i Regeringskansliet</w:t>
      </w:r>
      <w:r w:rsidR="005B253A">
        <w:t>.</w:t>
      </w:r>
    </w:p>
    <w:p w:rsidR="00821045" w:rsidP="002749F7">
      <w:pPr>
        <w:pStyle w:val="BodyText"/>
      </w:pPr>
    </w:p>
    <w:p w:rsidR="00C8529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B1F0AD52E4D485EA8932283C1E6672B"/>
          </w:placeholder>
          <w:dataBinding w:xpath="/ns0:DocumentInfo[1]/ns0:BaseInfo[1]/ns0:HeaderDate[1]" w:storeItemID="{A0EB0E35-A20B-427A-8F9C-4D82262B1FA2}" w:prefixMappings="xmlns:ns0='http://lp/documentinfo/RK' "/>
          <w:date w:fullDate="2023-11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A4137">
            <w:t>1 november 2023</w:t>
          </w:r>
        </w:sdtContent>
      </w:sdt>
    </w:p>
    <w:p w:rsidR="00C85296" w:rsidP="004E7A8F">
      <w:pPr>
        <w:pStyle w:val="Brdtextutanavstnd"/>
      </w:pPr>
    </w:p>
    <w:p w:rsidR="00C85296" w:rsidP="004E7A8F">
      <w:pPr>
        <w:pStyle w:val="Brdtextutanavstnd"/>
      </w:pPr>
    </w:p>
    <w:p w:rsidR="00C85296" w:rsidP="004E7A8F">
      <w:pPr>
        <w:pStyle w:val="Brdtextutanavstnd"/>
      </w:pPr>
    </w:p>
    <w:p w:rsidR="00C85296" w:rsidP="00422A41">
      <w:pPr>
        <w:pStyle w:val="BodyText"/>
      </w:pPr>
      <w:r>
        <w:t>Romina</w:t>
      </w:r>
      <w:r>
        <w:t xml:space="preserve"> Pourmokhtari</w:t>
      </w:r>
    </w:p>
    <w:p w:rsidR="00AB698B" w:rsidRPr="00DB48AB" w:rsidP="00DB48AB">
      <w:pPr>
        <w:pStyle w:val="BodyText"/>
      </w:pPr>
    </w:p>
    <w:p w:rsidR="006A1639" w:rsidP="00E96532">
      <w:pPr>
        <w:pStyle w:val="BodyText"/>
      </w:pPr>
    </w:p>
    <w:sectPr w:rsidSect="006A16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E61AB6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6A1639" w:rsidRPr="00B62610" w:rsidP="006A1639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E61AB6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6A1639" w:rsidRPr="00347E11" w:rsidP="006A1639">
          <w:pPr>
            <w:pStyle w:val="Footer"/>
            <w:spacing w:line="276" w:lineRule="auto"/>
            <w:jc w:val="right"/>
          </w:pPr>
        </w:p>
      </w:tc>
    </w:tr>
  </w:tbl>
  <w:p w:rsidR="006A1639" w:rsidRPr="005606BC" w:rsidP="006A1639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39" w:rsidP="006A16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A163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A1639" w:rsidRPr="007D73AB" w:rsidP="00340DE0">
          <w:pPr>
            <w:pStyle w:val="Header"/>
          </w:pPr>
        </w:p>
      </w:tc>
      <w:tc>
        <w:tcPr>
          <w:tcW w:w="1134" w:type="dxa"/>
        </w:tcPr>
        <w:p w:rsidR="006A163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A163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A1639" w:rsidRPr="00710A6C" w:rsidP="00EE3C0F">
          <w:pPr>
            <w:pStyle w:val="Header"/>
            <w:rPr>
              <w:b/>
            </w:rPr>
          </w:pPr>
        </w:p>
        <w:p w:rsidR="006A1639" w:rsidP="00EE3C0F">
          <w:pPr>
            <w:pStyle w:val="Header"/>
          </w:pPr>
        </w:p>
        <w:p w:rsidR="006A1639" w:rsidP="00EE3C0F">
          <w:pPr>
            <w:pStyle w:val="Header"/>
          </w:pPr>
        </w:p>
        <w:p w:rsidR="006A163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2DAE3EA90BB459B8CEC72EDD42FB2BE"/>
            </w:placeholder>
            <w:dataBinding w:xpath="/ns0:DocumentInfo[1]/ns0:BaseInfo[1]/ns0:Dnr[1]" w:storeItemID="{A0EB0E35-A20B-427A-8F9C-4D82262B1FA2}" w:prefixMappings="xmlns:ns0='http://lp/documentinfo/RK' "/>
            <w:text/>
          </w:sdtPr>
          <w:sdtContent>
            <w:p w:rsidR="006A1639" w:rsidP="00EE3C0F">
              <w:pPr>
                <w:pStyle w:val="Header"/>
              </w:pPr>
              <w:r>
                <w:t>KN2023/</w:t>
              </w:r>
              <w:r w:rsidR="00C85296">
                <w:t>04158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FBA368280654ADB8F6BB64EE77A9B1F"/>
            </w:placeholder>
            <w:showingPlcHdr/>
            <w:dataBinding w:xpath="/ns0:DocumentInfo[1]/ns0:BaseInfo[1]/ns0:DocNumber[1]" w:storeItemID="{A0EB0E35-A20B-427A-8F9C-4D82262B1FA2}" w:prefixMappings="xmlns:ns0='http://lp/documentinfo/RK' "/>
            <w:text/>
          </w:sdtPr>
          <w:sdtContent>
            <w:p w:rsidR="006A163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A1639" w:rsidP="00EE3C0F">
          <w:pPr>
            <w:pStyle w:val="Header"/>
          </w:pPr>
        </w:p>
      </w:tc>
      <w:tc>
        <w:tcPr>
          <w:tcW w:w="1134" w:type="dxa"/>
        </w:tcPr>
        <w:p w:rsidR="006A1639" w:rsidP="0094502D">
          <w:pPr>
            <w:pStyle w:val="Header"/>
          </w:pPr>
        </w:p>
        <w:p w:rsidR="006A163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B5A3EB20EA74A299DE1F5E76E0B6AF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85296" w:rsidRPr="00C85296" w:rsidP="00340DE0">
              <w:pPr>
                <w:pStyle w:val="Header"/>
                <w:rPr>
                  <w:b/>
                </w:rPr>
              </w:pPr>
              <w:r w:rsidRPr="00C85296">
                <w:rPr>
                  <w:b/>
                </w:rPr>
                <w:t>Klimat- och näringslivsdepartementet</w:t>
              </w:r>
            </w:p>
            <w:p w:rsidR="006A1639" w:rsidRPr="00340DE0" w:rsidP="00340DE0">
              <w:pPr>
                <w:pStyle w:val="Header"/>
              </w:pPr>
              <w:r w:rsidRPr="00C85296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5AF991C80C8449899D56B7943589B1E"/>
          </w:placeholder>
          <w:dataBinding w:xpath="/ns0:DocumentInfo[1]/ns0:BaseInfo[1]/ns0:Recipient[1]" w:storeItemID="{A0EB0E35-A20B-427A-8F9C-4D82262B1FA2}" w:prefixMappings="xmlns:ns0='http://lp/documentinfo/RK' "/>
          <w:text w:multiLine="1"/>
        </w:sdtPr>
        <w:sdtContent>
          <w:tc>
            <w:tcPr>
              <w:tcW w:w="3170" w:type="dxa"/>
            </w:tcPr>
            <w:p w:rsidR="006A163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A163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6A1639"/>
  </w:style>
  <w:style w:type="paragraph" w:styleId="Heading1">
    <w:name w:val="heading 1"/>
    <w:basedOn w:val="BodyText"/>
    <w:next w:val="BodyText"/>
    <w:link w:val="Rubrik1Char"/>
    <w:uiPriority w:val="1"/>
    <w:qFormat/>
    <w:rsid w:val="006A163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6A163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6A163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6A163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6A163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6A16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6A16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6A16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6A16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6A163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6A1639"/>
  </w:style>
  <w:style w:type="paragraph" w:styleId="BodyTextIndent">
    <w:name w:val="Body Text Indent"/>
    <w:basedOn w:val="Normal"/>
    <w:link w:val="BrdtextmedindragChar"/>
    <w:qFormat/>
    <w:rsid w:val="006A163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6A1639"/>
  </w:style>
  <w:style w:type="character" w:customStyle="1" w:styleId="Rubrik1Char">
    <w:name w:val="Rubrik 1 Char"/>
    <w:basedOn w:val="DefaultParagraphFont"/>
    <w:link w:val="Heading1"/>
    <w:uiPriority w:val="1"/>
    <w:rsid w:val="006A1639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6A163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6A1639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6A1639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6A1639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6A1639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6A163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6A1639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6A1639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6A163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6A1639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6A163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6A1639"/>
  </w:style>
  <w:style w:type="paragraph" w:styleId="Caption">
    <w:name w:val="caption"/>
    <w:basedOn w:val="Bildtext"/>
    <w:next w:val="Normal"/>
    <w:uiPriority w:val="35"/>
    <w:semiHidden/>
    <w:qFormat/>
    <w:rsid w:val="006A1639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6A1639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6A1639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6A1639"/>
  </w:style>
  <w:style w:type="paragraph" w:styleId="Header">
    <w:name w:val="header"/>
    <w:basedOn w:val="Normal"/>
    <w:link w:val="SidhuvudChar"/>
    <w:uiPriority w:val="99"/>
    <w:rsid w:val="006A163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6A1639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6A163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6A1639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6A1639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6A163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6A163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6A1639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6A1639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6A1639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6A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A1639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6A1639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639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6A1639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6A1639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6A1639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6A163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6A1639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6A1639"/>
    <w:pPr>
      <w:numPr>
        <w:numId w:val="34"/>
      </w:numPr>
    </w:pPr>
  </w:style>
  <w:style w:type="numbering" w:customStyle="1" w:styleId="RKPunktlista">
    <w:name w:val="RK Punktlista"/>
    <w:uiPriority w:val="99"/>
    <w:rsid w:val="006A163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6A1639"/>
    <w:pPr>
      <w:numPr>
        <w:ilvl w:val="1"/>
      </w:numPr>
    </w:pPr>
  </w:style>
  <w:style w:type="numbering" w:customStyle="1" w:styleId="Strecklistan">
    <w:name w:val="Strecklistan"/>
    <w:uiPriority w:val="99"/>
    <w:rsid w:val="006A1639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6A1639"/>
    <w:rPr>
      <w:noProof w:val="0"/>
      <w:color w:val="808080"/>
    </w:rPr>
  </w:style>
  <w:style w:type="paragraph" w:styleId="ListNumber3">
    <w:name w:val="List Number 3"/>
    <w:basedOn w:val="Normal"/>
    <w:uiPriority w:val="6"/>
    <w:rsid w:val="006A1639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6A1639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6A163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6A16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6A1639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6A1639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6A163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163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6A1639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6A1639"/>
  </w:style>
  <w:style w:type="character" w:styleId="FollowedHyperlink">
    <w:name w:val="FollowedHyperlink"/>
    <w:basedOn w:val="DefaultParagraphFont"/>
    <w:uiPriority w:val="99"/>
    <w:semiHidden/>
    <w:unhideWhenUsed/>
    <w:rsid w:val="006A1639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6A1639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6A1639"/>
  </w:style>
  <w:style w:type="paragraph" w:styleId="EnvelopeReturn">
    <w:name w:val="envelope return"/>
    <w:basedOn w:val="Normal"/>
    <w:uiPriority w:val="99"/>
    <w:semiHidden/>
    <w:unhideWhenUsed/>
    <w:rsid w:val="006A163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6A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6A163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A1639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6A1639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6A1639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6A1639"/>
  </w:style>
  <w:style w:type="paragraph" w:styleId="BodyText3">
    <w:name w:val="Body Text 3"/>
    <w:basedOn w:val="Normal"/>
    <w:link w:val="Brdtext3Char"/>
    <w:uiPriority w:val="99"/>
    <w:semiHidden/>
    <w:unhideWhenUsed/>
    <w:rsid w:val="006A163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6A1639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6A163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6A1639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6A163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6A1639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6A163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6A1639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6A163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6A1639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6A16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6A1639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A1639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6A16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6A1639"/>
  </w:style>
  <w:style w:type="character" w:customStyle="1" w:styleId="DatumChar">
    <w:name w:val="Datum Char"/>
    <w:basedOn w:val="DefaultParagraphFont"/>
    <w:link w:val="Date"/>
    <w:uiPriority w:val="99"/>
    <w:semiHidden/>
    <w:rsid w:val="006A1639"/>
  </w:style>
  <w:style w:type="character" w:styleId="SubtleEmphasis">
    <w:name w:val="Subtle Emphasis"/>
    <w:basedOn w:val="DefaultParagraphFont"/>
    <w:uiPriority w:val="19"/>
    <w:semiHidden/>
    <w:qFormat/>
    <w:rsid w:val="006A1639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6A1639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6A16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6A16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6A163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6A1639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6A16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6A16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A1639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6A16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6A1639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6A1639"/>
  </w:style>
  <w:style w:type="paragraph" w:styleId="TableofFigures">
    <w:name w:val="table of figures"/>
    <w:basedOn w:val="Normal"/>
    <w:next w:val="Normal"/>
    <w:uiPriority w:val="99"/>
    <w:semiHidden/>
    <w:unhideWhenUsed/>
    <w:rsid w:val="006A1639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A16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6A16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6A16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A1639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6A163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6A163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6A1639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6A1639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6A1639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6A1639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6A16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6A1639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A1639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A1639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A1639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A163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A163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A163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A163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A163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A163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A163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A163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A163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A1639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A163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A163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6A1639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6A1639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6A1639"/>
  </w:style>
  <w:style w:type="paragraph" w:styleId="TOC4">
    <w:name w:val="toc 4"/>
    <w:basedOn w:val="Normal"/>
    <w:next w:val="Normal"/>
    <w:autoRedefine/>
    <w:uiPriority w:val="39"/>
    <w:semiHidden/>
    <w:unhideWhenUsed/>
    <w:rsid w:val="006A1639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A1639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A1639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A1639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A1639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A1639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6A163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6A16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1639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6A1639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6A1639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6A163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A163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A163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A163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A163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A163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A163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A163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A163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A163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A163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A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A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A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A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A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A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A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A16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A16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A16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A16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A16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A16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A16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A163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A163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A163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A163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A163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A163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A163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A163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A163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A163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A163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A163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A1639"/>
  </w:style>
  <w:style w:type="table" w:styleId="LightList">
    <w:name w:val="Light List"/>
    <w:basedOn w:val="TableNormal"/>
    <w:uiPriority w:val="61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A16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6A163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6A163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6A163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6A163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6A163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6A163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6A1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6A163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6A16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6A16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A16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6A16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6A16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6A16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6A16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6A16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6A16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A16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6A16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6A16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6A16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6A16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6A16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6A16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6A16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A16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6A16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6A16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6A16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6A16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6A16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6A16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6A16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A163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A1639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6A1639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A1639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6A1639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A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A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A16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6A1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6A1639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639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6A16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6A1639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A1639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A1639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6A163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6A163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6A16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6A16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A16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A163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A163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A163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A163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A163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A163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A16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A163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A163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A163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A163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A163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A163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A16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A163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A163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A163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A163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A163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A163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6A1639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6A1639"/>
  </w:style>
  <w:style w:type="character" w:styleId="EndnoteReference">
    <w:name w:val="endnote reference"/>
    <w:basedOn w:val="DefaultParagraphFont"/>
    <w:uiPriority w:val="99"/>
    <w:semiHidden/>
    <w:unhideWhenUsed/>
    <w:rsid w:val="006A1639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6A163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6A1639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A1639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6A16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6A16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6A16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6A16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6A1639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6A1639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6A1639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6A163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6A1639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6A16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6A16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6A1639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6A16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6A1639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6A16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6A1639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A16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A16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6A16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6A16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6A16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A16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6A16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A16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A16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6A16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6A16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6A16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6A16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6A16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A16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A16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A16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6A1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A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6A16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6A163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6A16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6A16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6A16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6A1639"/>
  </w:style>
  <w:style w:type="paragraph" w:styleId="Revision">
    <w:name w:val="Revision"/>
    <w:hidden/>
    <w:uiPriority w:val="99"/>
    <w:semiHidden/>
    <w:rsid w:val="004413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DAE3EA90BB459B8CEC72EDD42FB2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F565C-3990-4142-BD54-CA61D18B3E08}"/>
      </w:docPartPr>
      <w:docPartBody>
        <w:p w:rsidR="00C214CB" w:rsidP="009806C4">
          <w:pPr>
            <w:pStyle w:val="22DAE3EA90BB459B8CEC72EDD42FB2B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BA368280654ADB8F6BB64EE77A9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9F560C-BE4C-4A90-A42C-546773B37CF0}"/>
      </w:docPartPr>
      <w:docPartBody>
        <w:p w:rsidR="00C214CB" w:rsidP="009806C4">
          <w:pPr>
            <w:pStyle w:val="FFBA368280654ADB8F6BB64EE77A9B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5A3EB20EA74A299DE1F5E76E0B6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14913-5DB4-4127-894D-0D30C524326E}"/>
      </w:docPartPr>
      <w:docPartBody>
        <w:p w:rsidR="00C214CB" w:rsidP="009806C4">
          <w:pPr>
            <w:pStyle w:val="8B5A3EB20EA74A299DE1F5E76E0B6AF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AF991C80C8449899D56B7943589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219B0-4427-4F48-9995-7049D66672FE}"/>
      </w:docPartPr>
      <w:docPartBody>
        <w:p w:rsidR="00C214CB" w:rsidP="009806C4">
          <w:pPr>
            <w:pStyle w:val="25AF991C80C8449899D56B7943589B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1F0AD52E4D485EA8932283C1E66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24C73-DA87-445F-86FD-510F2377EDE8}"/>
      </w:docPartPr>
      <w:docPartBody>
        <w:p w:rsidR="00C214CB" w:rsidP="009806C4">
          <w:pPr>
            <w:pStyle w:val="CB1F0AD52E4D485EA8932283C1E6672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6C4"/>
    <w:rPr>
      <w:noProof w:val="0"/>
      <w:color w:val="808080"/>
    </w:rPr>
  </w:style>
  <w:style w:type="paragraph" w:customStyle="1" w:styleId="22DAE3EA90BB459B8CEC72EDD42FB2BE">
    <w:name w:val="22DAE3EA90BB459B8CEC72EDD42FB2BE"/>
    <w:rsid w:val="009806C4"/>
  </w:style>
  <w:style w:type="paragraph" w:customStyle="1" w:styleId="25AF991C80C8449899D56B7943589B1E">
    <w:name w:val="25AF991C80C8449899D56B7943589B1E"/>
    <w:rsid w:val="009806C4"/>
  </w:style>
  <w:style w:type="paragraph" w:customStyle="1" w:styleId="FFBA368280654ADB8F6BB64EE77A9B1F1">
    <w:name w:val="FFBA368280654ADB8F6BB64EE77A9B1F1"/>
    <w:rsid w:val="009806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5A3EB20EA74A299DE1F5E76E0B6AF71">
    <w:name w:val="8B5A3EB20EA74A299DE1F5E76E0B6AF71"/>
    <w:rsid w:val="009806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B1F0AD52E4D485EA8932283C1E6672B">
    <w:name w:val="CB1F0AD52E4D485EA8932283C1E6672B"/>
    <w:rsid w:val="009806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2023-11-01T00:00:00</HeaderDate>
    <Office/>
    <Dnr>KN2023/04158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0f551b85-5623-46f3-afb5-71d39d92dc87</RD_Svarsid>
  </documentManagement>
</p:properties>
</file>

<file path=customXml/itemProps1.xml><?xml version="1.0" encoding="utf-8"?>
<ds:datastoreItem xmlns:ds="http://schemas.openxmlformats.org/officeDocument/2006/customXml" ds:itemID="{10562037-FAEE-4D76-972D-40AE9A28818C}"/>
</file>

<file path=customXml/itemProps2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176EC0-992D-4251-B0E2-4F12D97F1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B0E35-A20B-427A-8F9C-4D82262B1FA2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F35A0432-FD70-4171-8DA4-5191D284B3B3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113ebbd8-4892-4e50-a6e6-d9cebc31fe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2023_24_148 Detergent.docx</dc:title>
  <cp:revision>10</cp:revision>
  <dcterms:created xsi:type="dcterms:W3CDTF">2023-10-23T09:52:00Z</dcterms:created>
  <dcterms:modified xsi:type="dcterms:W3CDTF">2023-10-25T13:37:00Z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b3609f1b-b2bb-4238-bdf7-7595808582cf</vt:lpwstr>
  </property>
</Properties>
</file>