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75A7" w14:textId="3F5C99EC" w:rsidR="00735FC7" w:rsidRDefault="00735FC7" w:rsidP="00F83196">
      <w:pPr>
        <w:pStyle w:val="Rubrik"/>
      </w:pPr>
      <w:bookmarkStart w:id="0" w:name="Start"/>
      <w:bookmarkEnd w:id="0"/>
      <w:r>
        <w:t>Svar på fråga 20</w:t>
      </w:r>
      <w:r w:rsidR="00F377B8">
        <w:t>20</w:t>
      </w:r>
      <w:r>
        <w:t>/</w:t>
      </w:r>
      <w:r w:rsidR="00F377B8">
        <w:t>21</w:t>
      </w:r>
      <w:r>
        <w:t>:</w:t>
      </w:r>
      <w:r w:rsidR="00F377B8">
        <w:t>2278</w:t>
      </w:r>
      <w:r>
        <w:t xml:space="preserve"> av </w:t>
      </w:r>
      <w:r w:rsidR="00F377B8">
        <w:t>Ulla Andersson</w:t>
      </w:r>
      <w:r>
        <w:t xml:space="preserve"> (V)</w:t>
      </w:r>
      <w:r>
        <w:br/>
      </w:r>
      <w:r w:rsidR="00F377B8">
        <w:t>Kommunal skatteplanering</w:t>
      </w:r>
    </w:p>
    <w:p w14:paraId="35842795" w14:textId="65368BF2" w:rsidR="00366E79" w:rsidRDefault="00F377B8" w:rsidP="00F83196">
      <w:pPr>
        <w:pStyle w:val="Brdtext"/>
      </w:pPr>
      <w:r>
        <w:t>Ulla Andersson</w:t>
      </w:r>
      <w:r w:rsidR="00735FC7">
        <w:t xml:space="preserve"> har frågat mig</w:t>
      </w:r>
      <w:r>
        <w:t xml:space="preserve"> om jag avser att vidta åtgärder för att minska de kommunala bolagens skatteplanering.</w:t>
      </w:r>
      <w:r w:rsidR="00366E79">
        <w:t xml:space="preserve"> Frågan tar sin utgångspunkt i ett enskilt ärende. </w:t>
      </w:r>
    </w:p>
    <w:p w14:paraId="2621BBE7" w14:textId="5EE42EF4" w:rsidR="00F377B8" w:rsidRDefault="001C5166" w:rsidP="00F83196">
      <w:pPr>
        <w:pStyle w:val="Brdtext"/>
      </w:pPr>
      <w:r>
        <w:t>S</w:t>
      </w:r>
      <w:r w:rsidRPr="001C5166">
        <w:t>kattepolitikens främsta syfte är att finansiera den gemensamma välfärden, olika samhällsfunktioner och andra offentliga utgifter.</w:t>
      </w:r>
      <w:r>
        <w:t xml:space="preserve"> I ett </w:t>
      </w:r>
      <w:r w:rsidRPr="001C5166">
        <w:t xml:space="preserve">legitimt skattesystem </w:t>
      </w:r>
      <w:r>
        <w:t>krävs att</w:t>
      </w:r>
      <w:r w:rsidRPr="001C5166">
        <w:t xml:space="preserve"> alla är med och betalar skatt efter </w:t>
      </w:r>
      <w:r w:rsidR="00051A9F">
        <w:t>förmåga</w:t>
      </w:r>
      <w:r w:rsidRPr="001C5166">
        <w:t>.</w:t>
      </w:r>
    </w:p>
    <w:p w14:paraId="3481AC08" w14:textId="7078612C" w:rsidR="001C5166" w:rsidRDefault="00051A9F" w:rsidP="00F83196">
      <w:pPr>
        <w:pStyle w:val="Brdtext"/>
      </w:pPr>
      <w:r>
        <w:t>Skattereglerna ska vara generella och tydliga.</w:t>
      </w:r>
      <w:r w:rsidR="00EA218D">
        <w:t xml:space="preserve"> Det bidrar till förståelse och legitimitet för skattesystemet.</w:t>
      </w:r>
      <w:r>
        <w:t xml:space="preserve"> De skatteregler som aktualiseras i frågan är sådana generella regler som gäller för alla företag, såväl kommunala bolag som andra företag. </w:t>
      </w:r>
    </w:p>
    <w:p w14:paraId="6C7C43F6" w14:textId="464FEDD3" w:rsidR="007F6D5D" w:rsidRDefault="007F6D5D" w:rsidP="007F6D5D">
      <w:pPr>
        <w:pStyle w:val="Brdtext"/>
      </w:pPr>
      <w:r w:rsidRPr="007F6D5D">
        <w:t>Skatteflykt och skatteundandragande innebär mycket stora kostnader för Sverige och det drar undan resurser från vår gemensamma välfärd. Regeringen arbetar kontinuerligt med åtgärder mot skatteflykt</w:t>
      </w:r>
      <w:r>
        <w:t xml:space="preserve"> och</w:t>
      </w:r>
      <w:r w:rsidRPr="007F6D5D">
        <w:t xml:space="preserve"> skatteundandragande</w:t>
      </w:r>
      <w:r>
        <w:t>.</w:t>
      </w:r>
    </w:p>
    <w:p w14:paraId="1DA48110" w14:textId="77777777" w:rsidR="007F6D5D" w:rsidRDefault="007F6D5D" w:rsidP="002749F7">
      <w:pPr>
        <w:pStyle w:val="Brdtext"/>
      </w:pPr>
    </w:p>
    <w:p w14:paraId="7ABBFB88" w14:textId="0E3E00FA" w:rsidR="00735FC7" w:rsidRDefault="00735FC7" w:rsidP="00F83196">
      <w:pPr>
        <w:pStyle w:val="Brdtext"/>
      </w:pPr>
      <w:r>
        <w:t xml:space="preserve">Stockholm den </w:t>
      </w:r>
      <w:sdt>
        <w:sdtPr>
          <w:id w:val="-1225218591"/>
          <w:placeholder>
            <w:docPart w:val="C505D3A0D82A45598F33242375BC158A"/>
          </w:placeholder>
          <w:dataBinding w:prefixMappings="xmlns:ns0='http://lp/documentinfo/RK' " w:xpath="/ns0:DocumentInfo[1]/ns0:BaseInfo[1]/ns0:HeaderDate[1]" w:storeItemID="{6C0C5926-7AB9-44E7-8B0E-0F8D88C87D6E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77B8">
            <w:t>31 mars 2021</w:t>
          </w:r>
        </w:sdtContent>
      </w:sdt>
    </w:p>
    <w:p w14:paraId="18AD8A64" w14:textId="77777777" w:rsidR="00735FC7" w:rsidRDefault="00735FC7" w:rsidP="00F83196">
      <w:pPr>
        <w:pStyle w:val="Brdtextutanavstnd"/>
      </w:pPr>
    </w:p>
    <w:p w14:paraId="54A2ED14" w14:textId="77777777" w:rsidR="00735FC7" w:rsidRDefault="00735FC7" w:rsidP="00F83196">
      <w:pPr>
        <w:pStyle w:val="Brdtextutanavstnd"/>
      </w:pPr>
    </w:p>
    <w:p w14:paraId="096DEE70" w14:textId="77777777" w:rsidR="00735FC7" w:rsidRDefault="00735FC7" w:rsidP="00F83196">
      <w:pPr>
        <w:pStyle w:val="Brdtextutanavstnd"/>
      </w:pPr>
    </w:p>
    <w:p w14:paraId="4A5750B7" w14:textId="6F69A5D1" w:rsidR="00735FC7" w:rsidRDefault="00735FC7" w:rsidP="00E96532">
      <w:pPr>
        <w:pStyle w:val="Brdtext"/>
      </w:pPr>
      <w:r>
        <w:t>Magdalena Andersson</w:t>
      </w:r>
    </w:p>
    <w:sectPr w:rsidR="00735FC7" w:rsidSect="00735FC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D39E" w14:textId="77777777" w:rsidR="00F83196" w:rsidRDefault="00F83196" w:rsidP="00A87A54">
      <w:pPr>
        <w:spacing w:after="0" w:line="240" w:lineRule="auto"/>
      </w:pPr>
      <w:r>
        <w:separator/>
      </w:r>
    </w:p>
  </w:endnote>
  <w:endnote w:type="continuationSeparator" w:id="0">
    <w:p w14:paraId="14F9CAEE" w14:textId="77777777" w:rsidR="00F83196" w:rsidRDefault="00F83196" w:rsidP="00A87A54">
      <w:pPr>
        <w:spacing w:after="0" w:line="240" w:lineRule="auto"/>
      </w:pPr>
      <w:r>
        <w:continuationSeparator/>
      </w:r>
    </w:p>
  </w:endnote>
  <w:endnote w:type="continuationNotice" w:id="1">
    <w:p w14:paraId="39AF3019" w14:textId="77777777" w:rsidR="00304397" w:rsidRDefault="00304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83196" w:rsidRPr="00347E11" w14:paraId="772E5116" w14:textId="77777777" w:rsidTr="00F83196">
      <w:trPr>
        <w:trHeight w:val="227"/>
        <w:jc w:val="right"/>
      </w:trPr>
      <w:tc>
        <w:tcPr>
          <w:tcW w:w="708" w:type="dxa"/>
          <w:vAlign w:val="bottom"/>
        </w:tcPr>
        <w:p w14:paraId="5A6F3418" w14:textId="77777777" w:rsidR="00F83196" w:rsidRPr="00B62610" w:rsidRDefault="00F83196" w:rsidP="00735FC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83196" w:rsidRPr="00347E11" w14:paraId="0CBAE436" w14:textId="77777777" w:rsidTr="00F83196">
      <w:trPr>
        <w:trHeight w:val="850"/>
        <w:jc w:val="right"/>
      </w:trPr>
      <w:tc>
        <w:tcPr>
          <w:tcW w:w="708" w:type="dxa"/>
          <w:vAlign w:val="bottom"/>
        </w:tcPr>
        <w:p w14:paraId="46E9A710" w14:textId="77777777" w:rsidR="00F83196" w:rsidRPr="00347E11" w:rsidRDefault="00F83196" w:rsidP="00735FC7">
          <w:pPr>
            <w:pStyle w:val="Sidfot"/>
            <w:spacing w:line="276" w:lineRule="auto"/>
            <w:jc w:val="right"/>
          </w:pPr>
        </w:p>
      </w:tc>
    </w:tr>
  </w:tbl>
  <w:p w14:paraId="78D1A575" w14:textId="77777777" w:rsidR="00F83196" w:rsidRPr="005606BC" w:rsidRDefault="00F83196" w:rsidP="00735FC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83196" w:rsidRPr="00347E11" w14:paraId="1487BD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1D9271" w14:textId="77777777" w:rsidR="00F83196" w:rsidRPr="00347E11" w:rsidRDefault="00F83196" w:rsidP="00347E11">
          <w:pPr>
            <w:pStyle w:val="Sidfot"/>
            <w:rPr>
              <w:sz w:val="8"/>
            </w:rPr>
          </w:pPr>
        </w:p>
      </w:tc>
    </w:tr>
    <w:tr w:rsidR="00F83196" w:rsidRPr="00EE3C0F" w14:paraId="225BEF75" w14:textId="77777777" w:rsidTr="00C26068">
      <w:trPr>
        <w:trHeight w:val="227"/>
      </w:trPr>
      <w:tc>
        <w:tcPr>
          <w:tcW w:w="4074" w:type="dxa"/>
        </w:tcPr>
        <w:p w14:paraId="36738BE0" w14:textId="77777777" w:rsidR="00F83196" w:rsidRPr="00F53AEA" w:rsidRDefault="00F8319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C9EB7E" w14:textId="77777777" w:rsidR="00F83196" w:rsidRPr="00F53AEA" w:rsidRDefault="00F83196" w:rsidP="00F53AEA">
          <w:pPr>
            <w:pStyle w:val="Sidfot"/>
            <w:spacing w:line="276" w:lineRule="auto"/>
          </w:pPr>
        </w:p>
      </w:tc>
    </w:tr>
  </w:tbl>
  <w:p w14:paraId="3BFE1533" w14:textId="77777777" w:rsidR="00F83196" w:rsidRPr="00EE3C0F" w:rsidRDefault="00F8319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E98B" w14:textId="77777777" w:rsidR="00F83196" w:rsidRDefault="00F83196" w:rsidP="00735FC7">
      <w:pPr>
        <w:spacing w:after="0" w:line="240" w:lineRule="auto"/>
      </w:pPr>
      <w:r>
        <w:separator/>
      </w:r>
    </w:p>
  </w:footnote>
  <w:footnote w:type="continuationSeparator" w:id="0">
    <w:p w14:paraId="6D1A2BB0" w14:textId="77777777" w:rsidR="00F83196" w:rsidRDefault="00F83196" w:rsidP="00A87A54">
      <w:pPr>
        <w:spacing w:after="0" w:line="240" w:lineRule="auto"/>
      </w:pPr>
      <w:r>
        <w:continuationSeparator/>
      </w:r>
    </w:p>
  </w:footnote>
  <w:footnote w:type="continuationNotice" w:id="1">
    <w:p w14:paraId="24995223" w14:textId="77777777" w:rsidR="00304397" w:rsidRDefault="00304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83196" w14:paraId="78E65FC5" w14:textId="77777777" w:rsidTr="00C93EBA">
      <w:trPr>
        <w:trHeight w:val="227"/>
      </w:trPr>
      <w:tc>
        <w:tcPr>
          <w:tcW w:w="5534" w:type="dxa"/>
        </w:tcPr>
        <w:p w14:paraId="5DF24CD8" w14:textId="77777777" w:rsidR="00F83196" w:rsidRPr="007D73AB" w:rsidRDefault="00F83196">
          <w:pPr>
            <w:pStyle w:val="Sidhuvud"/>
          </w:pPr>
        </w:p>
      </w:tc>
      <w:tc>
        <w:tcPr>
          <w:tcW w:w="3170" w:type="dxa"/>
          <w:vAlign w:val="bottom"/>
        </w:tcPr>
        <w:p w14:paraId="337AEFCF" w14:textId="5EB2BA25" w:rsidR="00F83196" w:rsidRPr="007D73AB" w:rsidRDefault="00F83196" w:rsidP="00340DE0">
          <w:pPr>
            <w:pStyle w:val="Sidhuvud"/>
          </w:pPr>
        </w:p>
      </w:tc>
      <w:tc>
        <w:tcPr>
          <w:tcW w:w="1134" w:type="dxa"/>
        </w:tcPr>
        <w:p w14:paraId="0E4E9CE9" w14:textId="77777777" w:rsidR="00F83196" w:rsidRDefault="00F83196" w:rsidP="00F83196">
          <w:pPr>
            <w:pStyle w:val="Sidhuvud"/>
          </w:pPr>
        </w:p>
      </w:tc>
    </w:tr>
    <w:tr w:rsidR="00F83196" w14:paraId="092CC000" w14:textId="77777777" w:rsidTr="00C93EBA">
      <w:trPr>
        <w:trHeight w:val="1928"/>
      </w:trPr>
      <w:tc>
        <w:tcPr>
          <w:tcW w:w="5534" w:type="dxa"/>
        </w:tcPr>
        <w:p w14:paraId="38F5138F" w14:textId="1445D006" w:rsidR="00F83196" w:rsidRPr="00340DE0" w:rsidRDefault="00F831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4A2340" wp14:editId="4CA7F27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FC2CB1" w14:textId="6B130A68" w:rsidR="00F83196" w:rsidRPr="00710A6C" w:rsidRDefault="00F83196" w:rsidP="00EE3C0F">
          <w:pPr>
            <w:pStyle w:val="Sidhuvud"/>
            <w:rPr>
              <w:b/>
            </w:rPr>
          </w:pPr>
        </w:p>
        <w:p w14:paraId="614B50AD" w14:textId="099C110F" w:rsidR="00F83196" w:rsidRDefault="00F83196" w:rsidP="00EE3C0F">
          <w:pPr>
            <w:pStyle w:val="Sidhuvud"/>
          </w:pPr>
        </w:p>
        <w:p w14:paraId="2162D68A" w14:textId="43472A57" w:rsidR="00F83196" w:rsidRDefault="00F83196" w:rsidP="00EE3C0F">
          <w:pPr>
            <w:pStyle w:val="Sidhuvud"/>
          </w:pPr>
        </w:p>
        <w:p w14:paraId="67CD2FDE" w14:textId="77777777" w:rsidR="00F83196" w:rsidRDefault="00F831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5CC00290B34E2FB2897CA0F6F5AD99"/>
            </w:placeholder>
            <w:dataBinding w:prefixMappings="xmlns:ns0='http://lp/documentinfo/RK' " w:xpath="/ns0:DocumentInfo[1]/ns0:BaseInfo[1]/ns0:Dnr[1]" w:storeItemID="{6C0C5926-7AB9-44E7-8B0E-0F8D88C87D6E}"/>
            <w:text/>
          </w:sdtPr>
          <w:sdtEndPr/>
          <w:sdtContent>
            <w:p w14:paraId="45B23948" w14:textId="371AA3AE" w:rsidR="00F83196" w:rsidRDefault="00F83196" w:rsidP="00EE3C0F">
              <w:pPr>
                <w:pStyle w:val="Sidhuvud"/>
              </w:pPr>
              <w:r>
                <w:t>Fi2021/01364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0BF2CEBD0B409C8A5E8A2BF61A5208"/>
            </w:placeholder>
            <w:showingPlcHdr/>
            <w:dataBinding w:prefixMappings="xmlns:ns0='http://lp/documentinfo/RK' " w:xpath="/ns0:DocumentInfo[1]/ns0:BaseInfo[1]/ns0:DocNumber[1]" w:storeItemID="{6C0C5926-7AB9-44E7-8B0E-0F8D88C87D6E}"/>
            <w:text/>
          </w:sdtPr>
          <w:sdtEndPr/>
          <w:sdtContent>
            <w:p w14:paraId="614C4CA1" w14:textId="77777777" w:rsidR="00F83196" w:rsidRDefault="00F831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24B5A6" w14:textId="77777777" w:rsidR="00F83196" w:rsidRDefault="00F83196" w:rsidP="00EE3C0F">
          <w:pPr>
            <w:pStyle w:val="Sidhuvud"/>
          </w:pPr>
        </w:p>
      </w:tc>
      <w:tc>
        <w:tcPr>
          <w:tcW w:w="1134" w:type="dxa"/>
        </w:tcPr>
        <w:p w14:paraId="66597021" w14:textId="3C6455B2" w:rsidR="00F83196" w:rsidRDefault="00F83196" w:rsidP="0094502D">
          <w:pPr>
            <w:pStyle w:val="Sidhuvud"/>
          </w:pPr>
        </w:p>
        <w:p w14:paraId="102F7F21" w14:textId="23681409" w:rsidR="00F83196" w:rsidRPr="0094502D" w:rsidRDefault="00F83196" w:rsidP="00EC71A6">
          <w:pPr>
            <w:pStyle w:val="Sidhuvud"/>
          </w:pPr>
        </w:p>
      </w:tc>
    </w:tr>
    <w:tr w:rsidR="00F83196" w14:paraId="27ECC82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EFAACE141D4AAFB611E9E4BB09FEF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2E7F4D" w14:textId="77777777" w:rsidR="00F83196" w:rsidRPr="00735FC7" w:rsidRDefault="00F83196" w:rsidP="00340DE0">
              <w:pPr>
                <w:pStyle w:val="Sidhuvud"/>
                <w:rPr>
                  <w:b/>
                </w:rPr>
              </w:pPr>
              <w:r w:rsidRPr="00735FC7">
                <w:rPr>
                  <w:b/>
                </w:rPr>
                <w:t>Finansdepartementet</w:t>
              </w:r>
            </w:p>
            <w:p w14:paraId="7EE7A675" w14:textId="77777777" w:rsidR="00F83196" w:rsidRDefault="00F83196" w:rsidP="00340DE0">
              <w:pPr>
                <w:pStyle w:val="Sidhuvud"/>
              </w:pPr>
              <w:r w:rsidRPr="00735FC7">
                <w:t>Finansministern</w:t>
              </w:r>
            </w:p>
            <w:p w14:paraId="7F6060C6" w14:textId="77777777" w:rsidR="00F83196" w:rsidRDefault="00F83196" w:rsidP="00340DE0">
              <w:pPr>
                <w:pStyle w:val="Sidhuvud"/>
              </w:pPr>
            </w:p>
            <w:p w14:paraId="14CE7D85" w14:textId="73258DB1" w:rsidR="00F83196" w:rsidRPr="00340DE0" w:rsidRDefault="00F8319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43DC1AEA0B49F19AFA6EAB859A3349"/>
          </w:placeholder>
          <w:dataBinding w:prefixMappings="xmlns:ns0='http://lp/documentinfo/RK' " w:xpath="/ns0:DocumentInfo[1]/ns0:BaseInfo[1]/ns0:Recipient[1]" w:storeItemID="{6C0C5926-7AB9-44E7-8B0E-0F8D88C87D6E}"/>
          <w:text w:multiLine="1"/>
        </w:sdtPr>
        <w:sdtEndPr/>
        <w:sdtContent>
          <w:tc>
            <w:tcPr>
              <w:tcW w:w="3170" w:type="dxa"/>
            </w:tcPr>
            <w:p w14:paraId="50B20FA9" w14:textId="77E77785" w:rsidR="00F83196" w:rsidRDefault="00F831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0FB703" w14:textId="77777777" w:rsidR="00F83196" w:rsidRDefault="00F83196" w:rsidP="003E6020">
          <w:pPr>
            <w:pStyle w:val="Sidhuvud"/>
          </w:pPr>
        </w:p>
      </w:tc>
    </w:tr>
  </w:tbl>
  <w:p w14:paraId="7D1950B5" w14:textId="77777777" w:rsidR="00F83196" w:rsidRDefault="00F831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C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A9F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EE7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2EF0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272AC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166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397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E79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3F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A35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5FC7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6D5D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5B5B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4EB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123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218D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7B8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196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1931C"/>
  <w15:docId w15:val="{B738429C-88D8-4321-9E63-6AD82E1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35FC7"/>
  </w:style>
  <w:style w:type="paragraph" w:styleId="Rubrik1">
    <w:name w:val="heading 1"/>
    <w:basedOn w:val="Brdtext"/>
    <w:next w:val="Brdtext"/>
    <w:link w:val="Rubrik1Char"/>
    <w:uiPriority w:val="1"/>
    <w:qFormat/>
    <w:rsid w:val="00735FC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35FC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35FC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35FC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35FC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35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35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35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35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35FC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35FC7"/>
  </w:style>
  <w:style w:type="paragraph" w:styleId="Brdtextmedindrag">
    <w:name w:val="Body Text Indent"/>
    <w:basedOn w:val="Normal"/>
    <w:link w:val="BrdtextmedindragChar"/>
    <w:qFormat/>
    <w:rsid w:val="00735FC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35FC7"/>
  </w:style>
  <w:style w:type="character" w:customStyle="1" w:styleId="Rubrik1Char">
    <w:name w:val="Rubrik 1 Char"/>
    <w:basedOn w:val="Standardstycketeckensnitt"/>
    <w:link w:val="Rubrik1"/>
    <w:uiPriority w:val="1"/>
    <w:rsid w:val="00735FC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35FC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35FC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35FC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35FC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35FC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35FC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35FC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35FC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35FC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35FC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35FC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35FC7"/>
  </w:style>
  <w:style w:type="paragraph" w:styleId="Beskrivning">
    <w:name w:val="caption"/>
    <w:basedOn w:val="Bildtext"/>
    <w:next w:val="Normal"/>
    <w:uiPriority w:val="35"/>
    <w:semiHidden/>
    <w:qFormat/>
    <w:rsid w:val="00735FC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35FC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35FC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35FC7"/>
  </w:style>
  <w:style w:type="paragraph" w:styleId="Sidhuvud">
    <w:name w:val="header"/>
    <w:basedOn w:val="Normal"/>
    <w:link w:val="SidhuvudChar"/>
    <w:uiPriority w:val="99"/>
    <w:rsid w:val="00735FC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35FC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35FC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35FC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35FC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35FC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35FC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35FC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735FC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35FC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35FC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5FC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35FC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35FC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35FC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35FC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35FC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35FC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35FC7"/>
    <w:pPr>
      <w:numPr>
        <w:numId w:val="34"/>
      </w:numPr>
    </w:pPr>
  </w:style>
  <w:style w:type="numbering" w:customStyle="1" w:styleId="RKPunktlista">
    <w:name w:val="RK Punktlista"/>
    <w:uiPriority w:val="99"/>
    <w:rsid w:val="00735FC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35FC7"/>
    <w:pPr>
      <w:numPr>
        <w:ilvl w:val="1"/>
      </w:numPr>
    </w:pPr>
  </w:style>
  <w:style w:type="numbering" w:customStyle="1" w:styleId="Strecklistan">
    <w:name w:val="Strecklistan"/>
    <w:uiPriority w:val="99"/>
    <w:rsid w:val="00735FC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35FC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35FC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35FC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35FC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3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35FC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35FC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35FC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35FC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35FC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35FC7"/>
  </w:style>
  <w:style w:type="character" w:styleId="AnvndHyperlnk">
    <w:name w:val="FollowedHyperlink"/>
    <w:basedOn w:val="Standardstycketeckensnitt"/>
    <w:uiPriority w:val="99"/>
    <w:semiHidden/>
    <w:unhideWhenUsed/>
    <w:rsid w:val="00735FC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35FC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35FC7"/>
  </w:style>
  <w:style w:type="paragraph" w:styleId="Avsndaradress-brev">
    <w:name w:val="envelope return"/>
    <w:basedOn w:val="Normal"/>
    <w:uiPriority w:val="99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FC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35FC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35FC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35F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35FC7"/>
  </w:style>
  <w:style w:type="paragraph" w:styleId="Brdtext3">
    <w:name w:val="Body Text 3"/>
    <w:basedOn w:val="Normal"/>
    <w:link w:val="Brdtext3Char"/>
    <w:uiPriority w:val="99"/>
    <w:semiHidden/>
    <w:unhideWhenUsed/>
    <w:rsid w:val="00735FC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35FC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35FC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35FC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35FC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35FC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35FC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35FC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35FC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35FC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35F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5FC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35FC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35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35FC7"/>
  </w:style>
  <w:style w:type="character" w:customStyle="1" w:styleId="DatumChar">
    <w:name w:val="Datum Char"/>
    <w:basedOn w:val="Standardstycketeckensnitt"/>
    <w:link w:val="Datum"/>
    <w:uiPriority w:val="99"/>
    <w:semiHidden/>
    <w:rsid w:val="00735FC7"/>
  </w:style>
  <w:style w:type="character" w:styleId="Diskretbetoning">
    <w:name w:val="Subtle Emphasis"/>
    <w:basedOn w:val="Standardstycketeckensnitt"/>
    <w:uiPriority w:val="19"/>
    <w:semiHidden/>
    <w:qFormat/>
    <w:rsid w:val="00735FC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35FC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35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35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5FC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5FC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35F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35F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35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3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35FC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35FC7"/>
  </w:style>
  <w:style w:type="paragraph" w:styleId="Figurfrteckning">
    <w:name w:val="table of figures"/>
    <w:basedOn w:val="Normal"/>
    <w:next w:val="Normal"/>
    <w:uiPriority w:val="99"/>
    <w:semiHidden/>
    <w:unhideWhenUsed/>
    <w:rsid w:val="00735FC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35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35F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35F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35FC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35FC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35FC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35FC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35FC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35FC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35FC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35F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35FC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35FC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35FC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35FC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35FC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5FC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35FC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35FC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35FC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35F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35FC7"/>
  </w:style>
  <w:style w:type="paragraph" w:styleId="Innehll4">
    <w:name w:val="toc 4"/>
    <w:basedOn w:val="Normal"/>
    <w:next w:val="Normal"/>
    <w:autoRedefine/>
    <w:uiPriority w:val="39"/>
    <w:semiHidden/>
    <w:unhideWhenUsed/>
    <w:rsid w:val="00735FC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35FC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35FC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35FC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35FC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35FC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35F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5FC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5FC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5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5FC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35FC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35FC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35FC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35FC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35FC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35FC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35FC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35FC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35FC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35FC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35FC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3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3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3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3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3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3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3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3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3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3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3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3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35FC7"/>
  </w:style>
  <w:style w:type="table" w:styleId="Ljuslista">
    <w:name w:val="Light List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35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3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3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3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3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3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3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35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35FC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35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35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3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3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35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3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35FC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35FC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35FC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35FC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35FC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35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35F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35FC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35FC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3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35FC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35FC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35FC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5FC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5FC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5F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5F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35FC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3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3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3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3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3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3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3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3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3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3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3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3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3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3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35FC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35FC7"/>
  </w:style>
  <w:style w:type="character" w:styleId="Slutnotsreferens">
    <w:name w:val="endnote reference"/>
    <w:basedOn w:val="Standardstycketeckensnitt"/>
    <w:uiPriority w:val="99"/>
    <w:semiHidden/>
    <w:unhideWhenUsed/>
    <w:rsid w:val="00735FC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35FC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35FC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35FC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35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35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35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35F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35FC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35FC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35FC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35FC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5FC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35F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35F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35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35F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35F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35F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35F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35F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35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35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35F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3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3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35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35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35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3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35F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35F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35F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3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3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35F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35F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35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3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35FC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35FC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35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35F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35F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CC00290B34E2FB2897CA0F6F5A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B0F40-A5DC-4DD6-A4EA-E7BE3BB2EA0C}"/>
      </w:docPartPr>
      <w:docPartBody>
        <w:p w:rsidR="0047283D" w:rsidRDefault="0047283D" w:rsidP="0047283D">
          <w:pPr>
            <w:pStyle w:val="925CC00290B34E2FB2897CA0F6F5AD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0BF2CEBD0B409C8A5E8A2BF61A5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E179A-653C-4A35-AF67-352F482F8DD5}"/>
      </w:docPartPr>
      <w:docPartBody>
        <w:p w:rsidR="0047283D" w:rsidRDefault="0047283D" w:rsidP="0047283D">
          <w:pPr>
            <w:pStyle w:val="C30BF2CEBD0B409C8A5E8A2BF61A52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FAACE141D4AAFB611E9E4BB09F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FF6E7-8B9D-4C73-9B5C-2ECB2F74D54B}"/>
      </w:docPartPr>
      <w:docPartBody>
        <w:p w:rsidR="0047283D" w:rsidRDefault="0047283D" w:rsidP="0047283D">
          <w:pPr>
            <w:pStyle w:val="BBEFAACE141D4AAFB611E9E4BB09FE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43DC1AEA0B49F19AFA6EAB859A3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0A702-8D5A-4E05-9A23-DEFB130966A2}"/>
      </w:docPartPr>
      <w:docPartBody>
        <w:p w:rsidR="0047283D" w:rsidRDefault="0047283D" w:rsidP="0047283D">
          <w:pPr>
            <w:pStyle w:val="5243DC1AEA0B49F19AFA6EAB859A33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05D3A0D82A45598F33242375BC1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F55DA-CA3F-4822-9F21-E8E846DE8E52}"/>
      </w:docPartPr>
      <w:docPartBody>
        <w:p w:rsidR="0047283D" w:rsidRDefault="0047283D" w:rsidP="0047283D">
          <w:pPr>
            <w:pStyle w:val="C505D3A0D82A45598F33242375BC15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3D"/>
    <w:rsid w:val="004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6181357AE6451495423ED009BA1720">
    <w:name w:val="AD6181357AE6451495423ED009BA1720"/>
    <w:rsid w:val="0047283D"/>
  </w:style>
  <w:style w:type="character" w:styleId="Platshllartext">
    <w:name w:val="Placeholder Text"/>
    <w:basedOn w:val="Standardstycketeckensnitt"/>
    <w:uiPriority w:val="99"/>
    <w:semiHidden/>
    <w:rsid w:val="0047283D"/>
    <w:rPr>
      <w:noProof w:val="0"/>
      <w:color w:val="808080"/>
    </w:rPr>
  </w:style>
  <w:style w:type="paragraph" w:customStyle="1" w:styleId="64D5F52256A24586B22CC154E324A05B">
    <w:name w:val="64D5F52256A24586B22CC154E324A05B"/>
    <w:rsid w:val="0047283D"/>
  </w:style>
  <w:style w:type="paragraph" w:customStyle="1" w:styleId="70A7D7AE049446E893B3BF812908064E">
    <w:name w:val="70A7D7AE049446E893B3BF812908064E"/>
    <w:rsid w:val="0047283D"/>
  </w:style>
  <w:style w:type="paragraph" w:customStyle="1" w:styleId="3A718CC2126B4F64AD483AE3FB383108">
    <w:name w:val="3A718CC2126B4F64AD483AE3FB383108"/>
    <w:rsid w:val="0047283D"/>
  </w:style>
  <w:style w:type="paragraph" w:customStyle="1" w:styleId="925CC00290B34E2FB2897CA0F6F5AD99">
    <w:name w:val="925CC00290B34E2FB2897CA0F6F5AD99"/>
    <w:rsid w:val="0047283D"/>
  </w:style>
  <w:style w:type="paragraph" w:customStyle="1" w:styleId="C30BF2CEBD0B409C8A5E8A2BF61A5208">
    <w:name w:val="C30BF2CEBD0B409C8A5E8A2BF61A5208"/>
    <w:rsid w:val="0047283D"/>
  </w:style>
  <w:style w:type="paragraph" w:customStyle="1" w:styleId="B5FAF4B260B0450EA6050E4330256559">
    <w:name w:val="B5FAF4B260B0450EA6050E4330256559"/>
    <w:rsid w:val="0047283D"/>
  </w:style>
  <w:style w:type="paragraph" w:customStyle="1" w:styleId="41E26962351E46318353A7327B45B0FA">
    <w:name w:val="41E26962351E46318353A7327B45B0FA"/>
    <w:rsid w:val="0047283D"/>
  </w:style>
  <w:style w:type="paragraph" w:customStyle="1" w:styleId="82CCB00A98754199A7812FC56280D6AB">
    <w:name w:val="82CCB00A98754199A7812FC56280D6AB"/>
    <w:rsid w:val="0047283D"/>
  </w:style>
  <w:style w:type="paragraph" w:customStyle="1" w:styleId="BBEFAACE141D4AAFB611E9E4BB09FEF7">
    <w:name w:val="BBEFAACE141D4AAFB611E9E4BB09FEF7"/>
    <w:rsid w:val="0047283D"/>
  </w:style>
  <w:style w:type="paragraph" w:customStyle="1" w:styleId="5243DC1AEA0B49F19AFA6EAB859A3349">
    <w:name w:val="5243DC1AEA0B49F19AFA6EAB859A3349"/>
    <w:rsid w:val="0047283D"/>
  </w:style>
  <w:style w:type="paragraph" w:customStyle="1" w:styleId="C30BF2CEBD0B409C8A5E8A2BF61A52081">
    <w:name w:val="C30BF2CEBD0B409C8A5E8A2BF61A52081"/>
    <w:rsid w:val="004728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EFAACE141D4AAFB611E9E4BB09FEF71">
    <w:name w:val="BBEFAACE141D4AAFB611E9E4BB09FEF71"/>
    <w:rsid w:val="004728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7535ED62E246AF91893C7C43C93B3D">
    <w:name w:val="517535ED62E246AF91893C7C43C93B3D"/>
    <w:rsid w:val="0047283D"/>
  </w:style>
  <w:style w:type="paragraph" w:customStyle="1" w:styleId="CBF912E3D85346B28292148C9E7B62A6">
    <w:name w:val="CBF912E3D85346B28292148C9E7B62A6"/>
    <w:rsid w:val="0047283D"/>
  </w:style>
  <w:style w:type="paragraph" w:customStyle="1" w:styleId="D943A7125FCA485CBF2A56A3DD097F59">
    <w:name w:val="D943A7125FCA485CBF2A56A3DD097F59"/>
    <w:rsid w:val="0047283D"/>
  </w:style>
  <w:style w:type="paragraph" w:customStyle="1" w:styleId="078FB118AF7F4A85B070A0A0FFA5B673">
    <w:name w:val="078FB118AF7F4A85B070A0A0FFA5B673"/>
    <w:rsid w:val="0047283D"/>
  </w:style>
  <w:style w:type="paragraph" w:customStyle="1" w:styleId="C5F3AB0C227943F4B1174FE5C4DB7E5D">
    <w:name w:val="C5F3AB0C227943F4B1174FE5C4DB7E5D"/>
    <w:rsid w:val="0047283D"/>
  </w:style>
  <w:style w:type="paragraph" w:customStyle="1" w:styleId="C505D3A0D82A45598F33242375BC158A">
    <w:name w:val="C505D3A0D82A45598F33242375BC158A"/>
    <w:rsid w:val="0047283D"/>
  </w:style>
  <w:style w:type="paragraph" w:customStyle="1" w:styleId="709294D8E139409A9E526FDDB1C76BE7">
    <w:name w:val="709294D8E139409A9E526FDDB1C76BE7"/>
    <w:rsid w:val="0047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Fi2021/01364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Fi2021/01364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25058bbd-b41c-4577-959f-a9422c131497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35E6-922A-4C04-AAD6-E6DDBBEC216F}"/>
</file>

<file path=customXml/itemProps2.xml><?xml version="1.0" encoding="utf-8"?>
<ds:datastoreItem xmlns:ds="http://schemas.openxmlformats.org/officeDocument/2006/customXml" ds:itemID="{6C0C5926-7AB9-44E7-8B0E-0F8D88C87D6E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6C0C5926-7AB9-44E7-8B0E-0F8D88C87D6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7721DFD-01C4-449F-B039-8444A1797B4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2278.docx</dc:title>
  <dc:subject/>
  <dc:creator>Andreas Hamrén</dc:creator>
  <cp:keywords/>
  <dc:description/>
  <cp:lastModifiedBy>Andreas Hamrén</cp:lastModifiedBy>
  <cp:revision>8</cp:revision>
  <dcterms:created xsi:type="dcterms:W3CDTF">2021-03-23T08:54:00Z</dcterms:created>
  <dcterms:modified xsi:type="dcterms:W3CDTF">2021-03-26T16:30:00Z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P2XF6VT2D3NN-1568736191-6111</vt:lpwstr>
  </property>
  <property fmtid="{D5CDD505-2E9C-101B-9397-08002B2CF9AE}" pid="6" name="_dlc_DocIdUrl">
    <vt:lpwstr>https://dhs.sp.regeringskansliet.se/yta/fi-ska/_layouts/15/DocIdRedir.aspx?ID=P2XF6VT2D3NN-1568736191-6111, P2XF6VT2D3NN-1568736191-6111</vt:lpwstr>
  </property>
  <property fmtid="{D5CDD505-2E9C-101B-9397-08002B2CF9AE}" pid="7" name="_dlc_DocIdItemGuid">
    <vt:lpwstr>f8f8da26-889c-418b-aab1-0453eb9433ce</vt:lpwstr>
  </property>
</Properties>
</file>