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5D3A" w14:textId="6553AAF5" w:rsidR="00F668D7" w:rsidRDefault="00F668D7" w:rsidP="00183AE1">
      <w:pPr>
        <w:pStyle w:val="Rubrik"/>
      </w:pPr>
      <w:r>
        <w:t>Svar på fråga 2019/20:</w:t>
      </w:r>
      <w:r w:rsidR="0073508F">
        <w:t>1</w:t>
      </w:r>
      <w:r w:rsidR="00075A67">
        <w:t>7</w:t>
      </w:r>
      <w:r w:rsidR="00E365A3">
        <w:t>62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81A5A379E2D455CAF62EEBD4DE6D510"/>
          </w:placeholder>
          <w:dataBinding w:prefixMappings="xmlns:ns0='http://lp/documentinfo/RK' " w:xpath="/ns0:DocumentInfo[1]/ns0:BaseInfo[1]/ns0:Extra3[1]" w:storeItemID="{E6920A51-4FE2-4865-9C04-6FD90A2EDECA}"/>
          <w:text/>
        </w:sdtPr>
        <w:sdtEndPr/>
        <w:sdtContent>
          <w:r w:rsidR="00E365A3">
            <w:t>Alexandra</w:t>
          </w:r>
          <w:r w:rsidR="00075A67">
            <w:t xml:space="preserve"> </w:t>
          </w:r>
          <w:proofErr w:type="spellStart"/>
          <w:r w:rsidR="00E365A3">
            <w:t>Anstrell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B0C4F920F974805AD50637BD01090F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B85A88">
            <w:t>M</w:t>
          </w:r>
        </w:sdtContent>
      </w:sdt>
      <w:r>
        <w:t xml:space="preserve">) </w:t>
      </w:r>
      <w:r w:rsidR="00E365A3">
        <w:t>Stöd till resebranschen</w:t>
      </w:r>
      <w:r w:rsidR="009F376B">
        <w:t xml:space="preserve"> </w:t>
      </w:r>
    </w:p>
    <w:bookmarkStart w:id="0" w:name="_Hlk41653161"/>
    <w:p w14:paraId="54358B0C" w14:textId="0A99E738" w:rsidR="00814BF1" w:rsidRPr="00ED7FE9" w:rsidRDefault="001F265E" w:rsidP="006B5F33">
      <w:pPr>
        <w:autoSpaceDE w:val="0"/>
        <w:autoSpaceDN w:val="0"/>
        <w:adjustRightInd w:val="0"/>
        <w:spacing w:after="0"/>
        <w:rPr>
          <w:rFonts w:cs="TimesNewRomanPSMT"/>
        </w:rPr>
      </w:pPr>
      <w:sdt>
        <w:sdtPr>
          <w:alias w:val="Frågeställare"/>
          <w:tag w:val="delete"/>
          <w:id w:val="-1635256365"/>
          <w:placeholder>
            <w:docPart w:val="8C4E954AA7D14F97A1BA5EA114156E4E"/>
          </w:placeholder>
          <w:dataBinding w:prefixMappings="xmlns:ns0='http://lp/documentinfo/RK' " w:xpath="/ns0:DocumentInfo[1]/ns0:BaseInfo[1]/ns0:Extra3[1]" w:storeItemID="{E6920A51-4FE2-4865-9C04-6FD90A2EDECA}"/>
          <w:text/>
        </w:sdtPr>
        <w:sdtEndPr/>
        <w:sdtContent>
          <w:r w:rsidR="00E365A3" w:rsidRPr="00ED7FE9">
            <w:t xml:space="preserve">Alexandra </w:t>
          </w:r>
          <w:proofErr w:type="spellStart"/>
          <w:r w:rsidR="00E365A3" w:rsidRPr="00ED7FE9">
            <w:t>Anstrell</w:t>
          </w:r>
          <w:proofErr w:type="spellEnd"/>
        </w:sdtContent>
      </w:sdt>
      <w:r w:rsidR="00F668D7" w:rsidRPr="00ED7FE9">
        <w:t xml:space="preserve"> </w:t>
      </w:r>
      <w:r w:rsidR="00C1365E" w:rsidRPr="00ED7FE9">
        <w:t xml:space="preserve">har frågat mig </w:t>
      </w:r>
      <w:r w:rsidR="00E365A3" w:rsidRPr="00ED7FE9">
        <w:rPr>
          <w:rFonts w:cs="TimesNewRomanPSMT"/>
        </w:rPr>
        <w:t>hur jag och regeringen ämnar stödja de utsatta researrangörerna och branschen nu när förslaget om vouchers inte är genomförbart.</w:t>
      </w:r>
    </w:p>
    <w:p w14:paraId="7A9F1A10" w14:textId="11F44233" w:rsidR="00814BF1" w:rsidRPr="00ED7FE9" w:rsidRDefault="00814BF1" w:rsidP="006B5F33">
      <w:pPr>
        <w:autoSpaceDE w:val="0"/>
        <w:autoSpaceDN w:val="0"/>
        <w:adjustRightInd w:val="0"/>
        <w:spacing w:after="0" w:line="240" w:lineRule="auto"/>
      </w:pPr>
    </w:p>
    <w:p w14:paraId="35E066CD" w14:textId="78D6468F" w:rsidR="00053E95" w:rsidRPr="00ED7FE9" w:rsidRDefault="00445E4E" w:rsidP="00195FDA">
      <w:pPr>
        <w:pStyle w:val="Brdtext"/>
      </w:pPr>
      <w:r>
        <w:t>S</w:t>
      </w:r>
      <w:r w:rsidR="00445869">
        <w:t xml:space="preserve">pridningen av </w:t>
      </w:r>
      <w:r w:rsidR="006E156A" w:rsidRPr="00ED7FE9">
        <w:t>det nya coronaviruset</w:t>
      </w:r>
      <w:r w:rsidR="00C90A48" w:rsidRPr="00ED7FE9">
        <w:t xml:space="preserve"> </w:t>
      </w:r>
      <w:r>
        <w:t xml:space="preserve">har </w:t>
      </w:r>
      <w:r w:rsidR="00C90A48" w:rsidRPr="00ED7FE9">
        <w:t>inneburit omfattande svårigheter och utmaningar</w:t>
      </w:r>
      <w:r>
        <w:t xml:space="preserve"> f</w:t>
      </w:r>
      <w:r w:rsidRPr="00ED7FE9">
        <w:t>ör stora delar av samhället</w:t>
      </w:r>
      <w:r w:rsidR="00C90A48" w:rsidRPr="00ED7FE9">
        <w:t>.</w:t>
      </w:r>
      <w:r w:rsidR="009B794E" w:rsidRPr="00ED7FE9">
        <w:t xml:space="preserve"> </w:t>
      </w:r>
      <w:r w:rsidR="00C90A48" w:rsidRPr="00ED7FE9">
        <w:t xml:space="preserve">Många företag och företagare inom besöksnäringen, däribland resebranschen, </w:t>
      </w:r>
      <w:r w:rsidR="00195FDA" w:rsidRPr="00ED7FE9">
        <w:t>är drabbade i hög utsträckning</w:t>
      </w:r>
      <w:r w:rsidR="009B794E" w:rsidRPr="00ED7FE9">
        <w:t xml:space="preserve">. </w:t>
      </w:r>
      <w:r w:rsidR="00F237EF" w:rsidRPr="00ED7FE9">
        <w:t xml:space="preserve">Regeringen arbetar kontinuerligt med att hjälpa företag i denna svåra situation och har </w:t>
      </w:r>
      <w:r w:rsidR="00FA3CAB" w:rsidRPr="00ED7FE9">
        <w:t>vidtagit</w:t>
      </w:r>
      <w:r w:rsidR="00F237EF" w:rsidRPr="00ED7FE9">
        <w:t xml:space="preserve"> en rad åtgärder som syftar till att mildra konsekvenserna för jobb och företag</w:t>
      </w:r>
      <w:r w:rsidR="00F237EF" w:rsidRPr="00ED7FE9">
        <w:rPr>
          <w:rFonts w:cs="Arial"/>
        </w:rPr>
        <w:t>, bland annat genom att lyfta av kostnader samt genom lån, kreditgarantier och omställningsstöd.</w:t>
      </w:r>
      <w:r w:rsidR="00F237EF" w:rsidRPr="00ED7FE9">
        <w:rPr>
          <w:rFonts w:cs="Arial"/>
        </w:rPr>
        <w:br/>
      </w:r>
      <w:r w:rsidR="00F237EF" w:rsidRPr="00ED7FE9">
        <w:rPr>
          <w:rFonts w:cs="Arial"/>
        </w:rPr>
        <w:br/>
      </w:r>
      <w:bookmarkEnd w:id="0"/>
      <w:r w:rsidR="00445869">
        <w:t>R</w:t>
      </w:r>
      <w:r w:rsidR="00053E95" w:rsidRPr="00ED7FE9">
        <w:t xml:space="preserve">egeringen </w:t>
      </w:r>
      <w:r w:rsidR="00445869">
        <w:t xml:space="preserve">har </w:t>
      </w:r>
      <w:r w:rsidR="00053E95" w:rsidRPr="00ED7FE9">
        <w:t xml:space="preserve">gett Kammarkollegiet, som ansvarar för resegarantisystemet, </w:t>
      </w:r>
      <w:r w:rsidR="00445869">
        <w:t xml:space="preserve">i uppdrag </w:t>
      </w:r>
      <w:r w:rsidR="00053E95" w:rsidRPr="00ED7FE9">
        <w:t>at</w:t>
      </w:r>
      <w:r w:rsidR="00F237EF" w:rsidRPr="00ED7FE9">
        <w:t xml:space="preserve">t </w:t>
      </w:r>
      <w:r w:rsidR="00053E95" w:rsidRPr="00ED7FE9">
        <w:t xml:space="preserve">ta fram och sprida information om under vilka förutsättningar värdebevis på en paketresa omfattas av resegaranti </w:t>
      </w:r>
      <w:r w:rsidR="00445869">
        <w:t xml:space="preserve">samt </w:t>
      </w:r>
      <w:r w:rsidR="00053E95" w:rsidRPr="00ED7FE9">
        <w:t xml:space="preserve">vilka för- och nackdelar som kan finnas med </w:t>
      </w:r>
      <w:r w:rsidR="009B794E" w:rsidRPr="00ED7FE9">
        <w:t xml:space="preserve">ett </w:t>
      </w:r>
      <w:r w:rsidR="00053E95" w:rsidRPr="00ED7FE9">
        <w:t xml:space="preserve">värdebevis jämfört med en fordran om återbetalning i pengar om researrangören går i konkurs. </w:t>
      </w:r>
    </w:p>
    <w:p w14:paraId="573314FF" w14:textId="7618CD1F" w:rsidR="00141FBB" w:rsidRPr="00445E4E" w:rsidRDefault="00E9211D" w:rsidP="00445E4E">
      <w:pPr>
        <w:pStyle w:val="Brdtext"/>
      </w:pPr>
      <w:r w:rsidRPr="00445E4E">
        <w:t>Det finns inte något som hindrar en arrangör från att erbjuda ett värde</w:t>
      </w:r>
      <w:r w:rsidRPr="00445E4E">
        <w:softHyphen/>
        <w:t>bevis som ett alternativ till kontant återbetalning. I vissa situationer utgör detta en kompen</w:t>
      </w:r>
      <w:r w:rsidRPr="00445E4E">
        <w:softHyphen/>
        <w:t>sation som resenären tycker är godtagbar samtidigt som det medför en lättnad för arran</w:t>
      </w:r>
      <w:r w:rsidRPr="00445E4E">
        <w:softHyphen/>
        <w:t>gö</w:t>
      </w:r>
      <w:r w:rsidRPr="00445E4E">
        <w:softHyphen/>
      </w:r>
      <w:r w:rsidRPr="00445E4E">
        <w:softHyphen/>
        <w:t xml:space="preserve">ren. </w:t>
      </w:r>
    </w:p>
    <w:p w14:paraId="02098A8D" w14:textId="20F91E2B" w:rsidR="00445E4E" w:rsidRDefault="00193F0D" w:rsidP="00445E4E">
      <w:pPr>
        <w:pStyle w:val="Brdtext"/>
      </w:pPr>
      <w:r w:rsidRPr="00445E4E">
        <w:t>R</w:t>
      </w:r>
      <w:r w:rsidR="00090A8F" w:rsidRPr="00445E4E">
        <w:t>egeringen har</w:t>
      </w:r>
      <w:r w:rsidR="00C14883" w:rsidRPr="00445E4E">
        <w:t xml:space="preserve"> </w:t>
      </w:r>
      <w:r w:rsidR="00090A8F" w:rsidRPr="00445E4E">
        <w:t xml:space="preserve">kontakt med </w:t>
      </w:r>
      <w:r w:rsidR="00C14883" w:rsidRPr="00445E4E">
        <w:t>flertalet</w:t>
      </w:r>
      <w:r w:rsidR="00090A8F" w:rsidRPr="00445E4E">
        <w:t xml:space="preserve"> branschorganisationer</w:t>
      </w:r>
      <w:r w:rsidR="00141FBB" w:rsidRPr="00445E4E">
        <w:t>, däribland Svenska Resebyrå- och Arrangörsföreningen, och andra berörda och följer utvecklingen noga</w:t>
      </w:r>
      <w:r w:rsidR="00090A8F" w:rsidRPr="00445E4E">
        <w:t xml:space="preserve">. </w:t>
      </w:r>
    </w:p>
    <w:p w14:paraId="10071870" w14:textId="77777777" w:rsidR="00445E4E" w:rsidRPr="00445E4E" w:rsidRDefault="00445E4E" w:rsidP="00445E4E">
      <w:pPr>
        <w:pStyle w:val="Brdtext"/>
      </w:pPr>
    </w:p>
    <w:p w14:paraId="4CF415C0" w14:textId="54991DF9" w:rsidR="00F668D7" w:rsidRDefault="004857CB" w:rsidP="00445E4E">
      <w:pPr>
        <w:pStyle w:val="Brdtext"/>
      </w:pPr>
      <w:r w:rsidRPr="00445E4E">
        <w:lastRenderedPageBreak/>
        <w:t xml:space="preserve">Stockholm den </w:t>
      </w:r>
      <w:sdt>
        <w:sdtPr>
          <w:id w:val="-1225218591"/>
          <w:placeholder>
            <w:docPart w:val="55EDE746C77E43B2A08D8DBD0B850A5D"/>
          </w:placeholder>
          <w:dataBinding w:prefixMappings="xmlns:ns0='http://lp/documentinfo/RK' " w:xpath="/ns0:DocumentInfo[1]/ns0:BaseInfo[1]/ns0:HeaderDate[1]" w:storeItemID="{E6920A51-4FE2-4865-9C04-6FD90A2EDECA}"/>
          <w:date w:fullDate="2020-07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64C08">
            <w:t>17 juli 2020</w:t>
          </w:r>
        </w:sdtContent>
      </w:sdt>
      <w:r w:rsidR="00EC2245" w:rsidRPr="00445E4E">
        <w:t xml:space="preserve">   </w:t>
      </w:r>
    </w:p>
    <w:p w14:paraId="04CD36D8" w14:textId="77777777" w:rsidR="00445E4E" w:rsidRPr="00650C2A" w:rsidRDefault="00445E4E" w:rsidP="00445E4E">
      <w:pPr>
        <w:pStyle w:val="Brdtext"/>
      </w:pPr>
      <w:bookmarkStart w:id="1" w:name="_GoBack"/>
      <w:bookmarkEnd w:id="1"/>
    </w:p>
    <w:sdt>
      <w:sdtPr>
        <w:alias w:val="Klicka på listpilen"/>
        <w:tag w:val="run-loadAllMinistersFromDep_delete"/>
        <w:id w:val="-122627287"/>
        <w:placeholder>
          <w:docPart w:val="9B1129C110BD4B88A4BEB0F36BD660D9"/>
        </w:placeholder>
        <w:dataBinding w:prefixMappings="xmlns:ns0='http://lp/documentinfo/RK' " w:xpath="/ns0:DocumentInfo[1]/ns0:BaseInfo[1]/ns0:TopSender[1]" w:storeItemID="{E6920A51-4FE2-4865-9C04-6FD90A2EDECA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5E8E0FCD" w14:textId="69C95CBB" w:rsidR="00075A67" w:rsidRPr="00445E4E" w:rsidRDefault="00B85A88">
          <w:pPr>
            <w:pStyle w:val="Brdtext"/>
          </w:pPr>
          <w:r w:rsidRPr="00445E4E">
            <w:t xml:space="preserve">Ibrahim </w:t>
          </w:r>
          <w:proofErr w:type="spellStart"/>
          <w:r w:rsidRPr="00445E4E">
            <w:t>Baylan</w:t>
          </w:r>
          <w:proofErr w:type="spellEnd"/>
        </w:p>
      </w:sdtContent>
    </w:sdt>
    <w:sectPr w:rsidR="00075A67" w:rsidRPr="00445E4E" w:rsidSect="00333D19">
      <w:footerReference w:type="default" r:id="rId15"/>
      <w:headerReference w:type="first" r:id="rId16"/>
      <w:footerReference w:type="first" r:id="rId17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0D8E" w14:textId="77777777" w:rsidR="00A127BB" w:rsidRDefault="00A127BB" w:rsidP="00A87A54">
      <w:pPr>
        <w:spacing w:after="0" w:line="240" w:lineRule="auto"/>
      </w:pPr>
      <w:r>
        <w:separator/>
      </w:r>
    </w:p>
  </w:endnote>
  <w:endnote w:type="continuationSeparator" w:id="0">
    <w:p w14:paraId="26E87314" w14:textId="77777777" w:rsidR="00A127BB" w:rsidRDefault="00A127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C3CE1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6FB6C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BB47C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C6A52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6BD590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99DD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198FFC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B3E8B9" w14:textId="77777777" w:rsidTr="00C26068">
      <w:trPr>
        <w:trHeight w:val="227"/>
      </w:trPr>
      <w:tc>
        <w:tcPr>
          <w:tcW w:w="4074" w:type="dxa"/>
        </w:tcPr>
        <w:p w14:paraId="4AD6072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DE1AB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EF3DFEA" w14:textId="77777777" w:rsidR="00093408" w:rsidRPr="00EE3C0F" w:rsidRDefault="00093408" w:rsidP="00333D1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FF7C" w14:textId="77777777" w:rsidR="00A127BB" w:rsidRDefault="00A127BB" w:rsidP="00A87A54">
      <w:pPr>
        <w:spacing w:after="0" w:line="240" w:lineRule="auto"/>
      </w:pPr>
      <w:r>
        <w:separator/>
      </w:r>
    </w:p>
  </w:footnote>
  <w:footnote w:type="continuationSeparator" w:id="0">
    <w:p w14:paraId="7B35EE71" w14:textId="77777777" w:rsidR="00A127BB" w:rsidRDefault="00A127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78"/>
      <w:gridCol w:w="3170"/>
      <w:gridCol w:w="1134"/>
    </w:tblGrid>
    <w:tr w:rsidR="00F668D7" w14:paraId="18C72718" w14:textId="77777777" w:rsidTr="009F376B">
      <w:trPr>
        <w:trHeight w:val="227"/>
      </w:trPr>
      <w:tc>
        <w:tcPr>
          <w:tcW w:w="5478" w:type="dxa"/>
        </w:tcPr>
        <w:p w14:paraId="1356E887" w14:textId="6A42816F" w:rsidR="00F668D7" w:rsidRPr="007D73AB" w:rsidRDefault="00F668D7">
          <w:pPr>
            <w:pStyle w:val="Sidhuvud"/>
          </w:pPr>
        </w:p>
      </w:tc>
      <w:tc>
        <w:tcPr>
          <w:tcW w:w="3170" w:type="dxa"/>
          <w:vAlign w:val="bottom"/>
        </w:tcPr>
        <w:p w14:paraId="08232DC1" w14:textId="77777777" w:rsidR="00F668D7" w:rsidRPr="007D73AB" w:rsidRDefault="00F668D7" w:rsidP="00340DE0">
          <w:pPr>
            <w:pStyle w:val="Sidhuvud"/>
          </w:pPr>
        </w:p>
      </w:tc>
      <w:tc>
        <w:tcPr>
          <w:tcW w:w="1134" w:type="dxa"/>
        </w:tcPr>
        <w:p w14:paraId="489F0D1F" w14:textId="77777777" w:rsidR="00F668D7" w:rsidRDefault="00F668D7" w:rsidP="005A703A">
          <w:pPr>
            <w:pStyle w:val="Sidhuvud"/>
          </w:pPr>
        </w:p>
      </w:tc>
    </w:tr>
    <w:tr w:rsidR="00F668D7" w14:paraId="123BA2F3" w14:textId="77777777" w:rsidTr="009F376B">
      <w:trPr>
        <w:trHeight w:val="1928"/>
      </w:trPr>
      <w:tc>
        <w:tcPr>
          <w:tcW w:w="5478" w:type="dxa"/>
        </w:tcPr>
        <w:p w14:paraId="2B338C7A" w14:textId="77777777" w:rsidR="00F668D7" w:rsidRPr="00340DE0" w:rsidRDefault="00F668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5D6A6A" wp14:editId="74C816B5">
                <wp:extent cx="1743633" cy="505162"/>
                <wp:effectExtent l="0" t="0" r="0" b="9525"/>
                <wp:docPr id="16" name="Bildobjekt 16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A0E61B" w14:textId="77777777" w:rsidR="00F668D7" w:rsidRPr="00710A6C" w:rsidRDefault="00F668D7" w:rsidP="00EE3C0F">
          <w:pPr>
            <w:pStyle w:val="Sidhuvud"/>
            <w:rPr>
              <w:b/>
            </w:rPr>
          </w:pPr>
        </w:p>
        <w:p w14:paraId="7EA88614" w14:textId="77777777" w:rsidR="00F668D7" w:rsidRDefault="00F668D7" w:rsidP="00EE3C0F">
          <w:pPr>
            <w:pStyle w:val="Sidhuvud"/>
          </w:pPr>
        </w:p>
        <w:p w14:paraId="222C993D" w14:textId="77777777" w:rsidR="00F668D7" w:rsidRDefault="00F668D7" w:rsidP="00EE3C0F">
          <w:pPr>
            <w:pStyle w:val="Sidhuvud"/>
          </w:pPr>
        </w:p>
        <w:p w14:paraId="23FF8943" w14:textId="77777777" w:rsidR="00F668D7" w:rsidRDefault="00F668D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1EE6556D9804E55A60BF99D0B3252FD"/>
            </w:placeholder>
            <w:dataBinding w:prefixMappings="xmlns:ns0='http://lp/documentinfo/RK' " w:xpath="/ns0:DocumentInfo[1]/ns0:BaseInfo[1]/ns0:Dnr[1]" w:storeItemID="{E6920A51-4FE2-4865-9C04-6FD90A2EDECA}"/>
            <w:text/>
          </w:sdtPr>
          <w:sdtEndPr/>
          <w:sdtContent>
            <w:p w14:paraId="1D41897D" w14:textId="7DCCED36" w:rsidR="00F668D7" w:rsidRDefault="00E365A3" w:rsidP="00EE3C0F">
              <w:pPr>
                <w:pStyle w:val="Sidhuvud"/>
              </w:pPr>
              <w:r w:rsidRPr="0073508F">
                <w:t>N2020/</w:t>
              </w:r>
              <w:r>
                <w:t>01890</w:t>
              </w:r>
              <w:r w:rsidRPr="0073508F">
                <w:t>/BI</w:t>
              </w:r>
              <w:r>
                <w:t xml:space="preserve"> </w:t>
              </w:r>
            </w:p>
          </w:sdtContent>
        </w:sdt>
        <w:p w14:paraId="3142603E" w14:textId="2CC0E78C" w:rsidR="000A0C7A" w:rsidRDefault="000A0C7A" w:rsidP="00EE3C0F">
          <w:pPr>
            <w:pStyle w:val="Sidhuvud"/>
          </w:pPr>
        </w:p>
      </w:tc>
      <w:tc>
        <w:tcPr>
          <w:tcW w:w="1134" w:type="dxa"/>
        </w:tcPr>
        <w:p w14:paraId="5A72F3E0" w14:textId="77777777" w:rsidR="00F668D7" w:rsidRDefault="00F668D7" w:rsidP="0094502D">
          <w:pPr>
            <w:pStyle w:val="Sidhuvud"/>
          </w:pPr>
        </w:p>
        <w:p w14:paraId="0702D1EA" w14:textId="77777777" w:rsidR="00F668D7" w:rsidRPr="0094502D" w:rsidRDefault="00F668D7" w:rsidP="00EC71A6">
          <w:pPr>
            <w:pStyle w:val="Sidhuvud"/>
          </w:pPr>
        </w:p>
      </w:tc>
    </w:tr>
    <w:tr w:rsidR="00F668D7" w14:paraId="0F15E380" w14:textId="77777777" w:rsidTr="009F376B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9C5B925773E464C8F89DE084A4BDB37"/>
          </w:placeholder>
        </w:sdtPr>
        <w:sdtEndPr/>
        <w:sdtContent>
          <w:tc>
            <w:tcPr>
              <w:tcW w:w="5478" w:type="dxa"/>
              <w:tcMar>
                <w:right w:w="1134" w:type="dxa"/>
              </w:tcMar>
            </w:tcPr>
            <w:p w14:paraId="7A1A5D98" w14:textId="77777777" w:rsidR="00D26A95" w:rsidRPr="00D26A95" w:rsidRDefault="00D26A95" w:rsidP="00D26A95">
              <w:pPr>
                <w:pStyle w:val="Sidhuvud"/>
                <w:rPr>
                  <w:b/>
                  <w:bCs/>
                </w:rPr>
              </w:pPr>
              <w:r w:rsidRPr="00D26A95">
                <w:rPr>
                  <w:b/>
                  <w:bCs/>
                </w:rPr>
                <w:t>Näringsdepartementet</w:t>
              </w:r>
            </w:p>
            <w:p w14:paraId="14E70CD0" w14:textId="0455736A" w:rsidR="00F668D7" w:rsidRPr="00340DE0" w:rsidRDefault="00276606" w:rsidP="00625C62">
              <w:pPr>
                <w:pStyle w:val="Sidhuvud"/>
              </w:pPr>
              <w:r>
                <w:t>Näringsministern</w:t>
              </w:r>
            </w:p>
          </w:tc>
        </w:sdtContent>
      </w:sdt>
      <w:tc>
        <w:tcPr>
          <w:tcW w:w="3170" w:type="dxa"/>
        </w:tcPr>
        <w:sdt>
          <w:sdtPr>
            <w:rPr>
              <w:rFonts w:asciiTheme="majorHAnsi" w:hAnsiTheme="majorHAnsi"/>
              <w:sz w:val="19"/>
            </w:rPr>
            <w:alias w:val="Recipient"/>
            <w:tag w:val="ccRKShow_Recipient"/>
            <w:id w:val="-28344517"/>
            <w:placeholder>
              <w:docPart w:val="C722EB90768D4E10892AC5DAB0D63706"/>
            </w:placeholder>
            <w:dataBinding w:prefixMappings="xmlns:ns0='http://lp/documentinfo/RK' " w:xpath="/ns0:DocumentInfo[1]/ns0:BaseInfo[1]/ns0:Recipient[1]" w:storeItemID="{E6920A51-4FE2-4865-9C04-6FD90A2EDECA}"/>
            <w:text w:multiLine="1"/>
          </w:sdtPr>
          <w:sdtEndPr/>
          <w:sdtContent>
            <w:p w14:paraId="7EE33471" w14:textId="4034C6D8" w:rsidR="003F747C" w:rsidRPr="003F747C" w:rsidRDefault="00D417EF" w:rsidP="00954EE9">
              <w:r w:rsidRPr="00650C2A">
                <w:rPr>
                  <w:rFonts w:asciiTheme="majorHAnsi" w:hAnsiTheme="majorHAnsi"/>
                  <w:sz w:val="19"/>
                </w:rPr>
                <w:t>Till riksdagen</w:t>
              </w:r>
            </w:p>
          </w:sdtContent>
        </w:sdt>
      </w:tc>
      <w:tc>
        <w:tcPr>
          <w:tcW w:w="1134" w:type="dxa"/>
        </w:tcPr>
        <w:p w14:paraId="6D5FCBAF" w14:textId="77777777" w:rsidR="00F668D7" w:rsidRDefault="00F668D7" w:rsidP="003E6020">
          <w:pPr>
            <w:pStyle w:val="Sidhuvud"/>
          </w:pPr>
        </w:p>
      </w:tc>
    </w:tr>
  </w:tbl>
  <w:p w14:paraId="55C560C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markup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D7"/>
    <w:rsid w:val="00000290"/>
    <w:rsid w:val="00001068"/>
    <w:rsid w:val="000024C2"/>
    <w:rsid w:val="0000412C"/>
    <w:rsid w:val="000041FB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0D9C"/>
    <w:rsid w:val="0003679E"/>
    <w:rsid w:val="00041EDC"/>
    <w:rsid w:val="0004352E"/>
    <w:rsid w:val="00051341"/>
    <w:rsid w:val="000529F7"/>
    <w:rsid w:val="00053CAA"/>
    <w:rsid w:val="00053E95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5A67"/>
    <w:rsid w:val="00076667"/>
    <w:rsid w:val="00080631"/>
    <w:rsid w:val="00082374"/>
    <w:rsid w:val="000862E0"/>
    <w:rsid w:val="000873C3"/>
    <w:rsid w:val="00090281"/>
    <w:rsid w:val="00090A8F"/>
    <w:rsid w:val="00093408"/>
    <w:rsid w:val="00093BBF"/>
    <w:rsid w:val="0009435C"/>
    <w:rsid w:val="000944C9"/>
    <w:rsid w:val="000A0C7A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220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1FBB"/>
    <w:rsid w:val="001428E2"/>
    <w:rsid w:val="001555A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AE1"/>
    <w:rsid w:val="001857B5"/>
    <w:rsid w:val="00187E1F"/>
    <w:rsid w:val="0019051C"/>
    <w:rsid w:val="0019127B"/>
    <w:rsid w:val="00192350"/>
    <w:rsid w:val="00192E34"/>
    <w:rsid w:val="0019308B"/>
    <w:rsid w:val="00193F0D"/>
    <w:rsid w:val="001941B9"/>
    <w:rsid w:val="00195FDA"/>
    <w:rsid w:val="00196C02"/>
    <w:rsid w:val="00197A8A"/>
    <w:rsid w:val="001A1B33"/>
    <w:rsid w:val="001A2A61"/>
    <w:rsid w:val="001A2D57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1EA8"/>
    <w:rsid w:val="001E20CC"/>
    <w:rsid w:val="001E3D83"/>
    <w:rsid w:val="001E453E"/>
    <w:rsid w:val="001E5DF7"/>
    <w:rsid w:val="001E6477"/>
    <w:rsid w:val="001E72EE"/>
    <w:rsid w:val="001F0629"/>
    <w:rsid w:val="001F0736"/>
    <w:rsid w:val="001F265E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B4B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BB5"/>
    <w:rsid w:val="00237147"/>
    <w:rsid w:val="00242AD1"/>
    <w:rsid w:val="0024412C"/>
    <w:rsid w:val="00251C1F"/>
    <w:rsid w:val="00260D2D"/>
    <w:rsid w:val="00261975"/>
    <w:rsid w:val="00262545"/>
    <w:rsid w:val="00264503"/>
    <w:rsid w:val="0026627B"/>
    <w:rsid w:val="00271D00"/>
    <w:rsid w:val="00274AA3"/>
    <w:rsid w:val="00275872"/>
    <w:rsid w:val="00276606"/>
    <w:rsid w:val="00281106"/>
    <w:rsid w:val="00282263"/>
    <w:rsid w:val="00282417"/>
    <w:rsid w:val="00282D27"/>
    <w:rsid w:val="00287F0D"/>
    <w:rsid w:val="00292420"/>
    <w:rsid w:val="00295D47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520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E4F"/>
    <w:rsid w:val="003153D9"/>
    <w:rsid w:val="00321621"/>
    <w:rsid w:val="00323EF7"/>
    <w:rsid w:val="003240E1"/>
    <w:rsid w:val="00326C03"/>
    <w:rsid w:val="00327474"/>
    <w:rsid w:val="003277A2"/>
    <w:rsid w:val="003277B5"/>
    <w:rsid w:val="00332D0F"/>
    <w:rsid w:val="00333D19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AA8"/>
    <w:rsid w:val="00350C92"/>
    <w:rsid w:val="00351365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5FB"/>
    <w:rsid w:val="003A2E73"/>
    <w:rsid w:val="003A3071"/>
    <w:rsid w:val="003A3A54"/>
    <w:rsid w:val="003A5969"/>
    <w:rsid w:val="003A5C58"/>
    <w:rsid w:val="003B0C81"/>
    <w:rsid w:val="003C36FA"/>
    <w:rsid w:val="003C4412"/>
    <w:rsid w:val="003C7BE0"/>
    <w:rsid w:val="003D0DD3"/>
    <w:rsid w:val="003D0F2D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0E4"/>
    <w:rsid w:val="003F4811"/>
    <w:rsid w:val="003F59B4"/>
    <w:rsid w:val="003F6B92"/>
    <w:rsid w:val="003F747C"/>
    <w:rsid w:val="004008FB"/>
    <w:rsid w:val="0040090E"/>
    <w:rsid w:val="00403D11"/>
    <w:rsid w:val="00404DB4"/>
    <w:rsid w:val="0040597C"/>
    <w:rsid w:val="004060B1"/>
    <w:rsid w:val="0041093C"/>
    <w:rsid w:val="0041223B"/>
    <w:rsid w:val="004137EE"/>
    <w:rsid w:val="00413A4E"/>
    <w:rsid w:val="00415163"/>
    <w:rsid w:val="00415273"/>
    <w:rsid w:val="00415565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2C0"/>
    <w:rsid w:val="00445604"/>
    <w:rsid w:val="00445869"/>
    <w:rsid w:val="00445E4E"/>
    <w:rsid w:val="00446BAE"/>
    <w:rsid w:val="004508BA"/>
    <w:rsid w:val="004557F3"/>
    <w:rsid w:val="0045607E"/>
    <w:rsid w:val="00456DC3"/>
    <w:rsid w:val="004608D4"/>
    <w:rsid w:val="0046337E"/>
    <w:rsid w:val="00463923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57CB"/>
    <w:rsid w:val="004865B8"/>
    <w:rsid w:val="00486C0D"/>
    <w:rsid w:val="004911D9"/>
    <w:rsid w:val="00491796"/>
    <w:rsid w:val="00493416"/>
    <w:rsid w:val="0049768A"/>
    <w:rsid w:val="004A31FF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1B6"/>
    <w:rsid w:val="004F0448"/>
    <w:rsid w:val="004F1EA0"/>
    <w:rsid w:val="004F4021"/>
    <w:rsid w:val="004F4499"/>
    <w:rsid w:val="004F5640"/>
    <w:rsid w:val="004F6525"/>
    <w:rsid w:val="004F6FE2"/>
    <w:rsid w:val="004F79F2"/>
    <w:rsid w:val="005011D9"/>
    <w:rsid w:val="0050238B"/>
    <w:rsid w:val="00503CB1"/>
    <w:rsid w:val="00505905"/>
    <w:rsid w:val="00511A1B"/>
    <w:rsid w:val="00511A68"/>
    <w:rsid w:val="00513E7D"/>
    <w:rsid w:val="00514A67"/>
    <w:rsid w:val="00520A46"/>
    <w:rsid w:val="00521192"/>
    <w:rsid w:val="0052127C"/>
    <w:rsid w:val="00525BE7"/>
    <w:rsid w:val="00526AEB"/>
    <w:rsid w:val="005302E0"/>
    <w:rsid w:val="00533DE5"/>
    <w:rsid w:val="005417BC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552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118"/>
    <w:rsid w:val="005E4E79"/>
    <w:rsid w:val="005E5CE7"/>
    <w:rsid w:val="005E65C4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13D6"/>
    <w:rsid w:val="006169BC"/>
    <w:rsid w:val="006175D7"/>
    <w:rsid w:val="006208E5"/>
    <w:rsid w:val="00622BAB"/>
    <w:rsid w:val="00625C62"/>
    <w:rsid w:val="006273E4"/>
    <w:rsid w:val="00631F82"/>
    <w:rsid w:val="00633B59"/>
    <w:rsid w:val="00634EF4"/>
    <w:rsid w:val="006357D0"/>
    <w:rsid w:val="006358C8"/>
    <w:rsid w:val="0064133A"/>
    <w:rsid w:val="006416D1"/>
    <w:rsid w:val="006430C1"/>
    <w:rsid w:val="00647FD7"/>
    <w:rsid w:val="00650080"/>
    <w:rsid w:val="00650C2A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DF2"/>
    <w:rsid w:val="006700F0"/>
    <w:rsid w:val="006706EA"/>
    <w:rsid w:val="00670A48"/>
    <w:rsid w:val="00672F6F"/>
    <w:rsid w:val="00674C2F"/>
    <w:rsid w:val="00674C8B"/>
    <w:rsid w:val="00685C94"/>
    <w:rsid w:val="00685D7D"/>
    <w:rsid w:val="00691AEE"/>
    <w:rsid w:val="0069523C"/>
    <w:rsid w:val="006962CA"/>
    <w:rsid w:val="00696A95"/>
    <w:rsid w:val="006A09DA"/>
    <w:rsid w:val="006A1835"/>
    <w:rsid w:val="006A2625"/>
    <w:rsid w:val="006B4A30"/>
    <w:rsid w:val="006B5F33"/>
    <w:rsid w:val="006B7569"/>
    <w:rsid w:val="006C28EE"/>
    <w:rsid w:val="006C4FF1"/>
    <w:rsid w:val="006D2998"/>
    <w:rsid w:val="006D3188"/>
    <w:rsid w:val="006D5159"/>
    <w:rsid w:val="006D6779"/>
    <w:rsid w:val="006E08FC"/>
    <w:rsid w:val="006E156A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02B7"/>
    <w:rsid w:val="00732599"/>
    <w:rsid w:val="0073508F"/>
    <w:rsid w:val="007434A5"/>
    <w:rsid w:val="00743E09"/>
    <w:rsid w:val="00744FCC"/>
    <w:rsid w:val="00747B9C"/>
    <w:rsid w:val="00750C93"/>
    <w:rsid w:val="007535EA"/>
    <w:rsid w:val="00754E24"/>
    <w:rsid w:val="00757B3B"/>
    <w:rsid w:val="007618C5"/>
    <w:rsid w:val="00764C08"/>
    <w:rsid w:val="00764FA6"/>
    <w:rsid w:val="00765294"/>
    <w:rsid w:val="00773075"/>
    <w:rsid w:val="00773F36"/>
    <w:rsid w:val="00775BF6"/>
    <w:rsid w:val="00776254"/>
    <w:rsid w:val="007769FC"/>
    <w:rsid w:val="00777CFF"/>
    <w:rsid w:val="00780415"/>
    <w:rsid w:val="007815BC"/>
    <w:rsid w:val="00782B3F"/>
    <w:rsid w:val="00782E3C"/>
    <w:rsid w:val="007900CC"/>
    <w:rsid w:val="0079641B"/>
    <w:rsid w:val="00797A90"/>
    <w:rsid w:val="007A0BF8"/>
    <w:rsid w:val="007A0F63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1B7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850"/>
    <w:rsid w:val="007F61D0"/>
    <w:rsid w:val="007F6FAB"/>
    <w:rsid w:val="0080228F"/>
    <w:rsid w:val="00804C1B"/>
    <w:rsid w:val="0080595A"/>
    <w:rsid w:val="0080608A"/>
    <w:rsid w:val="00806178"/>
    <w:rsid w:val="00814BF1"/>
    <w:rsid w:val="008150A6"/>
    <w:rsid w:val="00817098"/>
    <w:rsid w:val="008178E6"/>
    <w:rsid w:val="0082249C"/>
    <w:rsid w:val="00823EA4"/>
    <w:rsid w:val="00824CCE"/>
    <w:rsid w:val="00830B7B"/>
    <w:rsid w:val="00832661"/>
    <w:rsid w:val="008349AA"/>
    <w:rsid w:val="00836CB9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452"/>
    <w:rsid w:val="0089514A"/>
    <w:rsid w:val="00895C2A"/>
    <w:rsid w:val="008A03E9"/>
    <w:rsid w:val="008A0768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7C3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963"/>
    <w:rsid w:val="009036E7"/>
    <w:rsid w:val="0090605F"/>
    <w:rsid w:val="0091053B"/>
    <w:rsid w:val="00912158"/>
    <w:rsid w:val="00912945"/>
    <w:rsid w:val="009144EE"/>
    <w:rsid w:val="00915D4C"/>
    <w:rsid w:val="009279B2"/>
    <w:rsid w:val="00934FDA"/>
    <w:rsid w:val="00935814"/>
    <w:rsid w:val="009375EE"/>
    <w:rsid w:val="0094502D"/>
    <w:rsid w:val="00946561"/>
    <w:rsid w:val="00946B39"/>
    <w:rsid w:val="00947013"/>
    <w:rsid w:val="0095062C"/>
    <w:rsid w:val="00954EE9"/>
    <w:rsid w:val="009624A4"/>
    <w:rsid w:val="00966E40"/>
    <w:rsid w:val="00973084"/>
    <w:rsid w:val="00973CBD"/>
    <w:rsid w:val="00974520"/>
    <w:rsid w:val="00974B59"/>
    <w:rsid w:val="00975341"/>
    <w:rsid w:val="0097653D"/>
    <w:rsid w:val="00984EA2"/>
    <w:rsid w:val="00985B35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4F6A"/>
    <w:rsid w:val="009A759C"/>
    <w:rsid w:val="009B2F70"/>
    <w:rsid w:val="009B301F"/>
    <w:rsid w:val="009B3633"/>
    <w:rsid w:val="009B4594"/>
    <w:rsid w:val="009B65C2"/>
    <w:rsid w:val="009B794E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5F4"/>
    <w:rsid w:val="009E46AD"/>
    <w:rsid w:val="009E53C8"/>
    <w:rsid w:val="009E7B92"/>
    <w:rsid w:val="009F19C0"/>
    <w:rsid w:val="009F376B"/>
    <w:rsid w:val="009F505F"/>
    <w:rsid w:val="00A00AE4"/>
    <w:rsid w:val="00A00D24"/>
    <w:rsid w:val="00A0129C"/>
    <w:rsid w:val="00A01F5C"/>
    <w:rsid w:val="00A127BB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3E8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60C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DC4"/>
    <w:rsid w:val="00AD63A0"/>
    <w:rsid w:val="00AD6E0A"/>
    <w:rsid w:val="00AE77EB"/>
    <w:rsid w:val="00AE7BD8"/>
    <w:rsid w:val="00AE7D02"/>
    <w:rsid w:val="00AE7DF3"/>
    <w:rsid w:val="00AF0BB7"/>
    <w:rsid w:val="00AF0BDE"/>
    <w:rsid w:val="00AF0EDE"/>
    <w:rsid w:val="00AF4853"/>
    <w:rsid w:val="00AF53B9"/>
    <w:rsid w:val="00B00702"/>
    <w:rsid w:val="00B0110B"/>
    <w:rsid w:val="00B0234E"/>
    <w:rsid w:val="00B02C3B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3C0E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1AD0"/>
    <w:rsid w:val="00B556E8"/>
    <w:rsid w:val="00B55E70"/>
    <w:rsid w:val="00B60238"/>
    <w:rsid w:val="00B640A8"/>
    <w:rsid w:val="00B64962"/>
    <w:rsid w:val="00B66AC0"/>
    <w:rsid w:val="00B71634"/>
    <w:rsid w:val="00B73091"/>
    <w:rsid w:val="00B73BB8"/>
    <w:rsid w:val="00B75139"/>
    <w:rsid w:val="00B77B1D"/>
    <w:rsid w:val="00B80840"/>
    <w:rsid w:val="00B815FC"/>
    <w:rsid w:val="00B81623"/>
    <w:rsid w:val="00B82A05"/>
    <w:rsid w:val="00B84409"/>
    <w:rsid w:val="00B84E2D"/>
    <w:rsid w:val="00B85A88"/>
    <w:rsid w:val="00B8746A"/>
    <w:rsid w:val="00B927C9"/>
    <w:rsid w:val="00B96EFA"/>
    <w:rsid w:val="00B97CCF"/>
    <w:rsid w:val="00BA61AC"/>
    <w:rsid w:val="00BB17B0"/>
    <w:rsid w:val="00BB28BF"/>
    <w:rsid w:val="00BB29E4"/>
    <w:rsid w:val="00BB2F42"/>
    <w:rsid w:val="00BB38AF"/>
    <w:rsid w:val="00BB4AC0"/>
    <w:rsid w:val="00BB5683"/>
    <w:rsid w:val="00BB642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4AB0"/>
    <w:rsid w:val="00C0764A"/>
    <w:rsid w:val="00C1178D"/>
    <w:rsid w:val="00C1365E"/>
    <w:rsid w:val="00C1410E"/>
    <w:rsid w:val="00C141C6"/>
    <w:rsid w:val="00C14883"/>
    <w:rsid w:val="00C15663"/>
    <w:rsid w:val="00C16508"/>
    <w:rsid w:val="00C16F5A"/>
    <w:rsid w:val="00C2071A"/>
    <w:rsid w:val="00C209DF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C09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9E6"/>
    <w:rsid w:val="00C8630A"/>
    <w:rsid w:val="00C9061B"/>
    <w:rsid w:val="00C90A48"/>
    <w:rsid w:val="00C93EBA"/>
    <w:rsid w:val="00CA0BD8"/>
    <w:rsid w:val="00CA69E3"/>
    <w:rsid w:val="00CA6B28"/>
    <w:rsid w:val="00CA72BB"/>
    <w:rsid w:val="00CA7B3C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4B3"/>
    <w:rsid w:val="00CD09EF"/>
    <w:rsid w:val="00CD1550"/>
    <w:rsid w:val="00CD17C1"/>
    <w:rsid w:val="00CD1C6C"/>
    <w:rsid w:val="00CD37F1"/>
    <w:rsid w:val="00CD6169"/>
    <w:rsid w:val="00CD6D76"/>
    <w:rsid w:val="00CE0D00"/>
    <w:rsid w:val="00CE20BC"/>
    <w:rsid w:val="00CF0183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4130"/>
    <w:rsid w:val="00D045DB"/>
    <w:rsid w:val="00D061BB"/>
    <w:rsid w:val="00D07BE1"/>
    <w:rsid w:val="00D116C0"/>
    <w:rsid w:val="00D13433"/>
    <w:rsid w:val="00D13D8A"/>
    <w:rsid w:val="00D20DA7"/>
    <w:rsid w:val="00D249A5"/>
    <w:rsid w:val="00D26A9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7EF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91D"/>
    <w:rsid w:val="00DA5A54"/>
    <w:rsid w:val="00DA5C0D"/>
    <w:rsid w:val="00DB4E26"/>
    <w:rsid w:val="00DB714B"/>
    <w:rsid w:val="00DC1025"/>
    <w:rsid w:val="00DC10F6"/>
    <w:rsid w:val="00DC1EB8"/>
    <w:rsid w:val="00DC2345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8FD"/>
    <w:rsid w:val="00E32C2B"/>
    <w:rsid w:val="00E33493"/>
    <w:rsid w:val="00E365A3"/>
    <w:rsid w:val="00E36C2D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11D"/>
    <w:rsid w:val="00E93339"/>
    <w:rsid w:val="00E96532"/>
    <w:rsid w:val="00E973A0"/>
    <w:rsid w:val="00EA1688"/>
    <w:rsid w:val="00EA1AFC"/>
    <w:rsid w:val="00EA2076"/>
    <w:rsid w:val="00EA2317"/>
    <w:rsid w:val="00EA4C83"/>
    <w:rsid w:val="00EB763D"/>
    <w:rsid w:val="00EB7FE4"/>
    <w:rsid w:val="00EC0A92"/>
    <w:rsid w:val="00EC1DA0"/>
    <w:rsid w:val="00EC2245"/>
    <w:rsid w:val="00EC329B"/>
    <w:rsid w:val="00EC5EB9"/>
    <w:rsid w:val="00EC6006"/>
    <w:rsid w:val="00EC71A6"/>
    <w:rsid w:val="00EC73EB"/>
    <w:rsid w:val="00ED592E"/>
    <w:rsid w:val="00ED650F"/>
    <w:rsid w:val="00ED6ABD"/>
    <w:rsid w:val="00ED72E1"/>
    <w:rsid w:val="00ED7FE9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F5A"/>
    <w:rsid w:val="00F078B5"/>
    <w:rsid w:val="00F14024"/>
    <w:rsid w:val="00F14FA3"/>
    <w:rsid w:val="00F15DB1"/>
    <w:rsid w:val="00F237EF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C18"/>
    <w:rsid w:val="00F45227"/>
    <w:rsid w:val="00F5045C"/>
    <w:rsid w:val="00F520C7"/>
    <w:rsid w:val="00F53AEA"/>
    <w:rsid w:val="00F556F3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8D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CAB"/>
    <w:rsid w:val="00FA41B4"/>
    <w:rsid w:val="00FA5DDD"/>
    <w:rsid w:val="00FA6255"/>
    <w:rsid w:val="00FA6520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7490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1C126B"/>
  <w15:docId w15:val="{3BA42BFD-F14B-4E18-8210-EF7C3C1C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EE6556D9804E55A60BF99D0B325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F1077-4220-40B7-98D8-561420178BD5}"/>
      </w:docPartPr>
      <w:docPartBody>
        <w:p w:rsidR="00DC521B" w:rsidRDefault="008546D3" w:rsidP="008546D3">
          <w:pPr>
            <w:pStyle w:val="B1EE6556D9804E55A60BF99D0B3252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C5B925773E464C8F89DE084A4BD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939C4-0AC1-49F5-B746-04CA44E404CB}"/>
      </w:docPartPr>
      <w:docPartBody>
        <w:p w:rsidR="00DC521B" w:rsidRDefault="008546D3" w:rsidP="008546D3">
          <w:pPr>
            <w:pStyle w:val="99C5B925773E464C8F89DE084A4BDB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22EB90768D4E10892AC5DAB0D63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31D79-E266-420C-A18B-60694402DB54}"/>
      </w:docPartPr>
      <w:docPartBody>
        <w:p w:rsidR="00DC521B" w:rsidRDefault="008546D3" w:rsidP="008546D3">
          <w:pPr>
            <w:pStyle w:val="C722EB90768D4E10892AC5DAB0D637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1A5A379E2D455CAF62EEBD4DE6D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798CB-5EF8-4349-86A9-BE47CFE755C9}"/>
      </w:docPartPr>
      <w:docPartBody>
        <w:p w:rsidR="00DC521B" w:rsidRDefault="008546D3" w:rsidP="008546D3">
          <w:pPr>
            <w:pStyle w:val="381A5A379E2D455CAF62EEBD4DE6D51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B0C4F920F974805AD50637BD0109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76197-30AA-43A8-921B-63C4E99A77D0}"/>
      </w:docPartPr>
      <w:docPartBody>
        <w:p w:rsidR="00DC521B" w:rsidRDefault="008546D3" w:rsidP="008546D3">
          <w:pPr>
            <w:pStyle w:val="EB0C4F920F974805AD50637BD01090F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C4E954AA7D14F97A1BA5EA114156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0E37D-D3D7-4A06-9C62-4D9165FC218B}"/>
      </w:docPartPr>
      <w:docPartBody>
        <w:p w:rsidR="00DC521B" w:rsidRDefault="008546D3" w:rsidP="008546D3">
          <w:pPr>
            <w:pStyle w:val="8C4E954AA7D14F97A1BA5EA114156E4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B1129C110BD4B88A4BEB0F36BD66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6BA1B-EE68-4AD5-9096-4CA1B79F6BDB}"/>
      </w:docPartPr>
      <w:docPartBody>
        <w:p w:rsidR="00DC521B" w:rsidRDefault="008546D3" w:rsidP="008546D3">
          <w:pPr>
            <w:pStyle w:val="9B1129C110BD4B88A4BEB0F36BD660D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5EDE746C77E43B2A08D8DBD0B850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71FB6-7ADA-426B-B5C5-A01049D6AD48}"/>
      </w:docPartPr>
      <w:docPartBody>
        <w:p w:rsidR="00233D0F" w:rsidRDefault="0000744C" w:rsidP="0000744C">
          <w:pPr>
            <w:pStyle w:val="55EDE746C77E43B2A08D8DBD0B850A5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D3"/>
    <w:rsid w:val="0000744C"/>
    <w:rsid w:val="00233D0F"/>
    <w:rsid w:val="00767794"/>
    <w:rsid w:val="008546D3"/>
    <w:rsid w:val="008A2143"/>
    <w:rsid w:val="0093407A"/>
    <w:rsid w:val="00957DD1"/>
    <w:rsid w:val="009E5A08"/>
    <w:rsid w:val="00BC11E7"/>
    <w:rsid w:val="00DC521B"/>
    <w:rsid w:val="00F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72344E3092411CA3162030A0E824C5">
    <w:name w:val="0972344E3092411CA3162030A0E824C5"/>
    <w:rsid w:val="008546D3"/>
  </w:style>
  <w:style w:type="character" w:styleId="Platshllartext">
    <w:name w:val="Placeholder Text"/>
    <w:basedOn w:val="Standardstycketeckensnitt"/>
    <w:uiPriority w:val="99"/>
    <w:semiHidden/>
    <w:rsid w:val="008A2143"/>
    <w:rPr>
      <w:noProof w:val="0"/>
      <w:color w:val="808080"/>
    </w:rPr>
  </w:style>
  <w:style w:type="paragraph" w:customStyle="1" w:styleId="CE0683E9B9D443F4A6385159CCF9A67E">
    <w:name w:val="CE0683E9B9D443F4A6385159CCF9A67E"/>
    <w:rsid w:val="008546D3"/>
  </w:style>
  <w:style w:type="paragraph" w:customStyle="1" w:styleId="B4F71E270BAA4935B2D682C43A2BD161">
    <w:name w:val="B4F71E270BAA4935B2D682C43A2BD161"/>
    <w:rsid w:val="008546D3"/>
  </w:style>
  <w:style w:type="paragraph" w:customStyle="1" w:styleId="9A0C06B0584C4621B4BD9ACEB90D7C39">
    <w:name w:val="9A0C06B0584C4621B4BD9ACEB90D7C39"/>
    <w:rsid w:val="008546D3"/>
  </w:style>
  <w:style w:type="paragraph" w:customStyle="1" w:styleId="B1EE6556D9804E55A60BF99D0B3252FD">
    <w:name w:val="B1EE6556D9804E55A60BF99D0B3252FD"/>
    <w:rsid w:val="008546D3"/>
  </w:style>
  <w:style w:type="paragraph" w:customStyle="1" w:styleId="28472F657CF74A56B11CD88434C40B0E">
    <w:name w:val="28472F657CF74A56B11CD88434C40B0E"/>
    <w:rsid w:val="008546D3"/>
  </w:style>
  <w:style w:type="paragraph" w:customStyle="1" w:styleId="A181BF1F11F442F68587A23CAC479DB9">
    <w:name w:val="A181BF1F11F442F68587A23CAC479DB9"/>
    <w:rsid w:val="008546D3"/>
  </w:style>
  <w:style w:type="paragraph" w:customStyle="1" w:styleId="56604014534C43E0988F691032A6D1C4">
    <w:name w:val="56604014534C43E0988F691032A6D1C4"/>
    <w:rsid w:val="008546D3"/>
  </w:style>
  <w:style w:type="paragraph" w:customStyle="1" w:styleId="C6C2F6B0B3324E74875E93B7F23453E3">
    <w:name w:val="C6C2F6B0B3324E74875E93B7F23453E3"/>
    <w:rsid w:val="008546D3"/>
  </w:style>
  <w:style w:type="paragraph" w:customStyle="1" w:styleId="99C5B925773E464C8F89DE084A4BDB37">
    <w:name w:val="99C5B925773E464C8F89DE084A4BDB37"/>
    <w:rsid w:val="008546D3"/>
  </w:style>
  <w:style w:type="paragraph" w:customStyle="1" w:styleId="C722EB90768D4E10892AC5DAB0D63706">
    <w:name w:val="C722EB90768D4E10892AC5DAB0D63706"/>
    <w:rsid w:val="008546D3"/>
  </w:style>
  <w:style w:type="paragraph" w:customStyle="1" w:styleId="381A5A379E2D455CAF62EEBD4DE6D510">
    <w:name w:val="381A5A379E2D455CAF62EEBD4DE6D510"/>
    <w:rsid w:val="008546D3"/>
  </w:style>
  <w:style w:type="paragraph" w:customStyle="1" w:styleId="EB0C4F920F974805AD50637BD01090F3">
    <w:name w:val="EB0C4F920F974805AD50637BD01090F3"/>
    <w:rsid w:val="008546D3"/>
  </w:style>
  <w:style w:type="paragraph" w:customStyle="1" w:styleId="6B65A0D8116F48D6BDE8383B08236078">
    <w:name w:val="6B65A0D8116F48D6BDE8383B08236078"/>
    <w:rsid w:val="008546D3"/>
  </w:style>
  <w:style w:type="paragraph" w:customStyle="1" w:styleId="59DE5B8CFCCE4B228CE4037F1D78B0D7">
    <w:name w:val="59DE5B8CFCCE4B228CE4037F1D78B0D7"/>
    <w:rsid w:val="008546D3"/>
  </w:style>
  <w:style w:type="paragraph" w:customStyle="1" w:styleId="8C4E954AA7D14F97A1BA5EA114156E4E">
    <w:name w:val="8C4E954AA7D14F97A1BA5EA114156E4E"/>
    <w:rsid w:val="008546D3"/>
  </w:style>
  <w:style w:type="paragraph" w:customStyle="1" w:styleId="89B582D2A7144C91A8FEEFF05C71CA0E">
    <w:name w:val="89B582D2A7144C91A8FEEFF05C71CA0E"/>
    <w:rsid w:val="008546D3"/>
  </w:style>
  <w:style w:type="paragraph" w:customStyle="1" w:styleId="9B1129C110BD4B88A4BEB0F36BD660D9">
    <w:name w:val="9B1129C110BD4B88A4BEB0F36BD660D9"/>
    <w:rsid w:val="008546D3"/>
  </w:style>
  <w:style w:type="paragraph" w:customStyle="1" w:styleId="55EDE746C77E43B2A08D8DBD0B850A5D">
    <w:name w:val="55EDE746C77E43B2A08D8DBD0B850A5D"/>
    <w:rsid w:val="0000744C"/>
  </w:style>
  <w:style w:type="paragraph" w:customStyle="1" w:styleId="4F0392DA70474157A9109DD7C5B8E447">
    <w:name w:val="4F0392DA70474157A9109DD7C5B8E447"/>
    <w:rsid w:val="00957DD1"/>
  </w:style>
  <w:style w:type="paragraph" w:customStyle="1" w:styleId="BEA83751A6B2455CA6BB2C0CD03695BC">
    <w:name w:val="BEA83751A6B2455CA6BB2C0CD03695BC"/>
    <w:rsid w:val="00957DD1"/>
  </w:style>
  <w:style w:type="paragraph" w:customStyle="1" w:styleId="BC0530FCBF2E4616898A2B9BF7B0E6C7">
    <w:name w:val="BC0530FCBF2E4616898A2B9BF7B0E6C7"/>
    <w:rsid w:val="00957DD1"/>
  </w:style>
  <w:style w:type="paragraph" w:customStyle="1" w:styleId="195252E0AFB549BBAA9BEA68F0771265">
    <w:name w:val="195252E0AFB549BBAA9BEA68F0771265"/>
    <w:rsid w:val="00957DD1"/>
  </w:style>
  <w:style w:type="paragraph" w:customStyle="1" w:styleId="9205FEF7424F493F9C8E82CD650457B3">
    <w:name w:val="9205FEF7424F493F9C8E82CD650457B3"/>
    <w:rsid w:val="00957DD1"/>
  </w:style>
  <w:style w:type="paragraph" w:customStyle="1" w:styleId="DF4B4928FAC24B2E869653208677A63E">
    <w:name w:val="DF4B4928FAC24B2E869653208677A63E"/>
    <w:rsid w:val="00957DD1"/>
  </w:style>
  <w:style w:type="paragraph" w:customStyle="1" w:styleId="717F1E25A5FF4DFFBE4C3FC47AC0891D">
    <w:name w:val="717F1E25A5FF4DFFBE4C3FC47AC0891D"/>
    <w:rsid w:val="00957DD1"/>
  </w:style>
  <w:style w:type="paragraph" w:customStyle="1" w:styleId="A1AA89B8B2DE46898A1BDC43961486B4">
    <w:name w:val="A1AA89B8B2DE46898A1BDC43961486B4"/>
    <w:rsid w:val="00BC11E7"/>
  </w:style>
  <w:style w:type="paragraph" w:customStyle="1" w:styleId="1F18B462C93B4E08BECB8653FF353B0A">
    <w:name w:val="1F18B462C93B4E08BECB8653FF353B0A"/>
    <w:rsid w:val="00F22948"/>
  </w:style>
  <w:style w:type="paragraph" w:customStyle="1" w:styleId="D4C0177A9AEC4734B5EECDF656C3A328">
    <w:name w:val="D4C0177A9AEC4734B5EECDF656C3A328"/>
    <w:rsid w:val="008A2143"/>
  </w:style>
  <w:style w:type="paragraph" w:customStyle="1" w:styleId="EED3189C55EE4153AEE90351A04A333E">
    <w:name w:val="EED3189C55EE4153AEE90351A04A333E"/>
    <w:rsid w:val="008A2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917b1b89-49d8-49d9-95c6-f45fb691922c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2020-07-17T00:00:00</HeaderDate>
    <Office/>
    <Dnr>N2020/01890/BI 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963B71E3F040BE4D9C771AF91B1442FB" ma:contentTypeVersion="4" ma:contentTypeDescription="Skapa ett nytt dokument." ma:contentTypeScope="" ma:versionID="4e253e8f1165b747399c2cf559d78b0e">
  <xsd:schema xmlns:xsd="http://www.w3.org/2001/XMLSchema" xmlns:xs="http://www.w3.org/2001/XMLSchema" xmlns:p="http://schemas.microsoft.com/office/2006/metadata/properties" xmlns:ns2="35670e95-d5a3-4c2b-9f0d-a339565e4e06" xmlns:ns3="cc625d36-bb37-4650-91b9-0c96159295ba" xmlns:ns5="2e3fbe0a-d33b-4aef-83f2-4eaf9ed2e0f2" xmlns:ns7="4e9c2f0c-7bf8-49af-8356-cbf363fc78a7" xmlns:ns8="9c9941df-7074-4a92-bf99-225d24d78d61" targetNamespace="http://schemas.microsoft.com/office/2006/metadata/properties" ma:root="true" ma:fieldsID="d26c2484596e719e9f37855c9b1f6381" ns2:_="" ns3:_="" ns5:_="" ns7:_="" ns8:_="">
    <xsd:import namespace="35670e95-d5a3-4c2b-9f0d-a339565e4e06"/>
    <xsd:import namespace="cc625d36-bb37-4650-91b9-0c96159295ba"/>
    <xsd:import namespace="2e3fbe0a-d33b-4aef-83f2-4eaf9ed2e0f2"/>
    <xsd:import namespace="4e9c2f0c-7bf8-49af-8356-cbf363fc78a7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RKOrdnaClass" minOccurs="0"/>
                <xsd:element ref="ns5:RKOrdnaCheckInComment" minOccurs="0"/>
                <xsd:element ref="ns5:Handl_x00e4_ggare"/>
                <xsd:element ref="ns3:edbe0b5c82304c8e847ab7b8c02a77c3" minOccurs="0"/>
                <xsd:element ref="ns7:DirtyMigration" minOccurs="0"/>
                <xsd:element ref="ns8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4" nillable="true" ma:displayName="Diarienummer" ma:internalName="RecordNumber">
      <xsd:simpleType>
        <xsd:restriction base="dms:Text"/>
      </xsd:simpleType>
    </xsd:element>
    <xsd:element name="Nyckelord" ma:index="15" nillable="true" ma:displayName="Nyckelord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3c2077e-d2e0-4a80-9a34-d07abfa760e3}" ma:internalName="TaxCatchAll" ma:readOnly="false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be0a-d33b-4aef-83f2-4eaf9ed2e0f2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 ma:readOnly="false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 ma:readOnly="false">
      <xsd:simpleType>
        <xsd:restriction base="dms:Text"/>
      </xsd:simpleType>
    </xsd:element>
    <xsd:element name="Handl_x00e4_ggare" ma:index="19" ma:displayName="Handläggare" ma:internalName="Handl_x00e4_gga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RKOrdnaClass xmlns="2e3fbe0a-d33b-4aef-83f2-4eaf9ed2e0f2" xsi:nil="true"/>
    <RKOrdnaCheckInComment xmlns="2e3fbe0a-d33b-4aef-83f2-4eaf9ed2e0f2" xsi:nil="true"/>
    <Diarienummer xmlns="35670e95-d5a3-4c2b-9f0d-a339565e4e06" xsi:nil="true"/>
    <Nyckelord xmlns="35670e95-d5a3-4c2b-9f0d-a339565e4e06" xsi:nil="true"/>
    <_dlc_DocId xmlns="35670e95-d5a3-4c2b-9f0d-a339565e4e06">M27WYZ5CPRN4-1121861445-25970</_dlc_DocId>
    <_dlc_DocIdUrl xmlns="35670e95-d5a3-4c2b-9f0d-a339565e4e06">
      <Url>https://dhs.sp.regeringskansliet.se/yta/ju-L2/_layouts/15/DocIdRedir.aspx?ID=M27WYZ5CPRN4-1121861445-25970</Url>
      <Description>M27WYZ5CPRN4-1121861445-25970</Description>
    </_dlc_DocIdUrl>
    <Handl_x00e4_ggare xmlns="2e3fbe0a-d33b-4aef-83f2-4eaf9ed2e0f2">Filippa Axencrantz</Handl_x00e4_ggare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DFDB-F6BB-40B4-915E-C5BD2A9D8E04}"/>
</file>

<file path=customXml/itemProps2.xml><?xml version="1.0" encoding="utf-8"?>
<ds:datastoreItem xmlns:ds="http://schemas.openxmlformats.org/officeDocument/2006/customXml" ds:itemID="{2F80AEBD-CF49-4375-9D4A-FC4F0B8D097B}"/>
</file>

<file path=customXml/itemProps3.xml><?xml version="1.0" encoding="utf-8"?>
<ds:datastoreItem xmlns:ds="http://schemas.openxmlformats.org/officeDocument/2006/customXml" ds:itemID="{E6920A51-4FE2-4865-9C04-6FD90A2EDECA}"/>
</file>

<file path=customXml/itemProps4.xml><?xml version="1.0" encoding="utf-8"?>
<ds:datastoreItem xmlns:ds="http://schemas.openxmlformats.org/officeDocument/2006/customXml" ds:itemID="{6DF36F27-EE81-4C7C-93F4-DE56043855E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46C086-63F4-4453-86A0-C22C38C65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2e3fbe0a-d33b-4aef-83f2-4eaf9ed2e0f2"/>
    <ds:schemaRef ds:uri="4e9c2f0c-7bf8-49af-8356-cbf363fc78a7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F80AEBD-CF49-4375-9D4A-FC4F0B8D097B}">
  <ds:schemaRefs>
    <ds:schemaRef ds:uri="2e3fbe0a-d33b-4aef-83f2-4eaf9ed2e0f2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4e9c2f0c-7bf8-49af-8356-cbf363fc78a7"/>
    <ds:schemaRef ds:uri="http://purl.org/dc/terms/"/>
    <ds:schemaRef ds:uri="35670e95-d5a3-4c2b-9f0d-a339565e4e06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8BE19E8-0ED9-4208-B6EB-7923B998A9B3}"/>
</file>

<file path=customXml/itemProps8.xml><?xml version="1.0" encoding="utf-8"?>
<ds:datastoreItem xmlns:ds="http://schemas.openxmlformats.org/officeDocument/2006/customXml" ds:itemID="{A4CAC329-0C69-4DDA-86A5-B8711D4785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1762 av Alexandra Anstrell (M) Stöd till resebranschen.docx</dc:title>
  <dc:subject/>
  <dc:creator>drenushe.januzi@regeringskansliet.se</dc:creator>
  <cp:keywords/>
  <dc:description/>
  <cp:lastModifiedBy>Drenushe Januzi</cp:lastModifiedBy>
  <cp:revision>4</cp:revision>
  <cp:lastPrinted>2020-06-04T09:58:00Z</cp:lastPrinted>
  <dcterms:created xsi:type="dcterms:W3CDTF">2020-07-15T12:49:00Z</dcterms:created>
  <dcterms:modified xsi:type="dcterms:W3CDTF">2020-07-16T13:32:00Z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  <property fmtid="{D5CDD505-2E9C-101B-9397-08002B2CF9AE}" pid="6" name="_dlc_DocIdItemGuid">
    <vt:lpwstr>edb487dd-8d36-4e8e-9629-a38ba9fa3bf6</vt:lpwstr>
  </property>
</Properties>
</file>