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A5CA8" w:rsidP="0058275C">
      <w:pPr>
        <w:pStyle w:val="Title"/>
      </w:pPr>
      <w:r>
        <w:t xml:space="preserve">Svar på fråga </w:t>
      </w:r>
      <w:r w:rsidRPr="007A3151" w:rsidR="007A3151">
        <w:t>2021/22:</w:t>
      </w:r>
      <w:r w:rsidR="0058275C">
        <w:t>650</w:t>
      </w:r>
      <w:r w:rsidR="00B776F6">
        <w:t xml:space="preserve"> av Ann-Sofie Alm </w:t>
      </w:r>
      <w:r w:rsidRPr="007A3151" w:rsidR="00B776F6">
        <w:t>(M)</w:t>
      </w:r>
      <w:r w:rsidR="00B776F6">
        <w:t xml:space="preserve"> </w:t>
      </w:r>
      <w:r w:rsidR="00111762">
        <w:t>B</w:t>
      </w:r>
      <w:r w:rsidR="0058275C">
        <w:t>ekämpning av pandemier tillsammans</w:t>
      </w:r>
      <w:r w:rsidR="00790E9F">
        <w:t xml:space="preserve"> samt </w:t>
      </w:r>
      <w:r w:rsidR="00B776F6">
        <w:t xml:space="preserve">fråga </w:t>
      </w:r>
      <w:r w:rsidR="00790E9F">
        <w:t>2021/22:651</w:t>
      </w:r>
      <w:r w:rsidR="00B776F6">
        <w:t xml:space="preserve"> av Ann-Sofie Alm </w:t>
      </w:r>
      <w:r w:rsidRPr="007A3151" w:rsidR="00B776F6">
        <w:t>(M)</w:t>
      </w:r>
      <w:r w:rsidR="00B776F6">
        <w:t xml:space="preserve"> </w:t>
      </w:r>
      <w:r w:rsidR="00790E9F">
        <w:t>Samverkan över gränser</w:t>
      </w:r>
    </w:p>
    <w:p w:rsidR="00111762" w:rsidP="00B776F6">
      <w:pPr>
        <w:pStyle w:val="BodyText"/>
      </w:pPr>
      <w:r>
        <w:t xml:space="preserve">Ann-Sofie Alm har </w:t>
      </w:r>
      <w:r w:rsidRPr="009454F9" w:rsidR="007A3151">
        <w:t xml:space="preserve">frågat mig </w:t>
      </w:r>
      <w:r>
        <w:t>vilka åtgärder för att främja samarbeten över gränserna jag avser vidta för att Sverige ska stå bättre rustat vid nästa kris.</w:t>
      </w:r>
      <w:r w:rsidRPr="009454F9" w:rsidR="007A3151">
        <w:t xml:space="preserve"> </w:t>
      </w:r>
      <w:bookmarkStart w:id="0" w:name="_Hlk89759517"/>
      <w:r w:rsidRPr="00B776F6" w:rsidR="00505C62">
        <w:t>Ann-Sofie Alm har även frågat statsråd</w:t>
      </w:r>
      <w:r w:rsidR="00192410">
        <w:t>et</w:t>
      </w:r>
      <w:r w:rsidRPr="00B776F6" w:rsidR="00505C62">
        <w:t xml:space="preserve"> Lena Hallengren vilka åtgärder hon avser vidta för att Sverige ska stå bättre förberett inför nästa pandemi gällande samverkan för samsyn med våra grannländer i Norden.</w:t>
      </w:r>
      <w:r w:rsidRPr="00B776F6" w:rsidR="00790E9F">
        <w:t xml:space="preserve"> </w:t>
      </w:r>
      <w:r w:rsidR="00B776F6">
        <w:t>Frågan har överlämnats till mig och j</w:t>
      </w:r>
      <w:r w:rsidRPr="00B776F6" w:rsidR="00790E9F">
        <w:t>ag besvara</w:t>
      </w:r>
      <w:r w:rsidR="00B776F6">
        <w:t>r frågorna samlat.</w:t>
      </w:r>
      <w:r w:rsidR="00790E9F">
        <w:t xml:space="preserve"> </w:t>
      </w:r>
    </w:p>
    <w:p w:rsidR="00790E9F" w:rsidP="00B776F6">
      <w:pPr>
        <w:pStyle w:val="BodyText"/>
      </w:pPr>
      <w:r w:rsidRPr="003E5289">
        <w:t>Jag instämmer i att vi måste lära oss av pandemin</w:t>
      </w:r>
      <w:r w:rsidR="003C1207">
        <w:t xml:space="preserve"> och</w:t>
      </w:r>
      <w:r w:rsidRPr="003E5289">
        <w:t xml:space="preserve"> </w:t>
      </w:r>
      <w:r w:rsidR="00555AC6">
        <w:t xml:space="preserve">av </w:t>
      </w:r>
      <w:r w:rsidRPr="003E5289">
        <w:t>hur restriktioner</w:t>
      </w:r>
      <w:r w:rsidRPr="003E5289" w:rsidR="008C70E4">
        <w:t>na</w:t>
      </w:r>
      <w:r w:rsidRPr="003E5289" w:rsidR="009046D0">
        <w:t xml:space="preserve"> </w:t>
      </w:r>
      <w:r w:rsidRPr="003E5289">
        <w:t xml:space="preserve">påverkat tillvaron för </w:t>
      </w:r>
      <w:r w:rsidR="003C1207">
        <w:t xml:space="preserve">människor, </w:t>
      </w:r>
      <w:r w:rsidRPr="003E5289">
        <w:t>inte minst de som lever och arbetar i gränsregioner</w:t>
      </w:r>
      <w:r w:rsidRPr="003E5289" w:rsidR="008C70E4">
        <w:t>na</w:t>
      </w:r>
      <w:r w:rsidR="003C1207">
        <w:t>. Vi måste också tillvarata</w:t>
      </w:r>
      <w:r w:rsidRPr="003E5289" w:rsidR="00E7295D">
        <w:t xml:space="preserve"> möjligheterna att skapa arbeten och tillväxt. </w:t>
      </w:r>
      <w:r w:rsidRPr="003E5289" w:rsidR="003B51AF">
        <w:t xml:space="preserve">Med anledning av detta har jag besökt flera gränsregioner </w:t>
      </w:r>
      <w:r w:rsidR="003C1207">
        <w:t xml:space="preserve">för att träffa nordbor, företag och andra aktörer för att diskutera framtida lösningar. Jag </w:t>
      </w:r>
      <w:r w:rsidRPr="003E5289" w:rsidR="003B51AF">
        <w:t xml:space="preserve">kommer att fortsätta </w:t>
      </w:r>
      <w:r w:rsidR="00360AA6">
        <w:t>besöka gränsregioner</w:t>
      </w:r>
      <w:r w:rsidRPr="003E5289" w:rsidR="003B51AF">
        <w:t xml:space="preserve"> </w:t>
      </w:r>
      <w:r w:rsidRPr="003E5289" w:rsidR="008C70E4">
        <w:t xml:space="preserve">tillsammans med </w:t>
      </w:r>
      <w:r w:rsidRPr="003E5289" w:rsidR="003879A3">
        <w:t xml:space="preserve">mina </w:t>
      </w:r>
      <w:r w:rsidRPr="003E5289" w:rsidR="008C70E4">
        <w:t xml:space="preserve">nordiska ministerkollegor. </w:t>
      </w:r>
      <w:r w:rsidRPr="003E5289" w:rsidR="003B51AF">
        <w:t xml:space="preserve">Jag för också en tät dialog med </w:t>
      </w:r>
      <w:r w:rsidRPr="003E5289" w:rsidR="009046D0">
        <w:t xml:space="preserve">de </w:t>
      </w:r>
      <w:r w:rsidRPr="003E5289" w:rsidR="003B51AF">
        <w:t>nordiska samarbetsministrar</w:t>
      </w:r>
      <w:r w:rsidRPr="003E5289" w:rsidR="009046D0">
        <w:t>na</w:t>
      </w:r>
      <w:r w:rsidRPr="003E5289" w:rsidR="003B51AF">
        <w:t xml:space="preserve">, både bilateralt och inom ramen för </w:t>
      </w:r>
      <w:r w:rsidR="003C1207">
        <w:t>N</w:t>
      </w:r>
      <w:r w:rsidRPr="003E5289" w:rsidR="003B51AF">
        <w:t xml:space="preserve">ordiska ministerrådet. Det finns en genuin strävan </w:t>
      </w:r>
      <w:r w:rsidRPr="003E5289" w:rsidR="00511D12">
        <w:t xml:space="preserve">bland ministrarna </w:t>
      </w:r>
      <w:r w:rsidRPr="003E5289" w:rsidR="003B51AF">
        <w:t>att möta utmaningarna tillsammans. För att detta ska vara möjligt behövs et</w:t>
      </w:r>
      <w:r w:rsidRPr="003E5289">
        <w:t xml:space="preserve">t ökat samarbete mellan beslutsfattare. </w:t>
      </w:r>
    </w:p>
    <w:p w:rsidR="001E2E30" w:rsidP="00B776F6">
      <w:pPr>
        <w:rPr>
          <w:rFonts w:ascii="Arial" w:hAnsi="Arial" w:cs="Arial"/>
          <w:sz w:val="20"/>
          <w:szCs w:val="20"/>
        </w:rPr>
      </w:pPr>
      <w:r>
        <w:rPr>
          <w:bCs/>
          <w:iCs/>
        </w:rPr>
        <w:t>Vi har ett nära</w:t>
      </w:r>
      <w:r w:rsidRPr="008278AA" w:rsidR="00790E9F">
        <w:rPr>
          <w:bCs/>
          <w:iCs/>
        </w:rPr>
        <w:t xml:space="preserve"> nordiskt samarbete om krisberedskap i det s.k. </w:t>
      </w:r>
      <w:r w:rsidRPr="005456CE" w:rsidR="00790E9F">
        <w:rPr>
          <w:bCs/>
          <w:iCs/>
        </w:rPr>
        <w:t>Hagasamarbetet</w:t>
      </w:r>
      <w:r w:rsidRPr="008278AA" w:rsidR="00790E9F">
        <w:rPr>
          <w:bCs/>
          <w:iCs/>
        </w:rPr>
        <w:t xml:space="preserve">, </w:t>
      </w:r>
      <w:r w:rsidR="00790E9F">
        <w:rPr>
          <w:bCs/>
          <w:iCs/>
        </w:rPr>
        <w:t xml:space="preserve">där </w:t>
      </w:r>
      <w:r w:rsidR="00790E9F">
        <w:t xml:space="preserve">våra </w:t>
      </w:r>
      <w:r w:rsidRPr="00D25A39" w:rsidR="00790E9F">
        <w:rPr>
          <w:rFonts w:ascii="Garamond" w:eastAsia="Garamond" w:hAnsi="Garamond" w:cs="Times New Roman"/>
        </w:rPr>
        <w:t xml:space="preserve">myndigheter liksom departement ansvariga för krisberedskapsfrågor löpande </w:t>
      </w:r>
      <w:r w:rsidR="00790E9F">
        <w:rPr>
          <w:rFonts w:ascii="Garamond" w:eastAsia="Garamond" w:hAnsi="Garamond" w:cs="Times New Roman"/>
        </w:rPr>
        <w:t xml:space="preserve">har </w:t>
      </w:r>
      <w:r w:rsidRPr="00D25A39" w:rsidR="00790E9F">
        <w:rPr>
          <w:rFonts w:ascii="Garamond" w:eastAsia="Garamond" w:hAnsi="Garamond" w:cs="Times New Roman"/>
        </w:rPr>
        <w:t xml:space="preserve">fört dialog och utbytt lägesbilder. </w:t>
      </w:r>
      <w:r w:rsidRPr="00B776F6" w:rsidR="00790E9F">
        <w:t xml:space="preserve">Inom ramen för Nordiska ministerrådet pågår olika projekt med koppling till smittskydd och beredskap. Folkhälsomyndigheten har sedan länge ett nära samarbete med sina nordiska motsvarigheter och detta samarbete har varit än mer intensivt under pandemin. </w:t>
      </w:r>
      <w:r w:rsidRPr="00B776F6" w:rsidR="00350267">
        <w:t>På svenskt initiativ</w:t>
      </w:r>
      <w:r w:rsidRPr="00B776F6">
        <w:t xml:space="preserve"> pågå</w:t>
      </w:r>
      <w:r w:rsidRPr="00B776F6" w:rsidR="00350267">
        <w:t>r det</w:t>
      </w:r>
      <w:r w:rsidRPr="00B776F6">
        <w:t xml:space="preserve"> även en </w:t>
      </w:r>
      <w:r w:rsidRPr="00B776F6">
        <w:t xml:space="preserve">dialog mellan de nordiska länderna </w:t>
      </w:r>
      <w:r w:rsidRPr="00B776F6" w:rsidR="00C76D4B">
        <w:t xml:space="preserve">för att </w:t>
      </w:r>
      <w:r w:rsidRPr="00B776F6" w:rsidR="00F83299">
        <w:t xml:space="preserve">titta närmare på möjligheterna </w:t>
      </w:r>
      <w:r w:rsidR="00387B5A">
        <w:t xml:space="preserve">att </w:t>
      </w:r>
      <w:r w:rsidRPr="000A4398" w:rsidR="00387B5A">
        <w:t>stärka och skapa synergieffekter inom nordisk vaccinproduktion</w:t>
      </w:r>
      <w:r w:rsidR="00387B5A">
        <w:t>.</w:t>
      </w:r>
    </w:p>
    <w:p w:rsidR="001A5D5B" w:rsidRPr="003E5289" w:rsidP="00B776F6">
      <w:pPr>
        <w:pStyle w:val="BodyText"/>
      </w:pPr>
      <w:r w:rsidRPr="003E5289">
        <w:t xml:space="preserve">Vi måste bli bättre på att genom samverkan förebygga och reducera negativa effekter av såväl pandemirelaterade som </w:t>
      </w:r>
      <w:r w:rsidR="00555AC6">
        <w:t xml:space="preserve">övriga </w:t>
      </w:r>
      <w:r w:rsidRPr="003E5289">
        <w:t xml:space="preserve">gränshinder. </w:t>
      </w:r>
    </w:p>
    <w:p w:rsidR="003879A3" w:rsidP="00B776F6">
      <w:pPr>
        <w:pStyle w:val="BodyText"/>
      </w:pPr>
      <w:r>
        <w:t xml:space="preserve">Jag </w:t>
      </w:r>
      <w:r w:rsidRPr="00B776F6">
        <w:t>och mina kollegor i regeringen</w:t>
      </w:r>
      <w:r w:rsidRPr="003E5289">
        <w:t xml:space="preserve"> kommer</w:t>
      </w:r>
      <w:r>
        <w:t xml:space="preserve"> att</w:t>
      </w:r>
      <w:r w:rsidRPr="003E5289">
        <w:t xml:space="preserve"> fortsatt att </w:t>
      </w:r>
      <w:r w:rsidRPr="003E5289" w:rsidR="003E5289">
        <w:t xml:space="preserve">verka </w:t>
      </w:r>
      <w:r w:rsidRPr="003E5289">
        <w:t>för att vision</w:t>
      </w:r>
      <w:r w:rsidRPr="003E5289" w:rsidR="003E5289">
        <w:t>en</w:t>
      </w:r>
      <w:r w:rsidRPr="003E5289">
        <w:t xml:space="preserve"> om Norden</w:t>
      </w:r>
      <w:r w:rsidR="003C1207">
        <w:t xml:space="preserve"> som den</w:t>
      </w:r>
      <w:r w:rsidRPr="003E5289">
        <w:t xml:space="preserve"> mest integrerade regione</w:t>
      </w:r>
      <w:r w:rsidR="003C1207">
        <w:t>n</w:t>
      </w:r>
      <w:r w:rsidRPr="003E5289">
        <w:t xml:space="preserve"> i världen</w:t>
      </w:r>
      <w:r w:rsidR="003C1207">
        <w:t xml:space="preserve"> år 2030</w:t>
      </w:r>
      <w:r w:rsidRPr="003E5289">
        <w:t xml:space="preserve"> inte ska förbli en</w:t>
      </w:r>
      <w:r w:rsidR="003C1207">
        <w:t>bart en</w:t>
      </w:r>
      <w:r w:rsidRPr="003E5289">
        <w:t xml:space="preserve"> vision, utan </w:t>
      </w:r>
      <w:r w:rsidR="003C1207">
        <w:t>bli</w:t>
      </w:r>
      <w:r w:rsidRPr="003E5289" w:rsidR="003C1207">
        <w:t xml:space="preserve"> </w:t>
      </w:r>
      <w:r w:rsidRPr="003E5289">
        <w:t xml:space="preserve">verklighet. </w:t>
      </w:r>
    </w:p>
    <w:p w:rsidR="00050DA2" w:rsidP="00B776F6">
      <w:pPr>
        <w:pStyle w:val="BodyText"/>
        <w:tabs>
          <w:tab w:val="clear" w:pos="3600"/>
        </w:tabs>
      </w:pPr>
      <w:bookmarkEnd w:id="0"/>
      <w:r w:rsidRPr="009454F9">
        <w:t xml:space="preserve">Stockholm den </w:t>
      </w:r>
      <w:sdt>
        <w:sdtPr>
          <w:id w:val="-1225218591"/>
          <w:placeholder>
            <w:docPart w:val="2AEE69A459E64AADADF8CB6B72D7138B"/>
          </w:placeholder>
          <w:dataBinding w:xpath="/ns0:DocumentInfo[1]/ns0:BaseInfo[1]/ns0:HeaderDate[1]" w:storeItemID="{6AA5454F-7674-4BA3-82B5-7BC5E31220F5}" w:prefixMappings="xmlns:ns0='http://lp/documentinfo/RK' "/>
          <w:date w:fullDate="2022-01-03T00:00:00Z">
            <w:dateFormat w:val="d MMMM yyyy"/>
            <w:lid w:val="sv-SE"/>
            <w:storeMappedDataAs w:val="dateTime"/>
            <w:calendar w:val="gregorian"/>
          </w:date>
        </w:sdtPr>
        <w:sdtContent>
          <w:r w:rsidR="0058275C">
            <w:t>3 januari 2022</w:t>
          </w:r>
        </w:sdtContent>
      </w:sdt>
      <w:r w:rsidR="00B776F6">
        <w:tab/>
      </w:r>
    </w:p>
    <w:p w:rsidR="00B776F6" w:rsidRPr="009454F9" w:rsidP="00B776F6">
      <w:pPr>
        <w:pStyle w:val="BodyText"/>
        <w:tabs>
          <w:tab w:val="clear" w:pos="3600"/>
        </w:tabs>
      </w:pPr>
    </w:p>
    <w:p w:rsidR="00050DA2" w:rsidRPr="009454F9" w:rsidP="00B776F6">
      <w:pPr>
        <w:pStyle w:val="BodyText"/>
        <w:tabs>
          <w:tab w:val="clear" w:pos="1701"/>
          <w:tab w:val="clear" w:pos="3600"/>
        </w:tabs>
      </w:pPr>
      <w:sdt>
        <w:sdtPr>
          <w:alias w:val="Klicka på listpilen"/>
          <w:tag w:val="run-loadAllMinistersFromDep_delete"/>
          <w:id w:val="-122627287"/>
          <w:placeholder>
            <w:docPart w:val="5847C9CBF0824EC09AE1AFEED61C1379"/>
          </w:placeholder>
          <w:dataBinding w:xpath="/ns0:DocumentInfo[1]/ns0:BaseInfo[1]/ns0:TopSender[1]" w:storeItemID="{6AA5454F-7674-4BA3-82B5-7BC5E31220F5}" w:prefixMappings="xmlns:ns0='http://lp/documentinfo/RK' "/>
          <w:comboBox w:lastValue="Utrikeshandelsministern och ministern med ansvar för nordiska frågor">
            <w:listItem w:value="Utrikesministern" w:displayText="Ann Linde"/>
            <w:listItem w:value="Minister för internationellt utvecklingssamarbete" w:displayText="Peter Eriksson"/>
            <w:listItem w:value="Utrikeshandelsministern och ministern med ansvar för nordiska frågor" w:displayText="Anna Hallberg"/>
          </w:comboBox>
        </w:sdtPr>
        <w:sdtContent>
          <w:r>
            <w:rPr>
              <w:rStyle w:val="DefaultParagraphFont"/>
            </w:rPr>
            <w:t>Anna Hallberg</w:t>
          </w:r>
        </w:sdtContent>
      </w:sdt>
      <w:r w:rsidR="00111762">
        <w:tab/>
      </w:r>
    </w:p>
    <w:sectPr w:rsidSect="00111762">
      <w:footerReference w:type="default" r:id="rId9"/>
      <w:headerReference w:type="first" r:id="rId10"/>
      <w:footerReference w:type="first" r:id="rId11"/>
      <w:pgSz w:w="11906" w:h="16838" w:code="9"/>
      <w:pgMar w:top="2041" w:right="1985" w:bottom="284"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08429F">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BA7B30"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08429F">
      <w:tblPrEx>
        <w:tblW w:w="708" w:type="dxa"/>
        <w:jc w:val="right"/>
        <w:tblLayout w:type="fixed"/>
        <w:tblCellMar>
          <w:left w:w="0" w:type="dxa"/>
          <w:right w:w="0" w:type="dxa"/>
        </w:tblCellMar>
        <w:tblLook w:val="0600"/>
      </w:tblPrEx>
      <w:trPr>
        <w:trHeight w:val="850"/>
        <w:jc w:val="right"/>
      </w:trPr>
      <w:tc>
        <w:tcPr>
          <w:tcW w:w="708" w:type="dxa"/>
          <w:vAlign w:val="bottom"/>
        </w:tcPr>
        <w:p w:rsidR="00BA7B30" w:rsidRPr="00347E11" w:rsidP="005606BC">
          <w:pPr>
            <w:pStyle w:val="Footer"/>
            <w:spacing w:line="276" w:lineRule="auto"/>
            <w:jc w:val="right"/>
          </w:pPr>
        </w:p>
      </w:tc>
    </w:tr>
  </w:tbl>
  <w:p w:rsidR="00BA7B30"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BA7B30"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BA7B30" w:rsidRPr="00F53AEA" w:rsidP="00C26068">
          <w:pPr>
            <w:pStyle w:val="Footer"/>
            <w:spacing w:line="276" w:lineRule="auto"/>
          </w:pPr>
        </w:p>
      </w:tc>
      <w:tc>
        <w:tcPr>
          <w:tcW w:w="4451" w:type="dxa"/>
        </w:tcPr>
        <w:p w:rsidR="00BA7B30" w:rsidRPr="00F53AEA" w:rsidP="00F53AEA">
          <w:pPr>
            <w:pStyle w:val="Footer"/>
            <w:spacing w:line="276" w:lineRule="auto"/>
          </w:pPr>
        </w:p>
      </w:tc>
    </w:tr>
  </w:tbl>
  <w:p w:rsidR="00BA7B30"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A7B30" w:rsidRPr="007D73AB">
          <w:pPr>
            <w:pStyle w:val="Header"/>
          </w:pPr>
        </w:p>
      </w:tc>
      <w:tc>
        <w:tcPr>
          <w:tcW w:w="3170" w:type="dxa"/>
          <w:vAlign w:val="bottom"/>
        </w:tcPr>
        <w:p w:rsidR="00BA7B30" w:rsidRPr="007D73AB" w:rsidP="00340DE0">
          <w:pPr>
            <w:pStyle w:val="Header"/>
          </w:pPr>
        </w:p>
      </w:tc>
      <w:tc>
        <w:tcPr>
          <w:tcW w:w="1134" w:type="dxa"/>
        </w:tcPr>
        <w:p w:rsidR="00BA7B30" w:rsidP="0008429F">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A7B30" w:rsidRPr="00340DE0" w:rsidP="00340DE0">
          <w:pPr>
            <w:pStyle w:val="Header"/>
          </w:pPr>
          <w:r>
            <w:rPr>
              <w:noProof/>
            </w:rPr>
            <w:drawing>
              <wp:inline distT="0" distB="0" distL="0" distR="0">
                <wp:extent cx="1743633" cy="505162"/>
                <wp:effectExtent l="0" t="0" r="0" b="9525"/>
                <wp:docPr id="9" name="Bildobjekt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BA7B30" w:rsidRPr="00710A6C" w:rsidP="00EE3C0F">
          <w:pPr>
            <w:pStyle w:val="Header"/>
            <w:rPr>
              <w:b/>
            </w:rPr>
          </w:pPr>
        </w:p>
        <w:p w:rsidR="00BA7B30" w:rsidP="00EE3C0F">
          <w:pPr>
            <w:pStyle w:val="Header"/>
          </w:pPr>
        </w:p>
        <w:p w:rsidR="00BA7B30" w:rsidP="00EE3C0F">
          <w:pPr>
            <w:pStyle w:val="Header"/>
          </w:pPr>
        </w:p>
        <w:p w:rsidR="00BA7B30" w:rsidP="00EE3C0F">
          <w:pPr>
            <w:pStyle w:val="Header"/>
          </w:pPr>
        </w:p>
        <w:sdt>
          <w:sdtPr>
            <w:alias w:val="Dnr"/>
            <w:tag w:val="ccRKShow_Dnr"/>
            <w:id w:val="-829283628"/>
            <w:placeholder>
              <w:docPart w:val="22E8FB903DC44D8882EE71D1FAADE986"/>
            </w:placeholder>
            <w:dataBinding w:xpath="/ns0:DocumentInfo[1]/ns0:BaseInfo[1]/ns0:Dnr[1]" w:storeItemID="{6AA5454F-7674-4BA3-82B5-7BC5E31220F5}" w:prefixMappings="xmlns:ns0='http://lp/documentinfo/RK' "/>
            <w:text/>
          </w:sdtPr>
          <w:sdtContent>
            <w:p w:rsidR="00BA7B30" w:rsidP="00EE3C0F">
              <w:pPr>
                <w:pStyle w:val="Header"/>
              </w:pPr>
              <w:r>
                <w:t>UD2021/</w:t>
              </w:r>
              <w:r>
                <w:t>18531</w:t>
              </w:r>
              <w:r>
                <w:t>; UD2022/00041</w:t>
              </w:r>
            </w:p>
          </w:sdtContent>
        </w:sdt>
        <w:sdt>
          <w:sdtPr>
            <w:alias w:val="DocNumber"/>
            <w:tag w:val="DocNumber"/>
            <w:id w:val="1726028884"/>
            <w:placeholder>
              <w:docPart w:val="79212E1F05464AB1A0CF128018E76861"/>
            </w:placeholder>
            <w:showingPlcHdr/>
            <w:dataBinding w:xpath="/ns0:DocumentInfo[1]/ns0:BaseInfo[1]/ns0:DocNumber[1]" w:storeItemID="{6AA5454F-7674-4BA3-82B5-7BC5E31220F5}" w:prefixMappings="xmlns:ns0='http://lp/documentinfo/RK' "/>
            <w:text/>
          </w:sdtPr>
          <w:sdtContent>
            <w:p w:rsidR="00BA7B30" w:rsidP="00EE3C0F">
              <w:pPr>
                <w:pStyle w:val="Header"/>
              </w:pPr>
              <w:r>
                <w:rPr>
                  <w:rStyle w:val="PlaceholderText"/>
                </w:rPr>
                <w:t xml:space="preserve"> </w:t>
              </w:r>
            </w:p>
          </w:sdtContent>
        </w:sdt>
        <w:p w:rsidR="00BA7B30" w:rsidP="00EE3C0F">
          <w:pPr>
            <w:pStyle w:val="Header"/>
          </w:pPr>
        </w:p>
      </w:tc>
      <w:tc>
        <w:tcPr>
          <w:tcW w:w="1134" w:type="dxa"/>
        </w:tcPr>
        <w:p w:rsidR="00BA7B30" w:rsidP="0094502D">
          <w:pPr>
            <w:pStyle w:val="Header"/>
          </w:pPr>
        </w:p>
        <w:p w:rsidR="00BA7B3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241B1ED9F14474AAD516DA02160EB66"/>
          </w:placeholder>
          <w:richText/>
        </w:sdtPr>
        <w:sdtEndPr>
          <w:rPr>
            <w:b w:val="0"/>
          </w:rPr>
        </w:sdtEndPr>
        <w:sdtContent>
          <w:tc>
            <w:tcPr>
              <w:tcW w:w="5534" w:type="dxa"/>
              <w:tcMar>
                <w:right w:w="1134" w:type="dxa"/>
              </w:tcMar>
            </w:tcPr>
            <w:p w:rsidR="00BA7B30" w:rsidRPr="00B3543A" w:rsidP="00340DE0">
              <w:pPr>
                <w:pStyle w:val="Header"/>
                <w:rPr>
                  <w:b/>
                </w:rPr>
              </w:pPr>
              <w:r w:rsidRPr="00B3543A">
                <w:rPr>
                  <w:b/>
                </w:rPr>
                <w:t>Utrikesdepartementet</w:t>
              </w:r>
            </w:p>
            <w:p w:rsidR="00BA7B30" w:rsidP="00340DE0">
              <w:pPr>
                <w:pStyle w:val="Header"/>
              </w:pPr>
              <w:r>
                <w:t xml:space="preserve">Statsrådet </w:t>
              </w:r>
              <w:r>
                <w:t xml:space="preserve">Hallberg </w:t>
              </w:r>
            </w:p>
            <w:p w:rsidR="00111762" w:rsidP="00340DE0">
              <w:pPr>
                <w:pStyle w:val="Header"/>
              </w:pPr>
            </w:p>
            <w:p w:rsidR="00BA7B30" w:rsidRPr="00111762" w:rsidP="00340DE0">
              <w:pPr>
                <w:pStyle w:val="Header"/>
              </w:pPr>
            </w:p>
          </w:tc>
        </w:sdtContent>
      </w:sdt>
      <w:sdt>
        <w:sdtPr>
          <w:alias w:val="Recipient"/>
          <w:tag w:val="ccRKShow_Recipient"/>
          <w:id w:val="-28344517"/>
          <w:placeholder>
            <w:docPart w:val="A0B3A66609BE448C9A2270B220BBA589"/>
          </w:placeholder>
          <w:dataBinding w:xpath="/ns0:DocumentInfo[1]/ns0:BaseInfo[1]/ns0:Recipient[1]" w:storeItemID="{6AA5454F-7674-4BA3-82B5-7BC5E31220F5}" w:prefixMappings="xmlns:ns0='http://lp/documentinfo/RK' "/>
          <w:text w:multiLine="1"/>
        </w:sdtPr>
        <w:sdtContent>
          <w:tc>
            <w:tcPr>
              <w:tcW w:w="3170" w:type="dxa"/>
            </w:tcPr>
            <w:p w:rsidR="00BA7B30" w:rsidP="00547B89">
              <w:pPr>
                <w:pStyle w:val="Header"/>
              </w:pPr>
              <w:r>
                <w:t>Till Riksdagen</w:t>
              </w:r>
              <w:r w:rsidR="00111762">
                <w:br/>
              </w:r>
            </w:p>
          </w:tc>
        </w:sdtContent>
      </w:sdt>
      <w:tc>
        <w:tcPr>
          <w:tcW w:w="1134" w:type="dxa"/>
        </w:tcPr>
        <w:p w:rsidR="00BA7B30" w:rsidP="003E6020">
          <w:pPr>
            <w:pStyle w:val="Header"/>
          </w:pPr>
        </w:p>
      </w:tc>
    </w:tr>
  </w:tbl>
  <w:p w:rsidR="00BA7B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5D74357"/>
    <w:multiLevelType w:val="hybridMultilevel"/>
    <w:tmpl w:val="085885DE"/>
    <w:lvl w:ilvl="0">
      <w:start w:val="0"/>
      <w:numFmt w:val="bullet"/>
      <w:lvlText w:val="-"/>
      <w:lvlJc w:val="left"/>
      <w:pPr>
        <w:ind w:left="720" w:hanging="360"/>
      </w:pPr>
      <w:rPr>
        <w:rFonts w:ascii="Garamond" w:eastAsia="Garamond" w:hAnsi="Garamond"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A503F4C"/>
    <w:multiLevelType w:val="multilevel"/>
    <w:tmpl w:val="1A20A4CA"/>
    <w:numStyleLink w:val="RKPunktlista"/>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9"/>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19442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E8FB903DC44D8882EE71D1FAADE986"/>
        <w:category>
          <w:name w:val="Allmänt"/>
          <w:gallery w:val="placeholder"/>
        </w:category>
        <w:types>
          <w:type w:val="bbPlcHdr"/>
        </w:types>
        <w:behaviors>
          <w:behavior w:val="content"/>
        </w:behaviors>
        <w:guid w:val="{B560BEDE-96C4-411B-B768-B0FB2FADB61F}"/>
      </w:docPartPr>
      <w:docPartBody>
        <w:p w:rsidR="001F6EBA" w:rsidP="0089065E">
          <w:pPr>
            <w:pStyle w:val="22E8FB903DC44D8882EE71D1FAADE986"/>
          </w:pPr>
          <w:r>
            <w:rPr>
              <w:rStyle w:val="PlaceholderText"/>
            </w:rPr>
            <w:t xml:space="preserve"> </w:t>
          </w:r>
        </w:p>
      </w:docPartBody>
    </w:docPart>
    <w:docPart>
      <w:docPartPr>
        <w:name w:val="79212E1F05464AB1A0CF128018E76861"/>
        <w:category>
          <w:name w:val="Allmänt"/>
          <w:gallery w:val="placeholder"/>
        </w:category>
        <w:types>
          <w:type w:val="bbPlcHdr"/>
        </w:types>
        <w:behaviors>
          <w:behavior w:val="content"/>
        </w:behaviors>
        <w:guid w:val="{007AF6F9-3C76-46F4-8806-491A13A0A376}"/>
      </w:docPartPr>
      <w:docPartBody>
        <w:p w:rsidR="001F6EBA" w:rsidP="0089065E">
          <w:pPr>
            <w:pStyle w:val="79212E1F05464AB1A0CF128018E768611"/>
          </w:pPr>
          <w:r>
            <w:rPr>
              <w:rStyle w:val="PlaceholderText"/>
            </w:rPr>
            <w:t xml:space="preserve"> </w:t>
          </w:r>
        </w:p>
      </w:docPartBody>
    </w:docPart>
    <w:docPart>
      <w:docPartPr>
        <w:name w:val="6241B1ED9F14474AAD516DA02160EB66"/>
        <w:category>
          <w:name w:val="Allmänt"/>
          <w:gallery w:val="placeholder"/>
        </w:category>
        <w:types>
          <w:type w:val="bbPlcHdr"/>
        </w:types>
        <w:behaviors>
          <w:behavior w:val="content"/>
        </w:behaviors>
        <w:guid w:val="{21C6FBE2-2385-46A1-A6F1-C2E5370437D2}"/>
      </w:docPartPr>
      <w:docPartBody>
        <w:p w:rsidR="001F6EBA" w:rsidP="0089065E">
          <w:pPr>
            <w:pStyle w:val="6241B1ED9F14474AAD516DA02160EB661"/>
          </w:pPr>
          <w:r>
            <w:rPr>
              <w:rStyle w:val="PlaceholderText"/>
            </w:rPr>
            <w:t xml:space="preserve"> </w:t>
          </w:r>
        </w:p>
      </w:docPartBody>
    </w:docPart>
    <w:docPart>
      <w:docPartPr>
        <w:name w:val="A0B3A66609BE448C9A2270B220BBA589"/>
        <w:category>
          <w:name w:val="Allmänt"/>
          <w:gallery w:val="placeholder"/>
        </w:category>
        <w:types>
          <w:type w:val="bbPlcHdr"/>
        </w:types>
        <w:behaviors>
          <w:behavior w:val="content"/>
        </w:behaviors>
        <w:guid w:val="{A2593E18-F33D-4DEE-B7D3-BE3836B3A5CC}"/>
      </w:docPartPr>
      <w:docPartBody>
        <w:p w:rsidR="001F6EBA" w:rsidP="0089065E">
          <w:pPr>
            <w:pStyle w:val="A0B3A66609BE448C9A2270B220BBA589"/>
          </w:pPr>
          <w:r>
            <w:rPr>
              <w:rStyle w:val="PlaceholderText"/>
            </w:rPr>
            <w:t xml:space="preserve"> </w:t>
          </w:r>
        </w:p>
      </w:docPartBody>
    </w:docPart>
    <w:docPart>
      <w:docPartPr>
        <w:name w:val="2AEE69A459E64AADADF8CB6B72D7138B"/>
        <w:category>
          <w:name w:val="Allmänt"/>
          <w:gallery w:val="placeholder"/>
        </w:category>
        <w:types>
          <w:type w:val="bbPlcHdr"/>
        </w:types>
        <w:behaviors>
          <w:behavior w:val="content"/>
        </w:behaviors>
        <w:guid w:val="{00CA71AD-B54F-4E1D-8893-EFB1B1B8D711}"/>
      </w:docPartPr>
      <w:docPartBody>
        <w:p w:rsidR="001F6EBA" w:rsidP="0089065E">
          <w:pPr>
            <w:pStyle w:val="2AEE69A459E64AADADF8CB6B72D7138B"/>
          </w:pPr>
          <w:r>
            <w:rPr>
              <w:rStyle w:val="PlaceholderText"/>
            </w:rPr>
            <w:t>Klicka här för att ange datum.</w:t>
          </w:r>
        </w:p>
      </w:docPartBody>
    </w:docPart>
    <w:docPart>
      <w:docPartPr>
        <w:name w:val="5847C9CBF0824EC09AE1AFEED61C1379"/>
        <w:category>
          <w:name w:val="Allmänt"/>
          <w:gallery w:val="placeholder"/>
        </w:category>
        <w:types>
          <w:type w:val="bbPlcHdr"/>
        </w:types>
        <w:behaviors>
          <w:behavior w:val="content"/>
        </w:behaviors>
        <w:guid w:val="{C12081DF-EE4A-4F51-B159-D5DF607F3FE5}"/>
      </w:docPartPr>
      <w:docPartBody>
        <w:p w:rsidR="001F6EBA" w:rsidP="0089065E">
          <w:pPr>
            <w:pStyle w:val="5847C9CBF0824EC09AE1AFEED61C1379"/>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02E172D33C4B79ADFCE90ABAA0F4E6">
    <w:name w:val="7102E172D33C4B79ADFCE90ABAA0F4E6"/>
    <w:rsid w:val="0089065E"/>
  </w:style>
  <w:style w:type="character" w:styleId="PlaceholderText">
    <w:name w:val="Placeholder Text"/>
    <w:basedOn w:val="DefaultParagraphFont"/>
    <w:uiPriority w:val="99"/>
    <w:semiHidden/>
    <w:rsid w:val="0089065E"/>
    <w:rPr>
      <w:noProof w:val="0"/>
      <w:color w:val="808080"/>
    </w:rPr>
  </w:style>
  <w:style w:type="paragraph" w:customStyle="1" w:styleId="253CF510D1624BBB8140C33361F909C3">
    <w:name w:val="253CF510D1624BBB8140C33361F909C3"/>
    <w:rsid w:val="0089065E"/>
  </w:style>
  <w:style w:type="paragraph" w:customStyle="1" w:styleId="E0FFCCA10FC743B58F4C0F6B3DF74523">
    <w:name w:val="E0FFCCA10FC743B58F4C0F6B3DF74523"/>
    <w:rsid w:val="0089065E"/>
  </w:style>
  <w:style w:type="paragraph" w:customStyle="1" w:styleId="5C31CEB009734DC6944B4382C42B44F3">
    <w:name w:val="5C31CEB009734DC6944B4382C42B44F3"/>
    <w:rsid w:val="0089065E"/>
  </w:style>
  <w:style w:type="paragraph" w:customStyle="1" w:styleId="22E8FB903DC44D8882EE71D1FAADE986">
    <w:name w:val="22E8FB903DC44D8882EE71D1FAADE986"/>
    <w:rsid w:val="0089065E"/>
  </w:style>
  <w:style w:type="paragraph" w:customStyle="1" w:styleId="79212E1F05464AB1A0CF128018E76861">
    <w:name w:val="79212E1F05464AB1A0CF128018E76861"/>
    <w:rsid w:val="0089065E"/>
  </w:style>
  <w:style w:type="paragraph" w:customStyle="1" w:styleId="2A2C2E21CFF644FB939C2A260B2AE9D3">
    <w:name w:val="2A2C2E21CFF644FB939C2A260B2AE9D3"/>
    <w:rsid w:val="0089065E"/>
  </w:style>
  <w:style w:type="paragraph" w:customStyle="1" w:styleId="A32EECC9393943A5BC4176103D1C5D41">
    <w:name w:val="A32EECC9393943A5BC4176103D1C5D41"/>
    <w:rsid w:val="0089065E"/>
  </w:style>
  <w:style w:type="paragraph" w:customStyle="1" w:styleId="30A102A92553413A9FFE633DD4613F1E">
    <w:name w:val="30A102A92553413A9FFE633DD4613F1E"/>
    <w:rsid w:val="0089065E"/>
  </w:style>
  <w:style w:type="paragraph" w:customStyle="1" w:styleId="6241B1ED9F14474AAD516DA02160EB66">
    <w:name w:val="6241B1ED9F14474AAD516DA02160EB66"/>
    <w:rsid w:val="0089065E"/>
  </w:style>
  <w:style w:type="paragraph" w:customStyle="1" w:styleId="A0B3A66609BE448C9A2270B220BBA589">
    <w:name w:val="A0B3A66609BE448C9A2270B220BBA589"/>
    <w:rsid w:val="0089065E"/>
  </w:style>
  <w:style w:type="paragraph" w:customStyle="1" w:styleId="79212E1F05464AB1A0CF128018E768611">
    <w:name w:val="79212E1F05464AB1A0CF128018E768611"/>
    <w:rsid w:val="0089065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241B1ED9F14474AAD516DA02160EB661">
    <w:name w:val="6241B1ED9F14474AAD516DA02160EB661"/>
    <w:rsid w:val="0089065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82862377C914BB2A096218F00BA5D33">
    <w:name w:val="982862377C914BB2A096218F00BA5D33"/>
    <w:rsid w:val="0089065E"/>
  </w:style>
  <w:style w:type="paragraph" w:customStyle="1" w:styleId="CFEDACDCF0EC40818CC471C24D8DD016">
    <w:name w:val="CFEDACDCF0EC40818CC471C24D8DD016"/>
    <w:rsid w:val="0089065E"/>
  </w:style>
  <w:style w:type="paragraph" w:customStyle="1" w:styleId="FDF59D6FA9A14AD2AA8E598D5AD74296">
    <w:name w:val="FDF59D6FA9A14AD2AA8E598D5AD74296"/>
    <w:rsid w:val="0089065E"/>
  </w:style>
  <w:style w:type="paragraph" w:customStyle="1" w:styleId="E0266545488D47E09B1E533E774BB6CF">
    <w:name w:val="E0266545488D47E09B1E533E774BB6CF"/>
    <w:rsid w:val="0089065E"/>
  </w:style>
  <w:style w:type="paragraph" w:customStyle="1" w:styleId="761A04E51D3A4EEE89A510C9DDEBA19C">
    <w:name w:val="761A04E51D3A4EEE89A510C9DDEBA19C"/>
    <w:rsid w:val="0089065E"/>
  </w:style>
  <w:style w:type="paragraph" w:customStyle="1" w:styleId="2AEE69A459E64AADADF8CB6B72D7138B">
    <w:name w:val="2AEE69A459E64AADADF8CB6B72D7138B"/>
    <w:rsid w:val="0089065E"/>
  </w:style>
  <w:style w:type="paragraph" w:customStyle="1" w:styleId="5847C9CBF0824EC09AE1AFEED61C1379">
    <w:name w:val="5847C9CBF0824EC09AE1AFEED61C1379"/>
    <w:rsid w:val="0089065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Utrikeshandelsministern och ministern med ansvar för nordiska frågor</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2022-01-03T00:00:00</HeaderDate>
    <Office/>
    <Dnr>UD2021/18531; UD2022/00041</Dnr>
    <ParagrafNr/>
    <DocumentTitle/>
    <VisitingAddress/>
    <Extra1/>
    <Extra2/>
    <Extra3>Fredrik Christensson</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4f33ac71-8175-457a-8ccc-ca73a543447b</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12899-D550-4109-AD95-27C5D899B8E6}"/>
</file>

<file path=customXml/itemProps2.xml><?xml version="1.0" encoding="utf-8"?>
<ds:datastoreItem xmlns:ds="http://schemas.openxmlformats.org/officeDocument/2006/customXml" ds:itemID="{6AA5454F-7674-4BA3-82B5-7BC5E31220F5}"/>
</file>

<file path=customXml/itemProps3.xml><?xml version="1.0" encoding="utf-8"?>
<ds:datastoreItem xmlns:ds="http://schemas.openxmlformats.org/officeDocument/2006/customXml" ds:itemID="{90381F56-9F6F-43CE-BC03-EB0267024C28}"/>
</file>

<file path=customXml/itemProps4.xml><?xml version="1.0" encoding="utf-8"?>
<ds:datastoreItem xmlns:ds="http://schemas.openxmlformats.org/officeDocument/2006/customXml" ds:itemID="{F2F1F8BE-6F8A-4926-9E58-43EEFE632A49}"/>
</file>

<file path=customXml/itemProps5.xml><?xml version="1.0" encoding="utf-8"?>
<ds:datastoreItem xmlns:ds="http://schemas.openxmlformats.org/officeDocument/2006/customXml" ds:itemID="{8CCFCFE1-52B8-4028-9221-C88782E95E7D}"/>
</file>

<file path=docProps/app.xml><?xml version="1.0" encoding="utf-8"?>
<Properties xmlns="http://schemas.openxmlformats.org/officeDocument/2006/extended-properties" xmlns:vt="http://schemas.openxmlformats.org/officeDocument/2006/docPropsVTypes">
  <Template>RK Basmall</Template>
  <TotalTime>0</TotalTime>
  <Pages>2</Pages>
  <Words>376</Words>
  <Characters>1994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Skriftliga frågor 650 och 651.docx</dc:title>
  <cp:revision>2</cp:revision>
  <cp:lastPrinted>2020-10-01T10:42:00Z</cp:lastPrinted>
  <dcterms:created xsi:type="dcterms:W3CDTF">2022-01-03T15:26:00Z</dcterms:created>
  <dcterms:modified xsi:type="dcterms:W3CDTF">2022-01-03T15:26:00Z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_dlc_DocIdItemGuid">
    <vt:lpwstr>b4a05550-aec6-4550-ba58-904f467ded61</vt:lpwstr>
  </property>
</Properties>
</file>