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926C" w14:textId="6BE8E8AE" w:rsidR="007547F2" w:rsidRDefault="007547F2" w:rsidP="00DA0661">
      <w:pPr>
        <w:pStyle w:val="Rubrik"/>
      </w:pPr>
      <w:bookmarkStart w:id="0" w:name="Start"/>
      <w:bookmarkEnd w:id="0"/>
      <w:r>
        <w:t xml:space="preserve">Svar på fråga 2020/21:2911 av </w:t>
      </w:r>
      <w:sdt>
        <w:sdtPr>
          <w:alias w:val="Frågeställare"/>
          <w:tag w:val="delete"/>
          <w:id w:val="-211816850"/>
          <w:placeholder>
            <w:docPart w:val="3D5E2FD3B1264854B93966267DD5776A"/>
          </w:placeholder>
          <w:dataBinding w:prefixMappings="xmlns:ns0='http://lp/documentinfo/RK' " w:xpath="/ns0:DocumentInfo[1]/ns0:BaseInfo[1]/ns0:Extra3[1]" w:storeItemID="{9C9E0783-2D0F-4036-BCCE-804DF09E16D0}"/>
          <w:text/>
        </w:sdtPr>
        <w:sdtEndPr/>
        <w:sdtContent>
          <w:r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119E860CA2E439580A4384220BDB85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Snabblån för aktieköp</w:t>
      </w:r>
    </w:p>
    <w:p w14:paraId="437BB2B4" w14:textId="4893E21C" w:rsidR="007547F2" w:rsidRDefault="00A45752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92B0F8A547B43F78CC4AC3FFB09BDB2"/>
          </w:placeholder>
          <w:dataBinding w:prefixMappings="xmlns:ns0='http://lp/documentinfo/RK' " w:xpath="/ns0:DocumentInfo[1]/ns0:BaseInfo[1]/ns0:Extra3[1]" w:storeItemID="{9C9E0783-2D0F-4036-BCCE-804DF09E16D0}"/>
          <w:text/>
        </w:sdtPr>
        <w:sdtEndPr/>
        <w:sdtContent>
          <w:r w:rsidR="007547F2">
            <w:t>Angelica Lundberg</w:t>
          </w:r>
        </w:sdtContent>
      </w:sdt>
      <w:r w:rsidR="007547F2">
        <w:t xml:space="preserve"> har frågat mig </w:t>
      </w:r>
      <w:r w:rsidR="00595AA8">
        <w:t xml:space="preserve">hur </w:t>
      </w:r>
      <w:r w:rsidR="007547F2">
        <w:t>jag ser på marknadsföring av snabblån för aktieköp, och hur jag avser att hantera frågan.</w:t>
      </w:r>
    </w:p>
    <w:p w14:paraId="2E59B382" w14:textId="0000D8AF" w:rsidR="0093319A" w:rsidRDefault="0026725E" w:rsidP="003F6DFE">
      <w:pPr>
        <w:pStyle w:val="Brdtext"/>
      </w:pPr>
      <w:r>
        <w:t>M</w:t>
      </w:r>
      <w:r w:rsidR="007547F2" w:rsidRPr="007547F2">
        <w:t>arknadsföring av krediter ska vara måttfull.</w:t>
      </w:r>
      <w:r w:rsidR="000D478B">
        <w:t xml:space="preserve"> Den</w:t>
      </w:r>
      <w:r w:rsidR="007547F2" w:rsidRPr="007547F2">
        <w:t xml:space="preserve"> får inte </w:t>
      </w:r>
      <w:r w:rsidR="00BA4595">
        <w:t>missleda konsumenten om de ekonomiska konsekvenserna,</w:t>
      </w:r>
      <w:r w:rsidR="007547F2" w:rsidRPr="007547F2">
        <w:t xml:space="preserve"> framställa krediten som en bekymmersfri lösning på </w:t>
      </w:r>
      <w:r w:rsidR="007547F2">
        <w:t>konsumentens</w:t>
      </w:r>
      <w:r w:rsidR="007547F2" w:rsidRPr="007547F2">
        <w:t xml:space="preserve"> problem eller locka </w:t>
      </w:r>
      <w:r w:rsidR="00595AA8">
        <w:t>konsumenten</w:t>
      </w:r>
      <w:r w:rsidR="007547F2" w:rsidRPr="007547F2">
        <w:t xml:space="preserve"> till att fatta oöverlagda beslut. </w:t>
      </w:r>
      <w:r w:rsidR="007646B2">
        <w:t>I</w:t>
      </w:r>
      <w:r w:rsidR="003F6DFE">
        <w:t>nnehållet i marknadsföringen ska ge en saklig och balanserad presentation av krediten</w:t>
      </w:r>
      <w:r w:rsidR="00BB0D65">
        <w:t xml:space="preserve"> och</w:t>
      </w:r>
      <w:r w:rsidR="00BA4595">
        <w:t xml:space="preserve"> inte väcka särskild uppmärksamhet genom sin utformning</w:t>
      </w:r>
      <w:r w:rsidR="003F6DFE">
        <w:t xml:space="preserve">. För högkostnadskrediter finns såväl ränte- som kostnadstak och vid </w:t>
      </w:r>
      <w:r w:rsidR="003F6DFE" w:rsidRPr="0093319A">
        <w:t>marknadsföring av sådana krediter måste kreditgivaren informera om att det är en högkostnadskredit.</w:t>
      </w:r>
      <w:r w:rsidR="0093319A" w:rsidRPr="0093319A">
        <w:t xml:space="preserve"> </w:t>
      </w:r>
    </w:p>
    <w:p w14:paraId="30EE8E8B" w14:textId="1EFC74DF" w:rsidR="007547F2" w:rsidRDefault="009B4329" w:rsidP="002749F7">
      <w:pPr>
        <w:pStyle w:val="Brdtext"/>
      </w:pPr>
      <w:r>
        <w:t>Regeringen tar frågan om riskerna för överskuldsättn</w:t>
      </w:r>
      <w:r w:rsidR="00A929CF">
        <w:t>ing</w:t>
      </w:r>
      <w:r>
        <w:t xml:space="preserve"> på stort allvar och s</w:t>
      </w:r>
      <w:r w:rsidRPr="0093319A">
        <w:t>om jag meddela</w:t>
      </w:r>
      <w:r>
        <w:t>t</w:t>
      </w:r>
      <w:r w:rsidRPr="0093319A">
        <w:t xml:space="preserve"> i </w:t>
      </w:r>
      <w:r>
        <w:t>tidigare</w:t>
      </w:r>
      <w:r w:rsidRPr="0093319A">
        <w:t xml:space="preserve"> svar på fråg</w:t>
      </w:r>
      <w:r>
        <w:t>or</w:t>
      </w:r>
      <w:r w:rsidRPr="0093319A">
        <w:t xml:space="preserve"> från Angelica Lundberg om </w:t>
      </w:r>
      <w:r w:rsidRPr="009B4329">
        <w:t>skulds</w:t>
      </w:r>
      <w:r>
        <w:t>ättning</w:t>
      </w:r>
      <w:r w:rsidRPr="0093319A">
        <w:t xml:space="preserve"> (2020/21:2789</w:t>
      </w:r>
      <w:r w:rsidR="00993F4B">
        <w:t xml:space="preserve"> och</w:t>
      </w:r>
      <w:r>
        <w:t xml:space="preserve"> 2020/21:1688</w:t>
      </w:r>
      <w:r w:rsidRPr="0093319A">
        <w:t xml:space="preserve">) </w:t>
      </w:r>
      <w:r>
        <w:t>håller jag helt med om att det är oroväckande att unga personer har omfattande skulder och att många hamnar i Kronofogdemyndighetens register. Som jag då också nämnde har regeringen tagit en rad initiativ för att stärka konsumentskyddet på marknaden för konsumentkrediter och motverka överskuldsättning.  R</w:t>
      </w:r>
      <w:r w:rsidR="003F6DFE" w:rsidRPr="0093319A">
        <w:t xml:space="preserve">egeringen </w:t>
      </w:r>
      <w:r>
        <w:t xml:space="preserve">utesluter </w:t>
      </w:r>
      <w:r w:rsidR="003F6DFE" w:rsidRPr="0093319A">
        <w:t>dock inte att ytterligare åtgärder för att motverka överskuldsättning kan komma att behöva vidtas.</w:t>
      </w:r>
      <w:r w:rsidR="003F6DFE">
        <w:t xml:space="preserve"> </w:t>
      </w:r>
    </w:p>
    <w:p w14:paraId="15EBD7A0" w14:textId="13BBCF7F" w:rsidR="00CF5C5D" w:rsidRDefault="00CF5C5D" w:rsidP="002749F7">
      <w:pPr>
        <w:pStyle w:val="Brdtext"/>
      </w:pPr>
    </w:p>
    <w:p w14:paraId="271401B9" w14:textId="77777777" w:rsidR="00CF5C5D" w:rsidRDefault="00CF5C5D" w:rsidP="002749F7">
      <w:pPr>
        <w:pStyle w:val="Brdtext"/>
      </w:pPr>
    </w:p>
    <w:p w14:paraId="7B836B2C" w14:textId="0D639403" w:rsidR="007547F2" w:rsidRDefault="007547F2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FE36BC31734D4061937E481EF2D180A2"/>
          </w:placeholder>
          <w:dataBinding w:prefixMappings="xmlns:ns0='http://lp/documentinfo/RK' " w:xpath="/ns0:DocumentInfo[1]/ns0:BaseInfo[1]/ns0:HeaderDate[1]" w:storeItemID="{9C9E0783-2D0F-4036-BCCE-804DF09E16D0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595AA8">
            <w:t>6</w:t>
          </w:r>
          <w:r>
            <w:t xml:space="preserve"> maj 2021</w:t>
          </w:r>
        </w:sdtContent>
      </w:sdt>
    </w:p>
    <w:p w14:paraId="7BB36846" w14:textId="77777777" w:rsidR="007547F2" w:rsidRDefault="007547F2" w:rsidP="004E7A8F">
      <w:pPr>
        <w:pStyle w:val="Brdtextutanavstnd"/>
      </w:pPr>
    </w:p>
    <w:p w14:paraId="2CB437D9" w14:textId="77777777" w:rsidR="007547F2" w:rsidRDefault="007547F2" w:rsidP="004E7A8F">
      <w:pPr>
        <w:pStyle w:val="Brdtextutanavstnd"/>
      </w:pPr>
    </w:p>
    <w:p w14:paraId="18CF4166" w14:textId="77777777" w:rsidR="007547F2" w:rsidRDefault="007547F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F14EC1C7FBC44E7BB577BF6186312E5"/>
        </w:placeholder>
        <w:dataBinding w:prefixMappings="xmlns:ns0='http://lp/documentinfo/RK' " w:xpath="/ns0:DocumentInfo[1]/ns0:BaseInfo[1]/ns0:TopSender[1]" w:storeItemID="{9C9E0783-2D0F-4036-BCCE-804DF09E16D0}"/>
        <w:comboBox w:lastValue="Civil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1151110E" w14:textId="093FA850" w:rsidR="007547F2" w:rsidRPr="00DB48AB" w:rsidRDefault="00115993" w:rsidP="00DB48AB">
          <w:pPr>
            <w:pStyle w:val="Brdtext"/>
          </w:pPr>
          <w:r>
            <w:t>Lena Micko</w:t>
          </w:r>
        </w:p>
      </w:sdtContent>
    </w:sdt>
    <w:sectPr w:rsidR="007547F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DF55" w14:textId="77777777" w:rsidR="00D90141" w:rsidRDefault="00D90141" w:rsidP="00A87A54">
      <w:pPr>
        <w:spacing w:after="0" w:line="240" w:lineRule="auto"/>
      </w:pPr>
      <w:r>
        <w:separator/>
      </w:r>
    </w:p>
  </w:endnote>
  <w:endnote w:type="continuationSeparator" w:id="0">
    <w:p w14:paraId="13CC73E3" w14:textId="77777777" w:rsidR="00D90141" w:rsidRDefault="00D901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1C47A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95E26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3AD84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F522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890F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1F17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44F2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1A5EBF" w14:textId="77777777" w:rsidTr="00C26068">
      <w:trPr>
        <w:trHeight w:val="227"/>
      </w:trPr>
      <w:tc>
        <w:tcPr>
          <w:tcW w:w="4074" w:type="dxa"/>
        </w:tcPr>
        <w:p w14:paraId="05E62F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B54B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B1A54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C5E5" w14:textId="77777777" w:rsidR="00D90141" w:rsidRDefault="00D90141" w:rsidP="00A87A54">
      <w:pPr>
        <w:spacing w:after="0" w:line="240" w:lineRule="auto"/>
      </w:pPr>
      <w:r>
        <w:separator/>
      </w:r>
    </w:p>
  </w:footnote>
  <w:footnote w:type="continuationSeparator" w:id="0">
    <w:p w14:paraId="7513676B" w14:textId="77777777" w:rsidR="00D90141" w:rsidRDefault="00D901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47F2" w14:paraId="4D1595B6" w14:textId="77777777" w:rsidTr="00C93EBA">
      <w:trPr>
        <w:trHeight w:val="227"/>
      </w:trPr>
      <w:tc>
        <w:tcPr>
          <w:tcW w:w="5534" w:type="dxa"/>
        </w:tcPr>
        <w:p w14:paraId="65A4C34E" w14:textId="77777777" w:rsidR="007547F2" w:rsidRPr="007D73AB" w:rsidRDefault="007547F2">
          <w:pPr>
            <w:pStyle w:val="Sidhuvud"/>
          </w:pPr>
        </w:p>
      </w:tc>
      <w:tc>
        <w:tcPr>
          <w:tcW w:w="3170" w:type="dxa"/>
          <w:vAlign w:val="bottom"/>
        </w:tcPr>
        <w:p w14:paraId="7CE57361" w14:textId="77777777" w:rsidR="007547F2" w:rsidRPr="007D73AB" w:rsidRDefault="007547F2" w:rsidP="00340DE0">
          <w:pPr>
            <w:pStyle w:val="Sidhuvud"/>
          </w:pPr>
        </w:p>
      </w:tc>
      <w:tc>
        <w:tcPr>
          <w:tcW w:w="1134" w:type="dxa"/>
        </w:tcPr>
        <w:p w14:paraId="09884D99" w14:textId="77777777" w:rsidR="007547F2" w:rsidRDefault="007547F2" w:rsidP="005A703A">
          <w:pPr>
            <w:pStyle w:val="Sidhuvud"/>
          </w:pPr>
        </w:p>
      </w:tc>
    </w:tr>
    <w:tr w:rsidR="007547F2" w14:paraId="72A3581D" w14:textId="77777777" w:rsidTr="00C93EBA">
      <w:trPr>
        <w:trHeight w:val="1928"/>
      </w:trPr>
      <w:tc>
        <w:tcPr>
          <w:tcW w:w="5534" w:type="dxa"/>
        </w:tcPr>
        <w:p w14:paraId="501D4A9F" w14:textId="77777777" w:rsidR="007547F2" w:rsidRPr="00340DE0" w:rsidRDefault="007547F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FE0829" wp14:editId="4B8BC7F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C497FF" w14:textId="77777777" w:rsidR="007547F2" w:rsidRPr="00710A6C" w:rsidRDefault="007547F2" w:rsidP="00EE3C0F">
          <w:pPr>
            <w:pStyle w:val="Sidhuvud"/>
            <w:rPr>
              <w:b/>
            </w:rPr>
          </w:pPr>
        </w:p>
        <w:p w14:paraId="2707CA22" w14:textId="77777777" w:rsidR="007547F2" w:rsidRDefault="007547F2" w:rsidP="00EE3C0F">
          <w:pPr>
            <w:pStyle w:val="Sidhuvud"/>
          </w:pPr>
        </w:p>
        <w:p w14:paraId="70E2528A" w14:textId="77777777" w:rsidR="007547F2" w:rsidRDefault="007547F2" w:rsidP="00EE3C0F">
          <w:pPr>
            <w:pStyle w:val="Sidhuvud"/>
          </w:pPr>
        </w:p>
        <w:p w14:paraId="35857052" w14:textId="77777777" w:rsidR="007547F2" w:rsidRDefault="007547F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5D9F40D51A48A8941EAB7939C71B6F"/>
            </w:placeholder>
            <w:dataBinding w:prefixMappings="xmlns:ns0='http://lp/documentinfo/RK' " w:xpath="/ns0:DocumentInfo[1]/ns0:BaseInfo[1]/ns0:Dnr[1]" w:storeItemID="{9C9E0783-2D0F-4036-BCCE-804DF09E16D0}"/>
            <w:text/>
          </w:sdtPr>
          <w:sdtEndPr/>
          <w:sdtContent>
            <w:p w14:paraId="5B32BAC0" w14:textId="66972590" w:rsidR="007547F2" w:rsidRDefault="007547F2" w:rsidP="00EE3C0F">
              <w:pPr>
                <w:pStyle w:val="Sidhuvud"/>
              </w:pPr>
              <w:r>
                <w:t>Fi2021/02003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41FD8DABC24B19A10FD606E18B9340"/>
            </w:placeholder>
            <w:showingPlcHdr/>
            <w:dataBinding w:prefixMappings="xmlns:ns0='http://lp/documentinfo/RK' " w:xpath="/ns0:DocumentInfo[1]/ns0:BaseInfo[1]/ns0:DocNumber[1]" w:storeItemID="{9C9E0783-2D0F-4036-BCCE-804DF09E16D0}"/>
            <w:text/>
          </w:sdtPr>
          <w:sdtEndPr/>
          <w:sdtContent>
            <w:p w14:paraId="44334419" w14:textId="77777777" w:rsidR="007547F2" w:rsidRDefault="007547F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C83F95" w14:textId="77777777" w:rsidR="007547F2" w:rsidRDefault="007547F2" w:rsidP="00EE3C0F">
          <w:pPr>
            <w:pStyle w:val="Sidhuvud"/>
          </w:pPr>
        </w:p>
      </w:tc>
      <w:tc>
        <w:tcPr>
          <w:tcW w:w="1134" w:type="dxa"/>
        </w:tcPr>
        <w:p w14:paraId="063C226E" w14:textId="77777777" w:rsidR="007547F2" w:rsidRDefault="007547F2" w:rsidP="0094502D">
          <w:pPr>
            <w:pStyle w:val="Sidhuvud"/>
          </w:pPr>
        </w:p>
        <w:p w14:paraId="4C018DA2" w14:textId="77777777" w:rsidR="007547F2" w:rsidRPr="0094502D" w:rsidRDefault="007547F2" w:rsidP="00EC71A6">
          <w:pPr>
            <w:pStyle w:val="Sidhuvud"/>
          </w:pPr>
        </w:p>
      </w:tc>
    </w:tr>
    <w:tr w:rsidR="007547F2" w14:paraId="7A7E5E3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29E08E781664AD0BFC58623F198D26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A6D55E6" w14:textId="77777777" w:rsidR="00115993" w:rsidRPr="00115993" w:rsidRDefault="00115993" w:rsidP="00340DE0">
              <w:pPr>
                <w:pStyle w:val="Sidhuvud"/>
                <w:rPr>
                  <w:b/>
                </w:rPr>
              </w:pPr>
              <w:r w:rsidRPr="00115993">
                <w:rPr>
                  <w:b/>
                </w:rPr>
                <w:t>Finansdepartementet</w:t>
              </w:r>
            </w:p>
            <w:p w14:paraId="6A4415D4" w14:textId="77777777" w:rsidR="00FC309A" w:rsidRDefault="00115993" w:rsidP="00340DE0">
              <w:pPr>
                <w:pStyle w:val="Sidhuvud"/>
              </w:pPr>
              <w:r w:rsidRPr="00115993">
                <w:t>Civilministern</w:t>
              </w:r>
            </w:p>
            <w:p w14:paraId="7CF6CABD" w14:textId="77777777" w:rsidR="00FC309A" w:rsidRDefault="00FC309A" w:rsidP="00340DE0">
              <w:pPr>
                <w:pStyle w:val="Sidhuvud"/>
              </w:pPr>
            </w:p>
            <w:p w14:paraId="66F744F3" w14:textId="77777777" w:rsidR="00EE024F" w:rsidRDefault="00EE024F" w:rsidP="00EE024F">
              <w:pPr>
                <w:pStyle w:val="Sidhuvud"/>
              </w:pPr>
            </w:p>
            <w:p w14:paraId="7F784FAF" w14:textId="2F3A345B" w:rsidR="007547F2" w:rsidRPr="00340DE0" w:rsidRDefault="007547F2" w:rsidP="00EE024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11FFD6A23C4EEFB7D01957A1B4CC64"/>
          </w:placeholder>
          <w:dataBinding w:prefixMappings="xmlns:ns0='http://lp/documentinfo/RK' " w:xpath="/ns0:DocumentInfo[1]/ns0:BaseInfo[1]/ns0:Recipient[1]" w:storeItemID="{9C9E0783-2D0F-4036-BCCE-804DF09E16D0}"/>
          <w:text w:multiLine="1"/>
        </w:sdtPr>
        <w:sdtEndPr/>
        <w:sdtContent>
          <w:tc>
            <w:tcPr>
              <w:tcW w:w="3170" w:type="dxa"/>
            </w:tcPr>
            <w:p w14:paraId="4595F638" w14:textId="77777777" w:rsidR="007547F2" w:rsidRDefault="007547F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138FBF" w14:textId="77777777" w:rsidR="007547F2" w:rsidRDefault="007547F2" w:rsidP="003E6020">
          <w:pPr>
            <w:pStyle w:val="Sidhuvud"/>
          </w:pPr>
        </w:p>
      </w:tc>
    </w:tr>
  </w:tbl>
  <w:p w14:paraId="5CF136E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F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2CEF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E01"/>
    <w:rsid w:val="000C61D1"/>
    <w:rsid w:val="000D31A9"/>
    <w:rsid w:val="000D370F"/>
    <w:rsid w:val="000D478B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993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622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725E"/>
    <w:rsid w:val="00271D00"/>
    <w:rsid w:val="00274AA3"/>
    <w:rsid w:val="00275872"/>
    <w:rsid w:val="00281106"/>
    <w:rsid w:val="00282263"/>
    <w:rsid w:val="00282417"/>
    <w:rsid w:val="00282D27"/>
    <w:rsid w:val="00287F0D"/>
    <w:rsid w:val="002902EF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6DFE"/>
    <w:rsid w:val="004008FB"/>
    <w:rsid w:val="0040090E"/>
    <w:rsid w:val="00403D11"/>
    <w:rsid w:val="00404DB4"/>
    <w:rsid w:val="004060B1"/>
    <w:rsid w:val="0041093C"/>
    <w:rsid w:val="0041223B"/>
    <w:rsid w:val="00412DA8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AA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7F2"/>
    <w:rsid w:val="00754E24"/>
    <w:rsid w:val="00757B3B"/>
    <w:rsid w:val="007618C5"/>
    <w:rsid w:val="007646B2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4C59"/>
    <w:rsid w:val="008573B9"/>
    <w:rsid w:val="0085782D"/>
    <w:rsid w:val="00863BB7"/>
    <w:rsid w:val="008730FD"/>
    <w:rsid w:val="00873DA1"/>
    <w:rsid w:val="00875DDD"/>
    <w:rsid w:val="00881BC6"/>
    <w:rsid w:val="00882CD8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19A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F4B"/>
    <w:rsid w:val="00996279"/>
    <w:rsid w:val="009965F7"/>
    <w:rsid w:val="009A0866"/>
    <w:rsid w:val="009A4D0A"/>
    <w:rsid w:val="009A759C"/>
    <w:rsid w:val="009B2F70"/>
    <w:rsid w:val="009B4329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752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1FA"/>
    <w:rsid w:val="00A743AC"/>
    <w:rsid w:val="00A75AB7"/>
    <w:rsid w:val="00A8483F"/>
    <w:rsid w:val="00A870B0"/>
    <w:rsid w:val="00A8728A"/>
    <w:rsid w:val="00A87A54"/>
    <w:rsid w:val="00A929C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012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4595"/>
    <w:rsid w:val="00BA61AC"/>
    <w:rsid w:val="00BB0D65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C2A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17D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C5D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14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4F5"/>
    <w:rsid w:val="00DB4E26"/>
    <w:rsid w:val="00DB714B"/>
    <w:rsid w:val="00DC1025"/>
    <w:rsid w:val="00DC10F6"/>
    <w:rsid w:val="00DC1EB8"/>
    <w:rsid w:val="00DC3E45"/>
    <w:rsid w:val="00DC4598"/>
    <w:rsid w:val="00DC4A9A"/>
    <w:rsid w:val="00DD0722"/>
    <w:rsid w:val="00DD0B3D"/>
    <w:rsid w:val="00DD212F"/>
    <w:rsid w:val="00DE18F5"/>
    <w:rsid w:val="00DE73D2"/>
    <w:rsid w:val="00DF5BFB"/>
    <w:rsid w:val="00DF5CD6"/>
    <w:rsid w:val="00E01848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1CA6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24F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1B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09A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D816C"/>
  <w15:docId w15:val="{44455D44-4F90-40D2-9D6D-EFA2C422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D9F40D51A48A8941EAB7939C71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4F243-D815-413D-B5D9-5A05C7CC34D3}"/>
      </w:docPartPr>
      <w:docPartBody>
        <w:p w:rsidR="000A0932" w:rsidRDefault="008B3112" w:rsidP="008B3112">
          <w:pPr>
            <w:pStyle w:val="1D5D9F40D51A48A8941EAB7939C71B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41FD8DABC24B19A10FD606E18B9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49CBC-BB10-40AA-BD2A-7D24EA5BA1F1}"/>
      </w:docPartPr>
      <w:docPartBody>
        <w:p w:rsidR="000A0932" w:rsidRDefault="008B3112" w:rsidP="008B3112">
          <w:pPr>
            <w:pStyle w:val="2A41FD8DABC24B19A10FD606E18B93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9E08E781664AD0BFC58623F198D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A5C66-20A0-4241-A9F9-4D9C46FB2C33}"/>
      </w:docPartPr>
      <w:docPartBody>
        <w:p w:rsidR="000A0932" w:rsidRDefault="008B3112" w:rsidP="008B3112">
          <w:pPr>
            <w:pStyle w:val="329E08E781664AD0BFC58623F198D26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11FFD6A23C4EEFB7D01957A1B4C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12DE2-0196-4451-88FF-03F724A941D1}"/>
      </w:docPartPr>
      <w:docPartBody>
        <w:p w:rsidR="000A0932" w:rsidRDefault="008B3112" w:rsidP="008B3112">
          <w:pPr>
            <w:pStyle w:val="A411FFD6A23C4EEFB7D01957A1B4CC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5E2FD3B1264854B93966267DD57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6EE6F-A684-4EE1-BA09-A7895D907EAA}"/>
      </w:docPartPr>
      <w:docPartBody>
        <w:p w:rsidR="000A0932" w:rsidRDefault="008B3112" w:rsidP="008B3112">
          <w:pPr>
            <w:pStyle w:val="3D5E2FD3B1264854B93966267DD5776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119E860CA2E439580A4384220BDB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B240F-29C2-4263-B365-3A7AF67D169A}"/>
      </w:docPartPr>
      <w:docPartBody>
        <w:p w:rsidR="000A0932" w:rsidRDefault="008B3112" w:rsidP="008B3112">
          <w:pPr>
            <w:pStyle w:val="2119E860CA2E439580A4384220BDB85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92B0F8A547B43F78CC4AC3FFB09B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B8507-3BD4-4381-BC67-2B70B7AFC086}"/>
      </w:docPartPr>
      <w:docPartBody>
        <w:p w:rsidR="000A0932" w:rsidRDefault="008B3112" w:rsidP="008B3112">
          <w:pPr>
            <w:pStyle w:val="792B0F8A547B43F78CC4AC3FFB09BDB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E36BC31734D4061937E481EF2D1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17001-E8BD-499F-96BE-34EC4A5200C2}"/>
      </w:docPartPr>
      <w:docPartBody>
        <w:p w:rsidR="000A0932" w:rsidRDefault="008B3112" w:rsidP="008B3112">
          <w:pPr>
            <w:pStyle w:val="FE36BC31734D4061937E481EF2D180A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F14EC1C7FBC44E7BB577BF618631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52B23-EEF8-462C-9AA7-BA3E76ED981E}"/>
      </w:docPartPr>
      <w:docPartBody>
        <w:p w:rsidR="000A0932" w:rsidRDefault="008B3112" w:rsidP="008B3112">
          <w:pPr>
            <w:pStyle w:val="AF14EC1C7FBC44E7BB577BF6186312E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2"/>
    <w:rsid w:val="000A0932"/>
    <w:rsid w:val="00372A3E"/>
    <w:rsid w:val="00863230"/>
    <w:rsid w:val="008B3112"/>
    <w:rsid w:val="009822D3"/>
    <w:rsid w:val="00F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DBCA05F1FE453AAE05FEA9B371D804">
    <w:name w:val="8ADBCA05F1FE453AAE05FEA9B371D804"/>
    <w:rsid w:val="008B3112"/>
  </w:style>
  <w:style w:type="character" w:styleId="Platshllartext">
    <w:name w:val="Placeholder Text"/>
    <w:basedOn w:val="Standardstycketeckensnitt"/>
    <w:uiPriority w:val="99"/>
    <w:semiHidden/>
    <w:rsid w:val="008B3112"/>
    <w:rPr>
      <w:noProof w:val="0"/>
      <w:color w:val="808080"/>
    </w:rPr>
  </w:style>
  <w:style w:type="paragraph" w:customStyle="1" w:styleId="56A87D41CF1245EDA480C7B332E184C0">
    <w:name w:val="56A87D41CF1245EDA480C7B332E184C0"/>
    <w:rsid w:val="008B3112"/>
  </w:style>
  <w:style w:type="paragraph" w:customStyle="1" w:styleId="CCE32AB62E2B4D71B26A63E5DBF9673F">
    <w:name w:val="CCE32AB62E2B4D71B26A63E5DBF9673F"/>
    <w:rsid w:val="008B3112"/>
  </w:style>
  <w:style w:type="paragraph" w:customStyle="1" w:styleId="3AF40F952A7043B28309D778DE7F9FB1">
    <w:name w:val="3AF40F952A7043B28309D778DE7F9FB1"/>
    <w:rsid w:val="008B3112"/>
  </w:style>
  <w:style w:type="paragraph" w:customStyle="1" w:styleId="1D5D9F40D51A48A8941EAB7939C71B6F">
    <w:name w:val="1D5D9F40D51A48A8941EAB7939C71B6F"/>
    <w:rsid w:val="008B3112"/>
  </w:style>
  <w:style w:type="paragraph" w:customStyle="1" w:styleId="2A41FD8DABC24B19A10FD606E18B9340">
    <w:name w:val="2A41FD8DABC24B19A10FD606E18B9340"/>
    <w:rsid w:val="008B3112"/>
  </w:style>
  <w:style w:type="paragraph" w:customStyle="1" w:styleId="CA591F134EEF4AF89C946C08DE214C65">
    <w:name w:val="CA591F134EEF4AF89C946C08DE214C65"/>
    <w:rsid w:val="008B3112"/>
  </w:style>
  <w:style w:type="paragraph" w:customStyle="1" w:styleId="08421A81609C4238B2D3C26E80DA93D0">
    <w:name w:val="08421A81609C4238B2D3C26E80DA93D0"/>
    <w:rsid w:val="008B3112"/>
  </w:style>
  <w:style w:type="paragraph" w:customStyle="1" w:styleId="CFF7546A533643328B77FB1F7A7C9D0A">
    <w:name w:val="CFF7546A533643328B77FB1F7A7C9D0A"/>
    <w:rsid w:val="008B3112"/>
  </w:style>
  <w:style w:type="paragraph" w:customStyle="1" w:styleId="329E08E781664AD0BFC58623F198D26E">
    <w:name w:val="329E08E781664AD0BFC58623F198D26E"/>
    <w:rsid w:val="008B3112"/>
  </w:style>
  <w:style w:type="paragraph" w:customStyle="1" w:styleId="A411FFD6A23C4EEFB7D01957A1B4CC64">
    <w:name w:val="A411FFD6A23C4EEFB7D01957A1B4CC64"/>
    <w:rsid w:val="008B3112"/>
  </w:style>
  <w:style w:type="paragraph" w:customStyle="1" w:styleId="2A41FD8DABC24B19A10FD606E18B93401">
    <w:name w:val="2A41FD8DABC24B19A10FD606E18B93401"/>
    <w:rsid w:val="008B31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9E08E781664AD0BFC58623F198D26E1">
    <w:name w:val="329E08E781664AD0BFC58623F198D26E1"/>
    <w:rsid w:val="008B31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5E2FD3B1264854B93966267DD5776A">
    <w:name w:val="3D5E2FD3B1264854B93966267DD5776A"/>
    <w:rsid w:val="008B3112"/>
  </w:style>
  <w:style w:type="paragraph" w:customStyle="1" w:styleId="2119E860CA2E439580A4384220BDB85B">
    <w:name w:val="2119E860CA2E439580A4384220BDB85B"/>
    <w:rsid w:val="008B3112"/>
  </w:style>
  <w:style w:type="paragraph" w:customStyle="1" w:styleId="A5A2A905396F4F9DBD577E7DB4C6CC8B">
    <w:name w:val="A5A2A905396F4F9DBD577E7DB4C6CC8B"/>
    <w:rsid w:val="008B3112"/>
  </w:style>
  <w:style w:type="paragraph" w:customStyle="1" w:styleId="0BB63E791BCC4614B3FF99B1AFBF672D">
    <w:name w:val="0BB63E791BCC4614B3FF99B1AFBF672D"/>
    <w:rsid w:val="008B3112"/>
  </w:style>
  <w:style w:type="paragraph" w:customStyle="1" w:styleId="792B0F8A547B43F78CC4AC3FFB09BDB2">
    <w:name w:val="792B0F8A547B43F78CC4AC3FFB09BDB2"/>
    <w:rsid w:val="008B3112"/>
  </w:style>
  <w:style w:type="paragraph" w:customStyle="1" w:styleId="FE36BC31734D4061937E481EF2D180A2">
    <w:name w:val="FE36BC31734D4061937E481EF2D180A2"/>
    <w:rsid w:val="008B3112"/>
  </w:style>
  <w:style w:type="paragraph" w:customStyle="1" w:styleId="AF14EC1C7FBC44E7BB577BF6186312E5">
    <w:name w:val="AF14EC1C7FBC44E7BB577BF6186312E5"/>
    <w:rsid w:val="008B3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3cc990a3-363c-419e-944c-b5d48a084c55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2021-05-26T00:00:00</HeaderDate>
    <Office/>
    <Dnr>Fi2021/02003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34" ma:contentTypeDescription="Skapa nytt dokument med möjlighet att välja RK-mall" ma:contentTypeScope="" ma:versionID="967756957be2791dd53b809ffdbe524c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79A6-9099-4D33-97F0-E66471E8650B}"/>
</file>

<file path=customXml/itemProps2.xml><?xml version="1.0" encoding="utf-8"?>
<ds:datastoreItem xmlns:ds="http://schemas.openxmlformats.org/officeDocument/2006/customXml" ds:itemID="{3F46D8D4-319C-4466-8BD3-4785332A65C6}"/>
</file>

<file path=customXml/itemProps3.xml><?xml version="1.0" encoding="utf-8"?>
<ds:datastoreItem xmlns:ds="http://schemas.openxmlformats.org/officeDocument/2006/customXml" ds:itemID="{9C9E0783-2D0F-4036-BCCE-804DF09E16D0}"/>
</file>

<file path=customXml/itemProps4.xml><?xml version="1.0" encoding="utf-8"?>
<ds:datastoreItem xmlns:ds="http://schemas.openxmlformats.org/officeDocument/2006/customXml" ds:itemID="{AA565D81-C6CA-432D-B41D-E14F9067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152077-8C2D-4034-9E47-2FB76390629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923E20-43E8-46AC-93D4-3D3A2738B2B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3A82FCF-FFDB-4203-95DD-897C4FCDAFB3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2911 Snabblån för aktieköp av Angelica Lundberg (SD).docx</dc:title>
  <dc:subject/>
  <dc:creator>Marita Axelsson</dc:creator>
  <cp:keywords/>
  <dc:description/>
  <cp:lastModifiedBy>Anneli Johansson</cp:lastModifiedBy>
  <cp:revision>4</cp:revision>
  <dcterms:created xsi:type="dcterms:W3CDTF">2021-05-25T11:45:00Z</dcterms:created>
  <dcterms:modified xsi:type="dcterms:W3CDTF">2021-05-26T04:36:00Z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609673ce-e8b0-4bec-bed6-cf23ef152224</vt:lpwstr>
  </property>
</Properties>
</file>