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26A82" w:rsidP="00A26A82">
      <w:pPr>
        <w:pStyle w:val="Title"/>
      </w:pPr>
      <w:bookmarkStart w:id="0" w:name="Start"/>
      <w:bookmarkEnd w:id="0"/>
      <w:r>
        <w:t xml:space="preserve">Svar på fråga 2021/22:1043 av </w:t>
      </w:r>
      <w:sdt>
        <w:sdtPr>
          <w:alias w:val="Frågeställare"/>
          <w:tag w:val="delete"/>
          <w:id w:val="-211816850"/>
          <w:placeholder>
            <w:docPart w:val="EDF2B16028584C238E4EDB6F5F355571"/>
          </w:placeholder>
          <w:dataBinding w:xpath="/ns0:DocumentInfo[1]/ns0:BaseInfo[1]/ns0:Extra3[1]" w:storeItemID="{67BC60D3-5F9A-4A1C-80E8-D852E4FA2E42}" w:prefixMappings="xmlns:ns0='http://lp/documentinfo/RK' "/>
          <w:text/>
        </w:sdtPr>
        <w:sdtContent>
          <w:r>
            <w:t>Anders Österberg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B0E3722DC5A46E5A0D6157141278C2C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  <w:t>Boxning, arbete och utbildning – möjligheter i kampen mot gängvåldet</w:t>
      </w:r>
    </w:p>
    <w:p w:rsidR="00A26A82" w:rsidP="00A26A82">
      <w:pPr>
        <w:pStyle w:val="BodyText"/>
      </w:pPr>
      <w:sdt>
        <w:sdtPr>
          <w:alias w:val="Frågeställare"/>
          <w:tag w:val="delete"/>
          <w:id w:val="-1635256365"/>
          <w:placeholder>
            <w:docPart w:val="0328D5EA0D8249C4AC5D8D9F87335F97"/>
          </w:placeholder>
          <w:dataBinding w:xpath="/ns0:DocumentInfo[1]/ns0:BaseInfo[1]/ns0:Extra3[1]" w:storeItemID="{67BC60D3-5F9A-4A1C-80E8-D852E4FA2E42}" w:prefixMappings="xmlns:ns0='http://lp/documentinfo/RK' "/>
          <w:text/>
        </w:sdtPr>
        <w:sdtContent>
          <w:r>
            <w:t>Anders Österberg</w:t>
          </w:r>
        </w:sdtContent>
      </w:sdt>
      <w:r>
        <w:t xml:space="preserve"> har frågat mig vilka initiativ jag tänker ta för att föreningslivet, gärna genom fler boxningsklubbar, ska kunna verka kombinerat genom att både utöva idrott och hjälpa till med social verksamhet i förebyggande syfte.</w:t>
      </w:r>
    </w:p>
    <w:p w:rsidR="00A26A82" w:rsidP="009F1CF1">
      <w:pPr>
        <w:pStyle w:val="BodyText"/>
      </w:pPr>
      <w:r w:rsidRPr="00A26A82">
        <w:t xml:space="preserve">Jag vill </w:t>
      </w:r>
      <w:r>
        <w:t xml:space="preserve">först </w:t>
      </w:r>
      <w:r w:rsidRPr="00A26A82">
        <w:t xml:space="preserve">tacka frågeställaren för det engagemang han visar för </w:t>
      </w:r>
      <w:r>
        <w:t>föreningslivet och dess roll i det förebyggande arbetet mot gängvåldet</w:t>
      </w:r>
      <w:r w:rsidR="009F1CF1">
        <w:t>. A</w:t>
      </w:r>
      <w:r>
        <w:t>tt minska segregationen och bekämpa den brottslighet som hotar samhällsgemenskapen</w:t>
      </w:r>
      <w:r w:rsidR="009F1CF1">
        <w:t xml:space="preserve"> är en prioriterad fråga för regeringen och jag delar bilden av att idrottsrörelsen har mycket att bidra med i det arbete som krävs. Mot bland annat </w:t>
      </w:r>
      <w:r w:rsidR="00075D03">
        <w:t xml:space="preserve">denna </w:t>
      </w:r>
      <w:r w:rsidR="009F1CF1">
        <w:t xml:space="preserve">bakgrund gav regeringen nyligen Centrum för idrottsforskning i uppdrag att genomföra en fördjupad analys av idrottens potential att minska segregationen i samhället. </w:t>
      </w:r>
      <w:r>
        <w:t xml:space="preserve">En frågeställning </w:t>
      </w:r>
      <w:r w:rsidR="009F1CF1">
        <w:t xml:space="preserve">i det uppdraget är om </w:t>
      </w:r>
      <w:r>
        <w:t xml:space="preserve">det behövs insatser som riktar sig utanför den organiserade idrottsrörelsen för att skapa möjligheter till idrott för alla människor i </w:t>
      </w:r>
      <w:r w:rsidRPr="00371E96">
        <w:t>områden med socioekonomiska utmaningar</w:t>
      </w:r>
      <w:r>
        <w:t xml:space="preserve"> eller i övrigt idrottssvaga områden. Regeringen betona</w:t>
      </w:r>
      <w:r w:rsidR="009F1CF1">
        <w:t xml:space="preserve">r </w:t>
      </w:r>
      <w:r w:rsidR="00075D03">
        <w:t xml:space="preserve">i uppdraget </w:t>
      </w:r>
      <w:r w:rsidR="009F1CF1">
        <w:t>också</w:t>
      </w:r>
      <w:r>
        <w:t xml:space="preserve"> vikten av att idrottsrörelsen tillsammans med stat och kommun kan skapa möjligheter för alla människor att idrotta i förening. </w:t>
      </w:r>
    </w:p>
    <w:p w:rsidR="00075D03" w:rsidP="00EF571B">
      <w:pPr>
        <w:pStyle w:val="BodyText"/>
      </w:pPr>
      <w:r>
        <w:t xml:space="preserve">Det är </w:t>
      </w:r>
      <w:r w:rsidRPr="00EF571B">
        <w:t>Riksidrottsförbundet</w:t>
      </w:r>
      <w:r>
        <w:t xml:space="preserve"> </w:t>
      </w:r>
      <w:r w:rsidRPr="00EF571B">
        <w:t>som fördelar</w:t>
      </w:r>
      <w:r>
        <w:t xml:space="preserve"> </w:t>
      </w:r>
      <w:r w:rsidRPr="00EF571B">
        <w:t>statens stöd till idrotten</w:t>
      </w:r>
      <w:r>
        <w:t xml:space="preserve"> och jag har initierat en nära dialog med förbundet </w:t>
      </w:r>
      <w:r w:rsidRPr="00EF571B">
        <w:t xml:space="preserve">om hur de statliga bidragen i högre grad ska </w:t>
      </w:r>
      <w:r>
        <w:t xml:space="preserve">kunna </w:t>
      </w:r>
      <w:r w:rsidRPr="00EF571B">
        <w:t>nå ut där de bäst behövs</w:t>
      </w:r>
      <w:r>
        <w:t xml:space="preserve">. Det ordinarie statliga stödet till idrotten uppgår nu till närmare 2 miljarder kronor årligen och </w:t>
      </w:r>
      <w:r w:rsidR="008950EF">
        <w:t xml:space="preserve">det är angeläget att förbundet påskyndar arbetet med att fördela stödet mer rättvist. </w:t>
      </w:r>
      <w:r w:rsidR="008950EF">
        <w:t xml:space="preserve">Regeringen har också öronmärkt </w:t>
      </w:r>
      <w:r>
        <w:t xml:space="preserve">45 </w:t>
      </w:r>
      <w:r w:rsidR="008950EF">
        <w:t>miljoner</w:t>
      </w:r>
      <w:r>
        <w:t xml:space="preserve"> kronor </w:t>
      </w:r>
      <w:r w:rsidR="008950EF">
        <w:t xml:space="preserve">av stödet </w:t>
      </w:r>
      <w:r>
        <w:t>för idrott, rörelse och utveckling av rörelseförståelse inom ramen för skoldagen</w:t>
      </w:r>
      <w:r w:rsidR="008950EF">
        <w:t xml:space="preserve"> och </w:t>
      </w:r>
      <w:r>
        <w:t xml:space="preserve">14 </w:t>
      </w:r>
      <w:r w:rsidR="008950EF">
        <w:t>miljoner</w:t>
      </w:r>
      <w:r>
        <w:t xml:space="preserve"> kronor för särskilda insatser för idrott i segregerade områden</w:t>
      </w:r>
      <w:r w:rsidR="008950EF">
        <w:t xml:space="preserve">. Det är två särskilda </w:t>
      </w:r>
      <w:r w:rsidR="0006564B">
        <w:t xml:space="preserve">satsningar med ett tydligt fokus på idrott i </w:t>
      </w:r>
      <w:r w:rsidRPr="00371E96" w:rsidR="0006564B">
        <w:t>områden med socioekonomiska utmaningar</w:t>
      </w:r>
      <w:r w:rsidR="0006564B">
        <w:t xml:space="preserve"> eller i övrigt idrottssvaga områden.</w:t>
      </w:r>
    </w:p>
    <w:p w:rsidR="00A26A82" w:rsidP="00A26A82">
      <w:pPr>
        <w:pStyle w:val="BodyText"/>
      </w:pPr>
    </w:p>
    <w:p w:rsidR="00A26A8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2E4E044F82D4F939157A56CFE45EC16"/>
          </w:placeholder>
          <w:dataBinding w:xpath="/ns0:DocumentInfo[1]/ns0:BaseInfo[1]/ns0:HeaderDate[1]" w:storeItemID="{67BC60D3-5F9A-4A1C-80E8-D852E4FA2E42}" w:prefixMappings="xmlns:ns0='http://lp/documentinfo/RK' "/>
          <w:date w:fullDate="2022-02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februari 2022</w:t>
          </w:r>
        </w:sdtContent>
      </w:sdt>
    </w:p>
    <w:p w:rsidR="00A26A82" w:rsidP="004E7A8F">
      <w:pPr>
        <w:pStyle w:val="Brdtextutanavstnd"/>
      </w:pPr>
    </w:p>
    <w:p w:rsidR="00A26A82" w:rsidP="004E7A8F">
      <w:pPr>
        <w:pStyle w:val="Brdtextutanavstnd"/>
      </w:pPr>
    </w:p>
    <w:p w:rsidR="00A26A82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70F8CD719A09462A9CD8D566AA4CE392"/>
        </w:placeholder>
        <w:dataBinding w:xpath="/ns0:DocumentInfo[1]/ns0:BaseInfo[1]/ns0:TopSender[1]" w:storeItemID="{67BC60D3-5F9A-4A1C-80E8-D852E4FA2E42}" w:prefixMappings="xmlns:ns0='http://lp/documentinfo/RK' "/>
        <w:comboBox w:lastValue="Integrations- och migrationsministern">
          <w:listItem w:value="Justitie- och inrikesministern" w:displayText="Morgan Johansson"/>
          <w:listItem w:value="Integrations- och migrationsministern" w:displayText="Anders Ygeman"/>
        </w:comboBox>
      </w:sdtPr>
      <w:sdtContent>
        <w:p w:rsidR="00A26A82" w:rsidP="00422A41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p w:rsidR="00A26A8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A26A8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A26A82" w:rsidRPr="007D73AB" w:rsidP="00340DE0">
          <w:pPr>
            <w:pStyle w:val="Header"/>
          </w:pPr>
        </w:p>
      </w:tc>
      <w:tc>
        <w:tcPr>
          <w:tcW w:w="1134" w:type="dxa"/>
        </w:tcPr>
        <w:p w:rsidR="00A26A8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A26A8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A26A82" w:rsidRPr="00710A6C" w:rsidP="00EE3C0F">
          <w:pPr>
            <w:pStyle w:val="Header"/>
            <w:rPr>
              <w:b/>
            </w:rPr>
          </w:pPr>
        </w:p>
        <w:p w:rsidR="00A26A82" w:rsidP="00EE3C0F">
          <w:pPr>
            <w:pStyle w:val="Header"/>
          </w:pPr>
        </w:p>
        <w:p w:rsidR="00A26A82" w:rsidP="00EE3C0F">
          <w:pPr>
            <w:pStyle w:val="Header"/>
          </w:pPr>
        </w:p>
        <w:p w:rsidR="00A26A8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59E00ACD32B46DC9851BFF2D457B6F3"/>
            </w:placeholder>
            <w:dataBinding w:xpath="/ns0:DocumentInfo[1]/ns0:BaseInfo[1]/ns0:Dnr[1]" w:storeItemID="{67BC60D3-5F9A-4A1C-80E8-D852E4FA2E42}" w:prefixMappings="xmlns:ns0='http://lp/documentinfo/RK' "/>
            <w:text/>
          </w:sdtPr>
          <w:sdtContent>
            <w:p w:rsidR="00A26A82" w:rsidP="00EE3C0F">
              <w:pPr>
                <w:pStyle w:val="Header"/>
              </w:pPr>
              <w:r>
                <w:t>Ju2022/</w:t>
              </w:r>
              <w:r w:rsidR="008C4F5F">
                <w:t>00493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9F7D4940574467B909C6F77C609E21F"/>
            </w:placeholder>
            <w:showingPlcHdr/>
            <w:dataBinding w:xpath="/ns0:DocumentInfo[1]/ns0:BaseInfo[1]/ns0:DocNumber[1]" w:storeItemID="{67BC60D3-5F9A-4A1C-80E8-D852E4FA2E42}" w:prefixMappings="xmlns:ns0='http://lp/documentinfo/RK' "/>
            <w:text/>
          </w:sdtPr>
          <w:sdtContent>
            <w:p w:rsidR="00A26A8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A26A82" w:rsidP="00EE3C0F">
          <w:pPr>
            <w:pStyle w:val="Header"/>
          </w:pPr>
        </w:p>
      </w:tc>
      <w:tc>
        <w:tcPr>
          <w:tcW w:w="1134" w:type="dxa"/>
        </w:tcPr>
        <w:p w:rsidR="00A26A82" w:rsidP="0094502D">
          <w:pPr>
            <w:pStyle w:val="Header"/>
          </w:pPr>
        </w:p>
        <w:p w:rsidR="00A26A8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D6FC4B65AE040A393A6E897E589AD13"/>
            </w:placeholder>
            <w:richText/>
          </w:sdtPr>
          <w:sdtEndPr>
            <w:rPr>
              <w:b w:val="0"/>
            </w:rPr>
          </w:sdtEndPr>
          <w:sdtContent>
            <w:p w:rsidR="00A26A82" w:rsidRPr="00A26A82" w:rsidP="00340DE0">
              <w:pPr>
                <w:pStyle w:val="Header"/>
                <w:rPr>
                  <w:b/>
                </w:rPr>
              </w:pPr>
              <w:r w:rsidRPr="00A26A82">
                <w:rPr>
                  <w:b/>
                </w:rPr>
                <w:t>Justitiedepartementet</w:t>
              </w:r>
            </w:p>
            <w:p w:rsidR="00A26A82" w:rsidP="00340DE0">
              <w:pPr>
                <w:pStyle w:val="Header"/>
              </w:pPr>
              <w:r w:rsidRPr="00A26A82">
                <w:t>Integrations- och migrationsministern</w:t>
              </w:r>
            </w:p>
          </w:sdtContent>
        </w:sdt>
        <w:p w:rsidR="00E0195D" w:rsidRPr="00E0195D" w:rsidP="00E0195D"/>
        <w:p w:rsidR="00E0195D" w:rsidP="00E0195D">
          <w:pPr>
            <w:rPr>
              <w:rFonts w:asciiTheme="majorHAnsi" w:hAnsiTheme="majorHAnsi"/>
              <w:sz w:val="19"/>
            </w:rPr>
          </w:pPr>
        </w:p>
        <w:p w:rsidR="00E0195D" w:rsidP="00E0195D">
          <w:pPr>
            <w:rPr>
              <w:rFonts w:asciiTheme="majorHAnsi" w:hAnsiTheme="majorHAnsi"/>
              <w:sz w:val="19"/>
            </w:rPr>
          </w:pPr>
        </w:p>
        <w:p w:rsidR="00E0195D" w:rsidP="00E0195D">
          <w:pPr>
            <w:rPr>
              <w:rFonts w:asciiTheme="majorHAnsi" w:hAnsiTheme="majorHAnsi"/>
              <w:sz w:val="19"/>
            </w:rPr>
          </w:pPr>
        </w:p>
        <w:p w:rsidR="00E0195D" w:rsidRPr="00E0195D" w:rsidP="00E0195D"/>
      </w:tc>
      <w:sdt>
        <w:sdtPr>
          <w:alias w:val="Recipient"/>
          <w:tag w:val="ccRKShow_Recipient"/>
          <w:id w:val="-28344517"/>
          <w:placeholder>
            <w:docPart w:val="3BEE00B0398940439A217A63E79DAF8B"/>
          </w:placeholder>
          <w:dataBinding w:xpath="/ns0:DocumentInfo[1]/ns0:BaseInfo[1]/ns0:Recipient[1]" w:storeItemID="{67BC60D3-5F9A-4A1C-80E8-D852E4FA2E42}" w:prefixMappings="xmlns:ns0='http://lp/documentinfo/RK' "/>
          <w:text w:multiLine="1"/>
        </w:sdtPr>
        <w:sdtContent>
          <w:tc>
            <w:tcPr>
              <w:tcW w:w="3170" w:type="dxa"/>
            </w:tcPr>
            <w:p w:rsidR="00A26A8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A26A8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9E00ACD32B46DC9851BFF2D457B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9C5D0-1752-433E-878F-7EDCD9DBFD60}"/>
      </w:docPartPr>
      <w:docPartBody>
        <w:p w:rsidR="00A136D8" w:rsidP="0048353A">
          <w:pPr>
            <w:pStyle w:val="759E00ACD32B46DC9851BFF2D457B6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F7D4940574467B909C6F77C609E2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E63CF-A7AD-4911-A28E-3E91C437C99A}"/>
      </w:docPartPr>
      <w:docPartBody>
        <w:p w:rsidR="00A136D8" w:rsidP="0048353A">
          <w:pPr>
            <w:pStyle w:val="C9F7D4940574467B909C6F77C609E2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6FC4B65AE040A393A6E897E589A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78E9C-1CBA-4919-A34A-FBC6E68399B6}"/>
      </w:docPartPr>
      <w:docPartBody>
        <w:p w:rsidR="00A136D8" w:rsidP="0048353A">
          <w:pPr>
            <w:pStyle w:val="9D6FC4B65AE040A393A6E897E589AD1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EE00B0398940439A217A63E79DA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B5026-9505-422B-824D-CE1D9D89831D}"/>
      </w:docPartPr>
      <w:docPartBody>
        <w:p w:rsidR="00A136D8" w:rsidP="0048353A">
          <w:pPr>
            <w:pStyle w:val="3BEE00B0398940439A217A63E79DAF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F2B16028584C238E4EDB6F5F355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B75AC-6BFE-4953-9980-00BB1CF5E5D8}"/>
      </w:docPartPr>
      <w:docPartBody>
        <w:p w:rsidR="00A136D8" w:rsidP="0048353A">
          <w:pPr>
            <w:pStyle w:val="EDF2B16028584C238E4EDB6F5F35557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B0E3722DC5A46E5A0D6157141278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62B20-C789-4F92-97C5-903D9E7C5070}"/>
      </w:docPartPr>
      <w:docPartBody>
        <w:p w:rsidR="00A136D8" w:rsidP="0048353A">
          <w:pPr>
            <w:pStyle w:val="3B0E3722DC5A46E5A0D6157141278C2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328D5EA0D8249C4AC5D8D9F87335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36152-CFD6-46C0-ABA6-6D617D19F6F1}"/>
      </w:docPartPr>
      <w:docPartBody>
        <w:p w:rsidR="00A136D8" w:rsidP="0048353A">
          <w:pPr>
            <w:pStyle w:val="0328D5EA0D8249C4AC5D8D9F87335F9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2E4E044F82D4F939157A56CFE45E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7FAE0-B5C1-4532-80ED-F2BA5B174813}"/>
      </w:docPartPr>
      <w:docPartBody>
        <w:p w:rsidR="00A136D8" w:rsidP="0048353A">
          <w:pPr>
            <w:pStyle w:val="32E4E044F82D4F939157A56CFE45EC1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70F8CD719A09462A9CD8D566AA4CE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A8D1A-8A49-49C3-A757-51DEA5F5AA6B}"/>
      </w:docPartPr>
      <w:docPartBody>
        <w:p w:rsidR="00A136D8" w:rsidP="0048353A">
          <w:pPr>
            <w:pStyle w:val="70F8CD719A09462A9CD8D566AA4CE392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53A"/>
    <w:rPr>
      <w:noProof w:val="0"/>
      <w:color w:val="808080"/>
    </w:rPr>
  </w:style>
  <w:style w:type="paragraph" w:customStyle="1" w:styleId="759E00ACD32B46DC9851BFF2D457B6F3">
    <w:name w:val="759E00ACD32B46DC9851BFF2D457B6F3"/>
    <w:rsid w:val="0048353A"/>
  </w:style>
  <w:style w:type="paragraph" w:customStyle="1" w:styleId="3BEE00B0398940439A217A63E79DAF8B">
    <w:name w:val="3BEE00B0398940439A217A63E79DAF8B"/>
    <w:rsid w:val="0048353A"/>
  </w:style>
  <w:style w:type="paragraph" w:customStyle="1" w:styleId="C9F7D4940574467B909C6F77C609E21F1">
    <w:name w:val="C9F7D4940574467B909C6F77C609E21F1"/>
    <w:rsid w:val="004835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D6FC4B65AE040A393A6E897E589AD131">
    <w:name w:val="9D6FC4B65AE040A393A6E897E589AD131"/>
    <w:rsid w:val="0048353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F2B16028584C238E4EDB6F5F355571">
    <w:name w:val="EDF2B16028584C238E4EDB6F5F355571"/>
    <w:rsid w:val="0048353A"/>
  </w:style>
  <w:style w:type="paragraph" w:customStyle="1" w:styleId="3B0E3722DC5A46E5A0D6157141278C2C">
    <w:name w:val="3B0E3722DC5A46E5A0D6157141278C2C"/>
    <w:rsid w:val="0048353A"/>
  </w:style>
  <w:style w:type="paragraph" w:customStyle="1" w:styleId="0328D5EA0D8249C4AC5D8D9F87335F97">
    <w:name w:val="0328D5EA0D8249C4AC5D8D9F87335F97"/>
    <w:rsid w:val="0048353A"/>
  </w:style>
  <w:style w:type="paragraph" w:customStyle="1" w:styleId="32E4E044F82D4F939157A56CFE45EC16">
    <w:name w:val="32E4E044F82D4F939157A56CFE45EC16"/>
    <w:rsid w:val="0048353A"/>
  </w:style>
  <w:style w:type="paragraph" w:customStyle="1" w:styleId="70F8CD719A09462A9CD8D566AA4CE392">
    <w:name w:val="70F8CD719A09462A9CD8D566AA4CE392"/>
    <w:rsid w:val="004835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acc8e21d-ddf0-494a-946c-425ae12122ad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Integrations-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2022-02-16T00:00:00</HeaderDate>
    <Office/>
    <Dnr>Ju2022/00493</Dnr>
    <ParagrafNr/>
    <DocumentTitle/>
    <VisitingAddress/>
    <Extra1/>
    <Extra2/>
    <Extra3>Anders Österberg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C5541-3526-4A15-9C00-868C17EC1DB4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2F4DDE2-EDCF-4E1B-AEF4-9E0476FF17B4}"/>
</file>

<file path=customXml/itemProps4.xml><?xml version="1.0" encoding="utf-8"?>
<ds:datastoreItem xmlns:ds="http://schemas.openxmlformats.org/officeDocument/2006/customXml" ds:itemID="{67BC60D3-5F9A-4A1C-80E8-D852E4FA2E42}"/>
</file>

<file path=customXml/itemProps5.xml><?xml version="1.0" encoding="utf-8"?>
<ds:datastoreItem xmlns:ds="http://schemas.openxmlformats.org/officeDocument/2006/customXml" ds:itemID="{7A2B6935-A2B6-41E0-9B8A-72938C7D94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1043.docx</dc:title>
  <cp:revision>3</cp:revision>
  <dcterms:created xsi:type="dcterms:W3CDTF">2022-02-15T14:39:00Z</dcterms:created>
  <dcterms:modified xsi:type="dcterms:W3CDTF">2022-02-15T14:40:00Z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20963864-84d1-4486-89f0-39427636bc67</vt:lpwstr>
  </property>
</Properties>
</file>