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DA" w:rsidRDefault="000E50DA" w:rsidP="00DA0661">
      <w:pPr>
        <w:pStyle w:val="Rubrik"/>
      </w:pPr>
      <w:bookmarkStart w:id="0" w:name="Start"/>
      <w:bookmarkStart w:id="1" w:name="_Hlk502143195"/>
      <w:bookmarkEnd w:id="0"/>
      <w:r>
        <w:t>S</w:t>
      </w:r>
      <w:r w:rsidR="00B36CE8">
        <w:t>var på fråga 201</w:t>
      </w:r>
      <w:bookmarkStart w:id="2" w:name="_GoBack"/>
      <w:bookmarkEnd w:id="2"/>
      <w:r w:rsidR="00B36CE8">
        <w:t>7/18:1037</w:t>
      </w:r>
      <w:r>
        <w:t xml:space="preserve"> av Hans Wallmark (M)</w:t>
      </w:r>
      <w:r>
        <w:br/>
      </w:r>
      <w:r w:rsidR="00B36CE8" w:rsidRPr="00B36CE8">
        <w:t>Informationshanteringen i Regeringskansliet</w:t>
      </w:r>
    </w:p>
    <w:p w:rsidR="00EE009D" w:rsidRDefault="00B36CE8" w:rsidP="00B36CE8">
      <w:pPr>
        <w:pStyle w:val="Brdtext"/>
      </w:pPr>
      <w:r w:rsidRPr="00B36CE8">
        <w:t xml:space="preserve">Hans Wallmark har frågat mig om </w:t>
      </w:r>
      <w:r w:rsidR="00DA177F">
        <w:t>genomlysningen</w:t>
      </w:r>
      <w:r w:rsidR="00EE009D">
        <w:t xml:space="preserve"> av den interna informationsöverföringen </w:t>
      </w:r>
      <w:r w:rsidR="004274F1">
        <w:t xml:space="preserve">inom Regeringskansliet </w:t>
      </w:r>
      <w:r w:rsidR="00EE009D">
        <w:t>i samband med händelserna kring Transportstyrelsen.</w:t>
      </w:r>
    </w:p>
    <w:p w:rsidR="00112002" w:rsidRDefault="00DA177F" w:rsidP="00B36CE8">
      <w:pPr>
        <w:pStyle w:val="Brdtext"/>
      </w:pPr>
      <w:r>
        <w:t>Den genomlysning som jag initierat</w:t>
      </w:r>
      <w:r w:rsidR="004274F1" w:rsidRPr="004274F1">
        <w:t xml:space="preserve"> har syftat till att få en bild av händelseförloppet och informationsvägarna i samband med händelserna kring Transportstyrelsen. </w:t>
      </w:r>
      <w:r w:rsidR="001632BF" w:rsidRPr="001632BF">
        <w:t>Utöver händelseförloppet har även informationsvägarna redovisats i Regeringskansliets svar till konstitutionsutskottet och i de svar som lämnats vid konstitutionsutskottets utfrågningar.</w:t>
      </w:r>
      <w:r w:rsidR="001632BF">
        <w:t xml:space="preserve"> </w:t>
      </w:r>
    </w:p>
    <w:p w:rsidR="00B36CE8" w:rsidRPr="00B36CE8" w:rsidRDefault="004274F1" w:rsidP="00B36CE8">
      <w:pPr>
        <w:pStyle w:val="Brdtext"/>
      </w:pPr>
      <w:r>
        <w:t>Som Hans Wallmark påpekat är e</w:t>
      </w:r>
      <w:r w:rsidR="00F05768">
        <w:t xml:space="preserve">n </w:t>
      </w:r>
      <w:r w:rsidR="00B36CE8" w:rsidRPr="00B36CE8">
        <w:t>slutsats</w:t>
      </w:r>
      <w:r w:rsidR="00F05768">
        <w:t xml:space="preserve"> av genomlysningen</w:t>
      </w:r>
      <w:r w:rsidR="00B36CE8" w:rsidRPr="00B36CE8">
        <w:t xml:space="preserve"> att det interna informationsutbytet, som i de flesta fal</w:t>
      </w:r>
      <w:r w:rsidR="00EE009D">
        <w:t>l fungerar väl,</w:t>
      </w:r>
      <w:r w:rsidR="00F05768">
        <w:t xml:space="preserve"> i det här fallet</w:t>
      </w:r>
      <w:r w:rsidR="00EE009D">
        <w:t xml:space="preserve"> borde ha fungera</w:t>
      </w:r>
      <w:r w:rsidR="00F05768">
        <w:t xml:space="preserve">t bättre. </w:t>
      </w:r>
    </w:p>
    <w:p w:rsidR="00A1668D" w:rsidRDefault="00061CED" w:rsidP="00422A41">
      <w:pPr>
        <w:pStyle w:val="Brdtext"/>
      </w:pPr>
      <w:r>
        <w:t>Statsrådsberedningen</w:t>
      </w:r>
      <w:r w:rsidR="000F6DE4">
        <w:t xml:space="preserve"> har mot denna bakgrund</w:t>
      </w:r>
      <w:r>
        <w:t xml:space="preserve"> </w:t>
      </w:r>
      <w:r w:rsidR="00325B36">
        <w:t xml:space="preserve">uppmärksammat departementen på och </w:t>
      </w:r>
      <w:r>
        <w:t xml:space="preserve">Regeringskansliet har </w:t>
      </w:r>
      <w:r w:rsidR="00325B36">
        <w:t xml:space="preserve">i styrdokument erinrat om </w:t>
      </w:r>
      <w:r w:rsidR="004274F1" w:rsidRPr="004274F1">
        <w:t>behovet av informationsöverföring mellan departementen samt mellan departementen och Statsrådsberedningen</w:t>
      </w:r>
      <w:r w:rsidR="00325B36">
        <w:t>.</w:t>
      </w:r>
      <w:r w:rsidR="00BA144C">
        <w:t xml:space="preserve"> </w:t>
      </w:r>
    </w:p>
    <w:p w:rsidR="00BF33EC" w:rsidRDefault="000E50DA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64AACB7116FA41699EEEA3637962C0AC"/>
          </w:placeholder>
          <w:dataBinding w:prefixMappings="xmlns:ns0='http://lp/documentinfo/RK' " w:xpath="/ns0:DocumentInfo[1]/ns0:BaseInfo[1]/ns0:HeaderDate[1]" w:storeItemID="{D05F87F5-CEFE-485E-8BD3-A01A45D698FF}"/>
          <w:date w:fullDate="2018-03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5B36">
            <w:t>28 mars 2018</w:t>
          </w:r>
        </w:sdtContent>
      </w:sdt>
    </w:p>
    <w:p w:rsidR="00A1668D" w:rsidRDefault="00A1668D" w:rsidP="00422A41">
      <w:pPr>
        <w:pStyle w:val="Brdtext"/>
      </w:pPr>
    </w:p>
    <w:p w:rsidR="000E50DA" w:rsidRPr="00DB48AB" w:rsidRDefault="000E50DA" w:rsidP="00DB48AB">
      <w:pPr>
        <w:pStyle w:val="Brdtext"/>
      </w:pPr>
      <w:r>
        <w:t xml:space="preserve">Stefan </w:t>
      </w:r>
      <w:proofErr w:type="spellStart"/>
      <w:r>
        <w:t>Löfven</w:t>
      </w:r>
      <w:bookmarkEnd w:id="1"/>
      <w:proofErr w:type="spellEnd"/>
    </w:p>
    <w:sectPr w:rsidR="000E50DA" w:rsidRPr="00DB48AB" w:rsidSect="000E50DA"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DA" w:rsidRDefault="000E50DA" w:rsidP="00A87A54">
      <w:pPr>
        <w:spacing w:after="0" w:line="240" w:lineRule="auto"/>
      </w:pPr>
      <w:r>
        <w:separator/>
      </w:r>
    </w:p>
  </w:endnote>
  <w:endnote w:type="continuationSeparator" w:id="0">
    <w:p w:rsidR="000E50DA" w:rsidRDefault="000E50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20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96C6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DA" w:rsidRDefault="000E50DA" w:rsidP="00A87A54">
      <w:pPr>
        <w:spacing w:after="0" w:line="240" w:lineRule="auto"/>
      </w:pPr>
      <w:r>
        <w:separator/>
      </w:r>
    </w:p>
  </w:footnote>
  <w:footnote w:type="continuationSeparator" w:id="0">
    <w:p w:rsidR="000E50DA" w:rsidRDefault="000E50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50DA" w:rsidTr="00C93EBA">
      <w:trPr>
        <w:trHeight w:val="227"/>
      </w:trPr>
      <w:tc>
        <w:tcPr>
          <w:tcW w:w="5534" w:type="dxa"/>
        </w:tcPr>
        <w:p w:rsidR="000E50DA" w:rsidRPr="007D73AB" w:rsidRDefault="000E50DA">
          <w:pPr>
            <w:pStyle w:val="Sidhuvud"/>
          </w:pPr>
        </w:p>
      </w:tc>
      <w:tc>
        <w:tcPr>
          <w:tcW w:w="3170" w:type="dxa"/>
          <w:vAlign w:val="bottom"/>
        </w:tcPr>
        <w:p w:rsidR="000E50DA" w:rsidRPr="007D73AB" w:rsidRDefault="000E50DA" w:rsidP="00340DE0">
          <w:pPr>
            <w:pStyle w:val="Sidhuvud"/>
          </w:pPr>
        </w:p>
      </w:tc>
      <w:tc>
        <w:tcPr>
          <w:tcW w:w="1134" w:type="dxa"/>
        </w:tcPr>
        <w:p w:rsidR="000E50DA" w:rsidRDefault="000E50DA" w:rsidP="005A703A">
          <w:pPr>
            <w:pStyle w:val="Sidhuvud"/>
          </w:pPr>
        </w:p>
      </w:tc>
    </w:tr>
    <w:tr w:rsidR="000E50DA" w:rsidTr="00C93EBA">
      <w:trPr>
        <w:trHeight w:val="1928"/>
      </w:trPr>
      <w:tc>
        <w:tcPr>
          <w:tcW w:w="5534" w:type="dxa"/>
        </w:tcPr>
        <w:p w:rsidR="000E50DA" w:rsidRPr="00340DE0" w:rsidRDefault="000E50D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E50DA" w:rsidRPr="00710A6C" w:rsidRDefault="000E50DA" w:rsidP="00EE3C0F">
          <w:pPr>
            <w:pStyle w:val="Sidhuvud"/>
            <w:rPr>
              <w:b/>
            </w:rPr>
          </w:pPr>
        </w:p>
        <w:p w:rsidR="000E50DA" w:rsidRDefault="000E50DA" w:rsidP="00EE3C0F">
          <w:pPr>
            <w:pStyle w:val="Sidhuvud"/>
          </w:pPr>
        </w:p>
        <w:p w:rsidR="000E50DA" w:rsidRDefault="000E50DA" w:rsidP="00EE3C0F">
          <w:pPr>
            <w:pStyle w:val="Sidhuvud"/>
          </w:pPr>
        </w:p>
        <w:p w:rsidR="000E50DA" w:rsidRDefault="000E50D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62A963E4714A9495998C1CF9DBEA10"/>
            </w:placeholder>
            <w:dataBinding w:prefixMappings="xmlns:ns0='http://lp/documentinfo/RK' " w:xpath="/ns0:DocumentInfo[1]/ns0:BaseInfo[1]/ns0:Dnr[1]" w:storeItemID="{D05F87F5-CEFE-485E-8BD3-A01A45D698FF}"/>
            <w:text/>
          </w:sdtPr>
          <w:sdtEndPr/>
          <w:sdtContent>
            <w:p w:rsidR="000E50DA" w:rsidRDefault="00F37671" w:rsidP="00EE3C0F">
              <w:pPr>
                <w:pStyle w:val="Sidhuvud"/>
              </w:pPr>
              <w:r>
                <w:t>SB2018</w:t>
              </w:r>
              <w:r w:rsidR="000E50DA">
                <w:t>/</w:t>
              </w:r>
              <w:r w:rsidR="008913A4">
                <w:t>00545</w:t>
              </w:r>
              <w:r w:rsidR="00806763">
                <w:t>/</w:t>
              </w:r>
              <w:r w:rsidR="00E629CC">
                <w:t>RCK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8BC2BFC0B2456295800A320E63AE9E"/>
            </w:placeholder>
            <w:showingPlcHdr/>
            <w:dataBinding w:prefixMappings="xmlns:ns0='http://lp/documentinfo/RK' " w:xpath="/ns0:DocumentInfo[1]/ns0:BaseInfo[1]/ns0:DocNumber[1]" w:storeItemID="{D05F87F5-CEFE-485E-8BD3-A01A45D698FF}"/>
            <w:text/>
          </w:sdtPr>
          <w:sdtEndPr/>
          <w:sdtContent>
            <w:p w:rsidR="000E50DA" w:rsidRDefault="000E50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E50DA" w:rsidRDefault="000E50DA" w:rsidP="00EE3C0F">
          <w:pPr>
            <w:pStyle w:val="Sidhuvud"/>
          </w:pPr>
        </w:p>
      </w:tc>
      <w:tc>
        <w:tcPr>
          <w:tcW w:w="1134" w:type="dxa"/>
        </w:tcPr>
        <w:p w:rsidR="000E50DA" w:rsidRDefault="000E50DA" w:rsidP="0094502D">
          <w:pPr>
            <w:pStyle w:val="Sidhuvud"/>
          </w:pPr>
        </w:p>
        <w:p w:rsidR="000E50DA" w:rsidRPr="0094502D" w:rsidRDefault="000E50DA" w:rsidP="00EC71A6">
          <w:pPr>
            <w:pStyle w:val="Sidhuvud"/>
          </w:pPr>
        </w:p>
      </w:tc>
    </w:tr>
    <w:tr w:rsidR="000E50D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E6CB514621C4B07B667F0DC70938143"/>
            </w:placeholder>
          </w:sdtPr>
          <w:sdtEndPr>
            <w:rPr>
              <w:i/>
            </w:rPr>
          </w:sdtEndPr>
          <w:sdtContent>
            <w:p w:rsidR="008C3362" w:rsidRDefault="00916747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Statsrådsberedningen</w:t>
              </w:r>
            </w:p>
            <w:p w:rsidR="007608CA" w:rsidRPr="007608CA" w:rsidRDefault="008C3362" w:rsidP="00340DE0">
              <w:pPr>
                <w:pStyle w:val="Sidhuvud"/>
                <w:rPr>
                  <w:i/>
                </w:rPr>
              </w:pPr>
              <w:r w:rsidRPr="00337086">
                <w:rPr>
                  <w:i/>
                </w:rPr>
                <w:t>Statsministern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CDDFE6CB54E74541904470F35ECC73FF"/>
          </w:placeholder>
          <w:dataBinding w:prefixMappings="xmlns:ns0='http://lp/documentinfo/RK' " w:xpath="/ns0:DocumentInfo[1]/ns0:BaseInfo[1]/ns0:Recipient[1]" w:storeItemID="{D05F87F5-CEFE-485E-8BD3-A01A45D698FF}"/>
          <w:text w:multiLine="1"/>
        </w:sdtPr>
        <w:sdtEndPr/>
        <w:sdtContent>
          <w:tc>
            <w:tcPr>
              <w:tcW w:w="3170" w:type="dxa"/>
            </w:tcPr>
            <w:p w:rsidR="000E50DA" w:rsidRDefault="000E50D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E50DA" w:rsidRDefault="000E50D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1CED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AD1"/>
    <w:rsid w:val="000C61D1"/>
    <w:rsid w:val="000D31A9"/>
    <w:rsid w:val="000E12D9"/>
    <w:rsid w:val="000E50DA"/>
    <w:rsid w:val="000E59A9"/>
    <w:rsid w:val="000E638A"/>
    <w:rsid w:val="000F00B8"/>
    <w:rsid w:val="000F1EA7"/>
    <w:rsid w:val="000F2084"/>
    <w:rsid w:val="000F6462"/>
    <w:rsid w:val="000F6DE4"/>
    <w:rsid w:val="0011200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32BF"/>
    <w:rsid w:val="00167FA8"/>
    <w:rsid w:val="00170CE4"/>
    <w:rsid w:val="0017300E"/>
    <w:rsid w:val="00173126"/>
    <w:rsid w:val="0017324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49A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2A62"/>
    <w:rsid w:val="00264503"/>
    <w:rsid w:val="0026618A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7B27"/>
    <w:rsid w:val="002D2647"/>
    <w:rsid w:val="002D4298"/>
    <w:rsid w:val="002D4829"/>
    <w:rsid w:val="002E2C89"/>
    <w:rsid w:val="002E3609"/>
    <w:rsid w:val="002E4D3F"/>
    <w:rsid w:val="002E61A5"/>
    <w:rsid w:val="002F3675"/>
    <w:rsid w:val="002F45FC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B36"/>
    <w:rsid w:val="00326C03"/>
    <w:rsid w:val="00327474"/>
    <w:rsid w:val="00337086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6CBE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74F1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E4F"/>
    <w:rsid w:val="004F6525"/>
    <w:rsid w:val="004F6FE2"/>
    <w:rsid w:val="00505905"/>
    <w:rsid w:val="00511A1B"/>
    <w:rsid w:val="00511A68"/>
    <w:rsid w:val="00513E7D"/>
    <w:rsid w:val="0052127C"/>
    <w:rsid w:val="005302E0"/>
    <w:rsid w:val="005436B3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56DE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08CA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186"/>
    <w:rsid w:val="007D73AB"/>
    <w:rsid w:val="007E2712"/>
    <w:rsid w:val="007E4A9C"/>
    <w:rsid w:val="007E5516"/>
    <w:rsid w:val="007E7EE2"/>
    <w:rsid w:val="007F06CA"/>
    <w:rsid w:val="0080228F"/>
    <w:rsid w:val="00804C1B"/>
    <w:rsid w:val="0080676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3A4"/>
    <w:rsid w:val="00891929"/>
    <w:rsid w:val="00893029"/>
    <w:rsid w:val="0089514A"/>
    <w:rsid w:val="008A0A0D"/>
    <w:rsid w:val="008A4CEA"/>
    <w:rsid w:val="008A7506"/>
    <w:rsid w:val="008B1603"/>
    <w:rsid w:val="008B20ED"/>
    <w:rsid w:val="008C336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747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E91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668D"/>
    <w:rsid w:val="00A200AF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4F"/>
    <w:rsid w:val="00A87A54"/>
    <w:rsid w:val="00AA1809"/>
    <w:rsid w:val="00AA469D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CE8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144C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3EC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D2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6C6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24AE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77F"/>
    <w:rsid w:val="00DA490A"/>
    <w:rsid w:val="00DA5C0D"/>
    <w:rsid w:val="00DB5271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29CC"/>
    <w:rsid w:val="00E74A30"/>
    <w:rsid w:val="00E77B7E"/>
    <w:rsid w:val="00E82DF1"/>
    <w:rsid w:val="00E94388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009D"/>
    <w:rsid w:val="00EE3C0F"/>
    <w:rsid w:val="00EE6810"/>
    <w:rsid w:val="00EF21FE"/>
    <w:rsid w:val="00EF2A7F"/>
    <w:rsid w:val="00EF4803"/>
    <w:rsid w:val="00EF5127"/>
    <w:rsid w:val="00F03EAC"/>
    <w:rsid w:val="00F04B7C"/>
    <w:rsid w:val="00F05768"/>
    <w:rsid w:val="00F14024"/>
    <w:rsid w:val="00F24297"/>
    <w:rsid w:val="00F25761"/>
    <w:rsid w:val="00F259D7"/>
    <w:rsid w:val="00F32D05"/>
    <w:rsid w:val="00F35263"/>
    <w:rsid w:val="00F37671"/>
    <w:rsid w:val="00F403BF"/>
    <w:rsid w:val="00F4342F"/>
    <w:rsid w:val="00F45227"/>
    <w:rsid w:val="00F502E9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8D3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360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845CAE8-4B5B-4FD2-AA6D-1EF97F1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2A963E4714A9495998C1CF9DBE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CD9A0-5518-4585-B611-F963AD6F33C8}"/>
      </w:docPartPr>
      <w:docPartBody>
        <w:p w:rsidR="00CF1851" w:rsidRDefault="003252E5" w:rsidP="003252E5">
          <w:pPr>
            <w:pStyle w:val="CE62A963E4714A9495998C1CF9DBEA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8BC2BFC0B2456295800A320E63A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05520-46C9-4794-BF80-CBBFE3E1A7FF}"/>
      </w:docPartPr>
      <w:docPartBody>
        <w:p w:rsidR="00CF1851" w:rsidRDefault="003252E5" w:rsidP="003252E5">
          <w:pPr>
            <w:pStyle w:val="DC8BC2BFC0B2456295800A320E63AE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CB514621C4B07B667F0DC70938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49854-2154-46C3-8258-3820047D3F6A}"/>
      </w:docPartPr>
      <w:docPartBody>
        <w:p w:rsidR="00CF1851" w:rsidRDefault="003252E5" w:rsidP="003252E5">
          <w:pPr>
            <w:pStyle w:val="5E6CB514621C4B07B667F0DC709381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DFE6CB54E74541904470F35ECC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4C797-826D-445F-A691-EF340BF8AC95}"/>
      </w:docPartPr>
      <w:docPartBody>
        <w:p w:rsidR="00CF1851" w:rsidRDefault="003252E5" w:rsidP="003252E5">
          <w:pPr>
            <w:pStyle w:val="CDDFE6CB54E74541904470F35ECC73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AACB7116FA41699EEEA3637962C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493DF-033D-45C7-A0D1-54746931151B}"/>
      </w:docPartPr>
      <w:docPartBody>
        <w:p w:rsidR="00CF1851" w:rsidRDefault="003252E5" w:rsidP="003252E5">
          <w:pPr>
            <w:pStyle w:val="64AACB7116FA41699EEEA3637962C0A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5"/>
    <w:rsid w:val="003252E5"/>
    <w:rsid w:val="00C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F8296EC4984D329A7D7E07FE87EE15">
    <w:name w:val="6AF8296EC4984D329A7D7E07FE87EE15"/>
    <w:rsid w:val="003252E5"/>
  </w:style>
  <w:style w:type="character" w:styleId="Platshllartext">
    <w:name w:val="Placeholder Text"/>
    <w:basedOn w:val="Standardstycketeckensnitt"/>
    <w:uiPriority w:val="99"/>
    <w:semiHidden/>
    <w:rsid w:val="003252E5"/>
    <w:rPr>
      <w:noProof w:val="0"/>
      <w:color w:val="808080"/>
    </w:rPr>
  </w:style>
  <w:style w:type="paragraph" w:customStyle="1" w:styleId="31C043A4C8A64B51A1A3A8018CA7ED35">
    <w:name w:val="31C043A4C8A64B51A1A3A8018CA7ED35"/>
    <w:rsid w:val="003252E5"/>
  </w:style>
  <w:style w:type="paragraph" w:customStyle="1" w:styleId="1314E79D4FC443038FDC9C17C9412E03">
    <w:name w:val="1314E79D4FC443038FDC9C17C9412E03"/>
    <w:rsid w:val="003252E5"/>
  </w:style>
  <w:style w:type="paragraph" w:customStyle="1" w:styleId="A682824C46CE42189ACFBE3091A4F111">
    <w:name w:val="A682824C46CE42189ACFBE3091A4F111"/>
    <w:rsid w:val="003252E5"/>
  </w:style>
  <w:style w:type="paragraph" w:customStyle="1" w:styleId="CE62A963E4714A9495998C1CF9DBEA10">
    <w:name w:val="CE62A963E4714A9495998C1CF9DBEA10"/>
    <w:rsid w:val="003252E5"/>
  </w:style>
  <w:style w:type="paragraph" w:customStyle="1" w:styleId="DC8BC2BFC0B2456295800A320E63AE9E">
    <w:name w:val="DC8BC2BFC0B2456295800A320E63AE9E"/>
    <w:rsid w:val="003252E5"/>
  </w:style>
  <w:style w:type="paragraph" w:customStyle="1" w:styleId="AF21F915BD214BC88A0C6EB1EFF12434">
    <w:name w:val="AF21F915BD214BC88A0C6EB1EFF12434"/>
    <w:rsid w:val="003252E5"/>
  </w:style>
  <w:style w:type="paragraph" w:customStyle="1" w:styleId="7A6F4ED3276C45A08D0D63777D308B28">
    <w:name w:val="7A6F4ED3276C45A08D0D63777D308B28"/>
    <w:rsid w:val="003252E5"/>
  </w:style>
  <w:style w:type="paragraph" w:customStyle="1" w:styleId="D0403A8786B44E8B9EBDD15FCEC871E3">
    <w:name w:val="D0403A8786B44E8B9EBDD15FCEC871E3"/>
    <w:rsid w:val="003252E5"/>
  </w:style>
  <w:style w:type="paragraph" w:customStyle="1" w:styleId="5E6CB514621C4B07B667F0DC70938143">
    <w:name w:val="5E6CB514621C4B07B667F0DC70938143"/>
    <w:rsid w:val="003252E5"/>
  </w:style>
  <w:style w:type="paragraph" w:customStyle="1" w:styleId="CDDFE6CB54E74541904470F35ECC73FF">
    <w:name w:val="CDDFE6CB54E74541904470F35ECC73FF"/>
    <w:rsid w:val="003252E5"/>
  </w:style>
  <w:style w:type="paragraph" w:customStyle="1" w:styleId="C8526286F7DF440182BB1DFA39457B0F">
    <w:name w:val="C8526286F7DF440182BB1DFA39457B0F"/>
    <w:rsid w:val="003252E5"/>
  </w:style>
  <w:style w:type="paragraph" w:customStyle="1" w:styleId="B8273587B2FF4C2D98FFB8E9C17B14E2">
    <w:name w:val="B8273587B2FF4C2D98FFB8E9C17B14E2"/>
    <w:rsid w:val="003252E5"/>
  </w:style>
  <w:style w:type="paragraph" w:customStyle="1" w:styleId="120E5488999D4754B4A1ADA2726EFFD9">
    <w:name w:val="120E5488999D4754B4A1ADA2726EFFD9"/>
    <w:rsid w:val="003252E5"/>
  </w:style>
  <w:style w:type="paragraph" w:customStyle="1" w:styleId="3CA0D0A742184F9192C83D17441601E4">
    <w:name w:val="3CA0D0A742184F9192C83D17441601E4"/>
    <w:rsid w:val="003252E5"/>
  </w:style>
  <w:style w:type="paragraph" w:customStyle="1" w:styleId="811CC7C1B6ED42EC85A85CD2E0227574">
    <w:name w:val="811CC7C1B6ED42EC85A85CD2E0227574"/>
    <w:rsid w:val="003252E5"/>
  </w:style>
  <w:style w:type="paragraph" w:customStyle="1" w:styleId="64AACB7116FA41699EEEA3637962C0AC">
    <w:name w:val="64AACB7116FA41699EEEA3637962C0AC"/>
    <w:rsid w:val="003252E5"/>
  </w:style>
  <w:style w:type="paragraph" w:customStyle="1" w:styleId="D1F6B4E1B7C9470996BBC66B98113012">
    <w:name w:val="D1F6B4E1B7C9470996BBC66B98113012"/>
    <w:rsid w:val="0032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Rättssakkunnig</SenderTitle>
      <SenderMail> </SenderMail>
      <SenderPhone> </SenderPhone>
    </Sender>
    <TopId>1</TopId>
    <TopSender>Statsministern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2018-03-28T00:00:00</HeaderDate>
    <Office/>
    <Dnr>SB2018/00545/RCK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a790b21c-bfac-4437-8f60-35ce3033e8ba</RD_Svarsid>
  </documentManagement>
</p:properties>
</file>

<file path=customXml/itemProps1.xml><?xml version="1.0" encoding="utf-8"?>
<ds:datastoreItem xmlns:ds="http://schemas.openxmlformats.org/officeDocument/2006/customXml" ds:itemID="{BDEEE9B2-C376-4D4B-89A4-D31EA079D1CC}"/>
</file>

<file path=customXml/itemProps2.xml><?xml version="1.0" encoding="utf-8"?>
<ds:datastoreItem xmlns:ds="http://schemas.openxmlformats.org/officeDocument/2006/customXml" ds:itemID="{D05F87F5-CEFE-485E-8BD3-A01A45D698FF}"/>
</file>

<file path=customXml/itemProps3.xml><?xml version="1.0" encoding="utf-8"?>
<ds:datastoreItem xmlns:ds="http://schemas.openxmlformats.org/officeDocument/2006/customXml" ds:itemID="{4A60A9A3-86D6-456D-9EBF-39AF7601307C}"/>
</file>

<file path=customXml/itemProps4.xml><?xml version="1.0" encoding="utf-8"?>
<ds:datastoreItem xmlns:ds="http://schemas.openxmlformats.org/officeDocument/2006/customXml" ds:itemID="{90196DC3-A087-42C0-9383-06DC82BC8868}"/>
</file>

<file path=customXml/itemProps5.xml><?xml version="1.0" encoding="utf-8"?>
<ds:datastoreItem xmlns:ds="http://schemas.openxmlformats.org/officeDocument/2006/customXml" ds:itemID="{DBE94EF0-9740-4BE8-A87A-57111F010C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Fabricius</dc:creator>
  <cp:keywords/>
  <dc:description/>
  <cp:lastModifiedBy>Sonja Karnfält</cp:lastModifiedBy>
  <cp:revision>3</cp:revision>
  <cp:lastPrinted>2018-03-27T14:06:00Z</cp:lastPrinted>
  <dcterms:created xsi:type="dcterms:W3CDTF">2018-03-28T08:32:00Z</dcterms:created>
  <dcterms:modified xsi:type="dcterms:W3CDTF">2018-03-28T08:33:00Z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1c0e9822-95e7-4da3-92ff-9ffc372c5130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