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glossary/styles.xml" ContentType="application/vnd.openxmlformats-officedocument.wordprocessingml.styles+xml"/>
  <Override PartName="/word/glossary/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1A3F" w:rsidRDefault="00CD1A3F" w:rsidP="00DA0661">
      <w:pPr>
        <w:pStyle w:val="Rubrik"/>
      </w:pPr>
      <w:bookmarkStart w:id="0" w:name="Start"/>
      <w:bookmarkEnd w:id="0"/>
      <w:r>
        <w:t xml:space="preserve">Svar på fråga 2018/19:376 av </w:t>
      </w:r>
      <w:sdt>
        <w:sdtPr>
          <w:alias w:val="Frågeställare"/>
          <w:tag w:val="delete"/>
          <w:id w:val="-211816850"/>
          <w:placeholder>
            <w:docPart w:val="A0F8D3D22CFA407F969B73D1392357AF"/>
          </w:placeholder>
          <w:dataBinding w:prefixMappings="xmlns:ns0='http://lp/documentinfo/RK' " w:xpath="/ns0:DocumentInfo[1]/ns0:BaseInfo[1]/ns0:Extra3[1]" w:storeItemID="{38C18BB3-16D9-4FCC-8337-9B10CCF94049}"/>
          <w:text/>
        </w:sdtPr>
        <w:sdtEndPr/>
        <w:sdtContent>
          <w:r>
            <w:t>John Widegren</w:t>
          </w:r>
        </w:sdtContent>
      </w:sdt>
      <w:r>
        <w:t xml:space="preserve"> (</w:t>
      </w:r>
      <w:sdt>
        <w:sdtPr>
          <w:alias w:val="Parti"/>
          <w:tag w:val="Parti_delete"/>
          <w:id w:val="1620417071"/>
          <w:placeholder>
            <w:docPart w:val="894AB4A1337F4973A6D1417F0ED1D982"/>
          </w:placeholder>
          <w:comboBox>
            <w:listItem w:value="Välj ett objekt."/>
            <w:listItem w:displayText="C" w:value="C"/>
            <w:listItem w:displayText="KD" w:value="KD"/>
            <w:listItem w:displayText="L" w:value="L"/>
            <w:listItem w:displayText="M" w:value="M"/>
            <w:listItem w:displayText="MP" w:value="MP"/>
            <w:listItem w:displayText="S" w:value="S"/>
            <w:listItem w:displayText="SD" w:value="SD"/>
            <w:listItem w:displayText="V" w:value="V"/>
          </w:comboBox>
        </w:sdtPr>
        <w:sdtEndPr/>
        <w:sdtContent>
          <w:r>
            <w:t>M</w:t>
          </w:r>
        </w:sdtContent>
      </w:sdt>
      <w:r>
        <w:t>)</w:t>
      </w:r>
      <w:r>
        <w:br/>
        <w:t>Jakt på varg</w:t>
      </w:r>
    </w:p>
    <w:p w:rsidR="00CD1A3F" w:rsidRDefault="00D21898" w:rsidP="002749F7">
      <w:pPr>
        <w:pStyle w:val="Brdtext"/>
      </w:pPr>
      <w:sdt>
        <w:sdtPr>
          <w:alias w:val="Frågeställare"/>
          <w:tag w:val="delete"/>
          <w:id w:val="-1635256365"/>
          <w:placeholder>
            <w:docPart w:val="6FA1FB613BE14E39AAE48F78C2CED2BC"/>
          </w:placeholder>
          <w:dataBinding w:prefixMappings="xmlns:ns0='http://lp/documentinfo/RK' " w:xpath="/ns0:DocumentInfo[1]/ns0:BaseInfo[1]/ns0:Extra3[1]" w:storeItemID="{38C18BB3-16D9-4FCC-8337-9B10CCF94049}"/>
          <w:text/>
        </w:sdtPr>
        <w:sdtEndPr/>
        <w:sdtContent>
          <w:r w:rsidR="00CD1A3F">
            <w:t>John Widegren</w:t>
          </w:r>
        </w:sdtContent>
      </w:sdt>
      <w:r w:rsidR="00CD1A3F">
        <w:t xml:space="preserve"> har frågat klimat- och miljöminister Isabella </w:t>
      </w:r>
      <w:proofErr w:type="spellStart"/>
      <w:r w:rsidR="00CD1A3F">
        <w:t>Lövin</w:t>
      </w:r>
      <w:proofErr w:type="spellEnd"/>
      <w:r w:rsidR="00CD1A3F">
        <w:t xml:space="preserve"> (M) om regeringen delar</w:t>
      </w:r>
      <w:r w:rsidR="00CD1A3F" w:rsidRPr="00CD1A3F">
        <w:t xml:space="preserve"> Rebecka Le Moines syn vad gäller </w:t>
      </w:r>
      <w:r w:rsidR="000F07FC">
        <w:t>licensjakt på varg. A</w:t>
      </w:r>
      <w:r w:rsidR="00CD1A3F" w:rsidRPr="00CD1A3F">
        <w:t>rbetet inom regeringen är så fördelat att det är jag som ska svara på frågan.</w:t>
      </w:r>
      <w:r w:rsidR="00CD1A3F">
        <w:t xml:space="preserve"> </w:t>
      </w:r>
    </w:p>
    <w:p w:rsidR="00972CB5" w:rsidRDefault="00CD1A3F" w:rsidP="00CD1A3F">
      <w:pPr>
        <w:pStyle w:val="Brdtext"/>
      </w:pPr>
      <w:r>
        <w:t xml:space="preserve">Vad gäller rovdjurspolitiken är det långsiktiga målet att varg, björn, järv, lodjur och kungsörn ska uppnå och bibehålla en gynnsam bevarandestatus, samtidigt som tamdjurshållning inte påtagligt försvåras och socioekonomisk hänsyn tas. Samtidigt som vi har livskraftiga rovdjursstammar, ska de som lever och verkar på landsbygden kunna känna trygghet, bedriva jakt och </w:t>
      </w:r>
      <w:r w:rsidR="00972CB5">
        <w:t xml:space="preserve">hålla tamboskap. Detta beslutade </w:t>
      </w:r>
      <w:r>
        <w:t xml:space="preserve">riksdagen </w:t>
      </w:r>
      <w:r w:rsidR="00972CB5">
        <w:t>genom antagandet av regeringens proposition En hållbar rovdjurs</w:t>
      </w:r>
      <w:r w:rsidR="00972CB5" w:rsidRPr="00972CB5">
        <w:t>politik (prop. 2012/13:191)</w:t>
      </w:r>
      <w:r w:rsidR="00972CB5">
        <w:t>.</w:t>
      </w:r>
    </w:p>
    <w:p w:rsidR="00CD1A3F" w:rsidRDefault="00CD1A3F" w:rsidP="00CD1A3F">
      <w:pPr>
        <w:pStyle w:val="Brdtext"/>
      </w:pPr>
      <w:r>
        <w:t>Naturvårdsverket har det övergripande ansvaret för rovdjursförvaltningen, däribland frågor om licensjakt. Regeringen kan inte ha några synpunkter på Naturvårdsverkets vetenskapliga bedömningar eller bedömningar i enskilda frågor.</w:t>
      </w:r>
    </w:p>
    <w:p w:rsidR="00CD1A3F" w:rsidRDefault="00CD1A3F" w:rsidP="002749F7">
      <w:pPr>
        <w:pStyle w:val="Brdtext"/>
      </w:pPr>
      <w:bookmarkStart w:id="1" w:name="_GoBack"/>
      <w:bookmarkEnd w:id="1"/>
    </w:p>
    <w:p w:rsidR="00CD1A3F" w:rsidRDefault="00CD1A3F" w:rsidP="006A12F1">
      <w:pPr>
        <w:pStyle w:val="Brdtext"/>
      </w:pPr>
      <w:r>
        <w:t xml:space="preserve">Stockholm den </w:t>
      </w:r>
      <w:sdt>
        <w:sdtPr>
          <w:id w:val="-1225218591"/>
          <w:placeholder>
            <w:docPart w:val="D7A40AFE3B2C431389CB8155C7A960F3"/>
          </w:placeholder>
          <w:dataBinding w:prefixMappings="xmlns:ns0='http://lp/documentinfo/RK' " w:xpath="/ns0:DocumentInfo[1]/ns0:BaseInfo[1]/ns0:HeaderDate[1]" w:storeItemID="{38C18BB3-16D9-4FCC-8337-9B10CCF94049}"/>
          <w:date w:fullDate="2019-03-22T00:00:00Z">
            <w:dateFormat w:val="d MMMM yyyy"/>
            <w:lid w:val="sv-SE"/>
            <w:storeMappedDataAs w:val="dateTime"/>
            <w:calendar w:val="gregorian"/>
          </w:date>
        </w:sdtPr>
        <w:sdtEndPr/>
        <w:sdtContent>
          <w:r>
            <w:t>22 mars 2019</w:t>
          </w:r>
        </w:sdtContent>
      </w:sdt>
    </w:p>
    <w:p w:rsidR="00CD1A3F" w:rsidRDefault="00CD1A3F" w:rsidP="004E7A8F">
      <w:pPr>
        <w:pStyle w:val="Brdtextutanavstnd"/>
      </w:pPr>
    </w:p>
    <w:p w:rsidR="00CD1A3F" w:rsidRDefault="00CD1A3F" w:rsidP="004E7A8F">
      <w:pPr>
        <w:pStyle w:val="Brdtextutanavstnd"/>
      </w:pPr>
    </w:p>
    <w:p w:rsidR="00CD1A3F" w:rsidRDefault="00CD1A3F" w:rsidP="004E7A8F">
      <w:pPr>
        <w:pStyle w:val="Brdtextutanavstnd"/>
      </w:pPr>
    </w:p>
    <w:sdt>
      <w:sdtPr>
        <w:alias w:val="Klicka på listpilen"/>
        <w:tag w:val="run-loadAllMinistersFromDep_control-cmdAvsandare_bindto-SenderTitle_delete"/>
        <w:id w:val="-122627287"/>
        <w:placeholder>
          <w:docPart w:val="5D51C595E20F4BEFADED48A5CF518698"/>
        </w:placeholder>
        <w:dataBinding w:prefixMappings="xmlns:ns0='http://lp/documentinfo/RK' " w:xpath="/ns0:DocumentInfo[1]/ns0:BaseInfo[1]/ns0:TopSender[1]" w:storeItemID="{38C18BB3-16D9-4FCC-8337-9B10CCF94049}"/>
        <w:comboBox w:lastValue="Landsbygdsministern">
          <w:listItem w:displayText="Ibrahim Baylan" w:value="Näringsministern"/>
          <w:listItem w:displayText="Jennie Nilsson" w:value="Landsbygdsministern"/>
          <w:listItem w:displayText="Anders Ygeman" w:value="Energi- och digitaliseringsministern"/>
          <w:listItem w:displayText="Tomas Eneroth" w:value="Infrastrukturministern"/>
        </w:comboBox>
      </w:sdtPr>
      <w:sdtEndPr/>
      <w:sdtContent>
        <w:p w:rsidR="00CD1A3F" w:rsidRDefault="00CD1A3F" w:rsidP="00422A41">
          <w:pPr>
            <w:pStyle w:val="Brdtext"/>
          </w:pPr>
          <w:r>
            <w:t>Jennie Nilsson</w:t>
          </w:r>
        </w:p>
      </w:sdtContent>
    </w:sdt>
    <w:p w:rsidR="00CD1A3F" w:rsidRPr="00DB48AB" w:rsidRDefault="00CD1A3F" w:rsidP="00DB48AB">
      <w:pPr>
        <w:pStyle w:val="Brdtext"/>
      </w:pPr>
    </w:p>
    <w:sectPr w:rsidR="00CD1A3F" w:rsidRPr="00DB48AB" w:rsidSect="00CD1A3F">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341C" w:rsidRDefault="00C7341C" w:rsidP="00A87A54">
      <w:pPr>
        <w:spacing w:after="0" w:line="240" w:lineRule="auto"/>
      </w:pPr>
      <w:r>
        <w:separator/>
      </w:r>
    </w:p>
  </w:endnote>
  <w:endnote w:type="continuationSeparator" w:id="0">
    <w:p w:rsidR="00C7341C" w:rsidRDefault="00C7341C"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rsidTr="006A26EC">
      <w:trPr>
        <w:trHeight w:val="227"/>
        <w:jc w:val="right"/>
      </w:trPr>
      <w:tc>
        <w:tcPr>
          <w:tcW w:w="708" w:type="dxa"/>
          <w:vAlign w:val="bottom"/>
        </w:tcPr>
        <w:p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972CB5">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AA08CE">
            <w:rPr>
              <w:rStyle w:val="Sidnummer"/>
              <w:noProof/>
            </w:rPr>
            <w:t>1</w:t>
          </w:r>
          <w:r>
            <w:rPr>
              <w:rStyle w:val="Sidnummer"/>
            </w:rPr>
            <w:fldChar w:fldCharType="end"/>
          </w:r>
          <w:r>
            <w:rPr>
              <w:rStyle w:val="Sidnummer"/>
            </w:rPr>
            <w:t>)</w:t>
          </w:r>
        </w:p>
      </w:tc>
    </w:tr>
    <w:tr w:rsidR="005606BC" w:rsidRPr="00347E11" w:rsidTr="006A26EC">
      <w:trPr>
        <w:trHeight w:val="850"/>
        <w:jc w:val="right"/>
      </w:trPr>
      <w:tc>
        <w:tcPr>
          <w:tcW w:w="708" w:type="dxa"/>
          <w:vAlign w:val="bottom"/>
        </w:tcPr>
        <w:p w:rsidR="005606BC" w:rsidRPr="00347E11" w:rsidRDefault="005606BC" w:rsidP="005606BC">
          <w:pPr>
            <w:pStyle w:val="Sidfot"/>
            <w:spacing w:line="276" w:lineRule="auto"/>
            <w:jc w:val="right"/>
          </w:pPr>
        </w:p>
      </w:tc>
    </w:tr>
  </w:tbl>
  <w:p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rsidTr="001F4302">
      <w:trPr>
        <w:trHeight w:val="510"/>
      </w:trPr>
      <w:tc>
        <w:tcPr>
          <w:tcW w:w="8525" w:type="dxa"/>
          <w:gridSpan w:val="2"/>
          <w:vAlign w:val="bottom"/>
        </w:tcPr>
        <w:p w:rsidR="00347E11" w:rsidRPr="00347E11" w:rsidRDefault="00347E11" w:rsidP="00347E11">
          <w:pPr>
            <w:pStyle w:val="Sidfot"/>
            <w:rPr>
              <w:sz w:val="8"/>
            </w:rPr>
          </w:pPr>
        </w:p>
      </w:tc>
    </w:tr>
    <w:tr w:rsidR="00093408" w:rsidRPr="00EE3C0F" w:rsidTr="00C26068">
      <w:trPr>
        <w:trHeight w:val="227"/>
      </w:trPr>
      <w:tc>
        <w:tcPr>
          <w:tcW w:w="4074" w:type="dxa"/>
        </w:tcPr>
        <w:p w:rsidR="00347E11" w:rsidRPr="00F53AEA" w:rsidRDefault="00347E11" w:rsidP="00C26068">
          <w:pPr>
            <w:pStyle w:val="Sidfot"/>
            <w:spacing w:line="276" w:lineRule="auto"/>
          </w:pPr>
        </w:p>
      </w:tc>
      <w:tc>
        <w:tcPr>
          <w:tcW w:w="4451" w:type="dxa"/>
        </w:tcPr>
        <w:p w:rsidR="00093408" w:rsidRPr="00F53AEA" w:rsidRDefault="00093408" w:rsidP="00F53AEA">
          <w:pPr>
            <w:pStyle w:val="Sidfot"/>
            <w:spacing w:line="276" w:lineRule="auto"/>
          </w:pPr>
        </w:p>
      </w:tc>
    </w:tr>
  </w:tbl>
  <w:p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341C" w:rsidRDefault="00C7341C" w:rsidP="00A87A54">
      <w:pPr>
        <w:spacing w:after="0" w:line="240" w:lineRule="auto"/>
      </w:pPr>
      <w:r>
        <w:separator/>
      </w:r>
    </w:p>
  </w:footnote>
  <w:footnote w:type="continuationSeparator" w:id="0">
    <w:p w:rsidR="00C7341C" w:rsidRDefault="00C7341C"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CD1A3F" w:rsidTr="00C93EBA">
      <w:trPr>
        <w:trHeight w:val="227"/>
      </w:trPr>
      <w:tc>
        <w:tcPr>
          <w:tcW w:w="5534" w:type="dxa"/>
        </w:tcPr>
        <w:p w:rsidR="00CD1A3F" w:rsidRPr="007D73AB" w:rsidRDefault="00CD1A3F">
          <w:pPr>
            <w:pStyle w:val="Sidhuvud"/>
          </w:pPr>
        </w:p>
      </w:tc>
      <w:tc>
        <w:tcPr>
          <w:tcW w:w="3170" w:type="dxa"/>
          <w:vAlign w:val="bottom"/>
        </w:tcPr>
        <w:p w:rsidR="00CD1A3F" w:rsidRPr="007D73AB" w:rsidRDefault="00CD1A3F" w:rsidP="00340DE0">
          <w:pPr>
            <w:pStyle w:val="Sidhuvud"/>
          </w:pPr>
        </w:p>
      </w:tc>
      <w:tc>
        <w:tcPr>
          <w:tcW w:w="1134" w:type="dxa"/>
        </w:tcPr>
        <w:p w:rsidR="00CD1A3F" w:rsidRDefault="00CD1A3F" w:rsidP="005A703A">
          <w:pPr>
            <w:pStyle w:val="Sidhuvud"/>
          </w:pPr>
        </w:p>
      </w:tc>
    </w:tr>
    <w:tr w:rsidR="00CD1A3F" w:rsidTr="00C93EBA">
      <w:trPr>
        <w:trHeight w:val="1928"/>
      </w:trPr>
      <w:tc>
        <w:tcPr>
          <w:tcW w:w="5534" w:type="dxa"/>
        </w:tcPr>
        <w:p w:rsidR="00CD1A3F" w:rsidRPr="00340DE0" w:rsidRDefault="00CD1A3F" w:rsidP="00340DE0">
          <w:pPr>
            <w:pStyle w:val="Sidhuvud"/>
          </w:pPr>
          <w:r>
            <w:rPr>
              <w:noProof/>
            </w:rPr>
            <w:drawing>
              <wp:inline distT="0" distB="0" distL="0" distR="0">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rsidR="00CD1A3F" w:rsidRPr="00710A6C" w:rsidRDefault="00CD1A3F" w:rsidP="00EE3C0F">
          <w:pPr>
            <w:pStyle w:val="Sidhuvud"/>
            <w:rPr>
              <w:b/>
            </w:rPr>
          </w:pPr>
        </w:p>
        <w:p w:rsidR="00CD1A3F" w:rsidRDefault="00CD1A3F" w:rsidP="00EE3C0F">
          <w:pPr>
            <w:pStyle w:val="Sidhuvud"/>
          </w:pPr>
        </w:p>
        <w:p w:rsidR="00CD1A3F" w:rsidRDefault="00CD1A3F" w:rsidP="00EE3C0F">
          <w:pPr>
            <w:pStyle w:val="Sidhuvud"/>
          </w:pPr>
        </w:p>
        <w:p w:rsidR="00CD1A3F" w:rsidRDefault="00CD1A3F" w:rsidP="00EE3C0F">
          <w:pPr>
            <w:pStyle w:val="Sidhuvud"/>
          </w:pPr>
        </w:p>
        <w:sdt>
          <w:sdtPr>
            <w:alias w:val="Dnr"/>
            <w:tag w:val="ccRKShow_Dnr"/>
            <w:id w:val="-829283628"/>
            <w:placeholder>
              <w:docPart w:val="DF42911E11424775B986CCC447B3ADC0"/>
            </w:placeholder>
            <w:dataBinding w:prefixMappings="xmlns:ns0='http://lp/documentinfo/RK' " w:xpath="/ns0:DocumentInfo[1]/ns0:BaseInfo[1]/ns0:Dnr[1]" w:storeItemID="{38C18BB3-16D9-4FCC-8337-9B10CCF94049}"/>
            <w:text/>
          </w:sdtPr>
          <w:sdtEndPr/>
          <w:sdtContent>
            <w:p w:rsidR="00CD1A3F" w:rsidRDefault="00A67454" w:rsidP="00EE3C0F">
              <w:pPr>
                <w:pStyle w:val="Sidhuvud"/>
              </w:pPr>
              <w:r>
                <w:t>N2019/0</w:t>
              </w:r>
              <w:r w:rsidR="00CD1A3F">
                <w:t>1168/FJR</w:t>
              </w:r>
            </w:p>
          </w:sdtContent>
        </w:sdt>
        <w:sdt>
          <w:sdtPr>
            <w:alias w:val="DocNumber"/>
            <w:tag w:val="DocNumber"/>
            <w:id w:val="1726028884"/>
            <w:placeholder>
              <w:docPart w:val="5B0D324434AC45CFB6B7EE86CD453065"/>
            </w:placeholder>
            <w:showingPlcHdr/>
            <w:dataBinding w:prefixMappings="xmlns:ns0='http://lp/documentinfo/RK' " w:xpath="/ns0:DocumentInfo[1]/ns0:BaseInfo[1]/ns0:DocNumber[1]" w:storeItemID="{38C18BB3-16D9-4FCC-8337-9B10CCF94049}"/>
            <w:text/>
          </w:sdtPr>
          <w:sdtEndPr/>
          <w:sdtContent>
            <w:p w:rsidR="00CD1A3F" w:rsidRDefault="00CD1A3F" w:rsidP="00EE3C0F">
              <w:pPr>
                <w:pStyle w:val="Sidhuvud"/>
              </w:pPr>
              <w:r>
                <w:rPr>
                  <w:rStyle w:val="Platshllartext"/>
                </w:rPr>
                <w:t xml:space="preserve"> </w:t>
              </w:r>
            </w:p>
          </w:sdtContent>
        </w:sdt>
        <w:p w:rsidR="00CD1A3F" w:rsidRDefault="00CD1A3F" w:rsidP="00EE3C0F">
          <w:pPr>
            <w:pStyle w:val="Sidhuvud"/>
          </w:pPr>
        </w:p>
      </w:tc>
      <w:tc>
        <w:tcPr>
          <w:tcW w:w="1134" w:type="dxa"/>
        </w:tcPr>
        <w:p w:rsidR="00CD1A3F" w:rsidRDefault="00CD1A3F" w:rsidP="0094502D">
          <w:pPr>
            <w:pStyle w:val="Sidhuvud"/>
          </w:pPr>
        </w:p>
        <w:p w:rsidR="00CD1A3F" w:rsidRPr="0094502D" w:rsidRDefault="00CD1A3F" w:rsidP="00EC71A6">
          <w:pPr>
            <w:pStyle w:val="Sidhuvud"/>
          </w:pPr>
        </w:p>
      </w:tc>
    </w:tr>
    <w:tr w:rsidR="00CD1A3F" w:rsidTr="00C93EBA">
      <w:trPr>
        <w:trHeight w:val="2268"/>
      </w:trPr>
      <w:sdt>
        <w:sdtPr>
          <w:rPr>
            <w:b/>
          </w:rPr>
          <w:alias w:val="SenderText"/>
          <w:tag w:val="ccRKShow_SenderText"/>
          <w:id w:val="1374046025"/>
          <w:placeholder>
            <w:docPart w:val="26B46FF26D744E4BA39BC6130E06EE9B"/>
          </w:placeholder>
        </w:sdtPr>
        <w:sdtEndPr>
          <w:rPr>
            <w:b w:val="0"/>
          </w:rPr>
        </w:sdtEndPr>
        <w:sdtContent>
          <w:tc>
            <w:tcPr>
              <w:tcW w:w="5534" w:type="dxa"/>
              <w:tcMar>
                <w:right w:w="1134" w:type="dxa"/>
              </w:tcMar>
            </w:tcPr>
            <w:p w:rsidR="00CD1A3F" w:rsidRPr="00CD1A3F" w:rsidRDefault="00CD1A3F" w:rsidP="00340DE0">
              <w:pPr>
                <w:pStyle w:val="Sidhuvud"/>
                <w:rPr>
                  <w:b/>
                </w:rPr>
              </w:pPr>
              <w:r w:rsidRPr="00CD1A3F">
                <w:rPr>
                  <w:b/>
                </w:rPr>
                <w:t>Näringsdepartementet</w:t>
              </w:r>
            </w:p>
            <w:p w:rsidR="006B4713" w:rsidRDefault="00CD1A3F" w:rsidP="00340DE0">
              <w:pPr>
                <w:pStyle w:val="Sidhuvud"/>
              </w:pPr>
              <w:r w:rsidRPr="00CD1A3F">
                <w:t>Landsbygdsministern</w:t>
              </w:r>
            </w:p>
            <w:p w:rsidR="006B4713" w:rsidRDefault="006B4713" w:rsidP="00340DE0">
              <w:pPr>
                <w:pStyle w:val="Sidhuvud"/>
              </w:pPr>
            </w:p>
            <w:p w:rsidR="006B4713" w:rsidRDefault="006B4713" w:rsidP="00340DE0">
              <w:pPr>
                <w:pStyle w:val="Sidhuvud"/>
              </w:pPr>
            </w:p>
            <w:p w:rsidR="00CD1A3F" w:rsidRPr="00340DE0" w:rsidRDefault="00CD1A3F" w:rsidP="00340DE0">
              <w:pPr>
                <w:pStyle w:val="Sidhuvud"/>
              </w:pPr>
            </w:p>
          </w:tc>
        </w:sdtContent>
      </w:sdt>
      <w:sdt>
        <w:sdtPr>
          <w:alias w:val="Recipient"/>
          <w:tag w:val="ccRKShow_Recipient"/>
          <w:id w:val="-28344517"/>
          <w:placeholder>
            <w:docPart w:val="E81D4CEDA6D746E6B7824C323F719C5E"/>
          </w:placeholder>
          <w:dataBinding w:prefixMappings="xmlns:ns0='http://lp/documentinfo/RK' " w:xpath="/ns0:DocumentInfo[1]/ns0:BaseInfo[1]/ns0:Recipient[1]" w:storeItemID="{38C18BB3-16D9-4FCC-8337-9B10CCF94049}"/>
          <w:text w:multiLine="1"/>
        </w:sdtPr>
        <w:sdtEndPr/>
        <w:sdtContent>
          <w:tc>
            <w:tcPr>
              <w:tcW w:w="3170" w:type="dxa"/>
            </w:tcPr>
            <w:p w:rsidR="00CD1A3F" w:rsidRDefault="00CD1A3F" w:rsidP="00547B89">
              <w:pPr>
                <w:pStyle w:val="Sidhuvud"/>
              </w:pPr>
              <w:r>
                <w:t>Till riksdagen</w:t>
              </w:r>
            </w:p>
          </w:tc>
        </w:sdtContent>
      </w:sdt>
      <w:tc>
        <w:tcPr>
          <w:tcW w:w="1134" w:type="dxa"/>
        </w:tcPr>
        <w:p w:rsidR="00CD1A3F" w:rsidRDefault="00CD1A3F" w:rsidP="003E6020">
          <w:pPr>
            <w:pStyle w:val="Sidhuvud"/>
          </w:pPr>
        </w:p>
      </w:tc>
    </w:tr>
  </w:tbl>
  <w:p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A3F"/>
    <w:rsid w:val="00000290"/>
    <w:rsid w:val="0000412C"/>
    <w:rsid w:val="00004D5C"/>
    <w:rsid w:val="00005F68"/>
    <w:rsid w:val="00006CA7"/>
    <w:rsid w:val="00012B00"/>
    <w:rsid w:val="00014EF6"/>
    <w:rsid w:val="00017197"/>
    <w:rsid w:val="0001725B"/>
    <w:rsid w:val="000203B0"/>
    <w:rsid w:val="000241FA"/>
    <w:rsid w:val="00025992"/>
    <w:rsid w:val="00026711"/>
    <w:rsid w:val="0002708E"/>
    <w:rsid w:val="0003679E"/>
    <w:rsid w:val="00041EDC"/>
    <w:rsid w:val="0004352E"/>
    <w:rsid w:val="00053CAA"/>
    <w:rsid w:val="00057FE0"/>
    <w:rsid w:val="000620FD"/>
    <w:rsid w:val="00063DCB"/>
    <w:rsid w:val="00066BC9"/>
    <w:rsid w:val="0007033C"/>
    <w:rsid w:val="000707E9"/>
    <w:rsid w:val="00072C86"/>
    <w:rsid w:val="00072FFC"/>
    <w:rsid w:val="00073B75"/>
    <w:rsid w:val="000757FC"/>
    <w:rsid w:val="00076667"/>
    <w:rsid w:val="00080631"/>
    <w:rsid w:val="000862E0"/>
    <w:rsid w:val="000873C3"/>
    <w:rsid w:val="00093408"/>
    <w:rsid w:val="00093BBF"/>
    <w:rsid w:val="0009435C"/>
    <w:rsid w:val="000A13CA"/>
    <w:rsid w:val="000A456A"/>
    <w:rsid w:val="000A5E43"/>
    <w:rsid w:val="000B56A9"/>
    <w:rsid w:val="000C61D1"/>
    <w:rsid w:val="000D31A9"/>
    <w:rsid w:val="000D370F"/>
    <w:rsid w:val="000D5449"/>
    <w:rsid w:val="000E12D9"/>
    <w:rsid w:val="000E431B"/>
    <w:rsid w:val="000E59A9"/>
    <w:rsid w:val="000E638A"/>
    <w:rsid w:val="000E6472"/>
    <w:rsid w:val="000F00B8"/>
    <w:rsid w:val="000F07FC"/>
    <w:rsid w:val="000F1EA7"/>
    <w:rsid w:val="000F2084"/>
    <w:rsid w:val="000F6462"/>
    <w:rsid w:val="00106F29"/>
    <w:rsid w:val="00113168"/>
    <w:rsid w:val="0011413E"/>
    <w:rsid w:val="0012033A"/>
    <w:rsid w:val="00121002"/>
    <w:rsid w:val="00122D16"/>
    <w:rsid w:val="00125B5E"/>
    <w:rsid w:val="00126E6B"/>
    <w:rsid w:val="00130EC3"/>
    <w:rsid w:val="001318F5"/>
    <w:rsid w:val="001331B1"/>
    <w:rsid w:val="00134837"/>
    <w:rsid w:val="00135111"/>
    <w:rsid w:val="001428E2"/>
    <w:rsid w:val="00167FA8"/>
    <w:rsid w:val="00170CE4"/>
    <w:rsid w:val="0017300E"/>
    <w:rsid w:val="00173126"/>
    <w:rsid w:val="00176A26"/>
    <w:rsid w:val="001774F8"/>
    <w:rsid w:val="00180BE1"/>
    <w:rsid w:val="001813DF"/>
    <w:rsid w:val="0019051C"/>
    <w:rsid w:val="0019127B"/>
    <w:rsid w:val="00192350"/>
    <w:rsid w:val="00192E34"/>
    <w:rsid w:val="00197A8A"/>
    <w:rsid w:val="001A2A61"/>
    <w:rsid w:val="001B4824"/>
    <w:rsid w:val="001C4980"/>
    <w:rsid w:val="001C5DC9"/>
    <w:rsid w:val="001C71A9"/>
    <w:rsid w:val="001D12FC"/>
    <w:rsid w:val="001E0BD5"/>
    <w:rsid w:val="001E1A13"/>
    <w:rsid w:val="001E20CC"/>
    <w:rsid w:val="001E3D83"/>
    <w:rsid w:val="001E5DF7"/>
    <w:rsid w:val="001E6477"/>
    <w:rsid w:val="001E72EE"/>
    <w:rsid w:val="001F0629"/>
    <w:rsid w:val="001F0736"/>
    <w:rsid w:val="001F4302"/>
    <w:rsid w:val="001F50BE"/>
    <w:rsid w:val="001F525B"/>
    <w:rsid w:val="001F6BBE"/>
    <w:rsid w:val="00204079"/>
    <w:rsid w:val="002102FD"/>
    <w:rsid w:val="00211B4E"/>
    <w:rsid w:val="00213204"/>
    <w:rsid w:val="00213258"/>
    <w:rsid w:val="0021657C"/>
    <w:rsid w:val="00222258"/>
    <w:rsid w:val="00223AD6"/>
    <w:rsid w:val="0022666A"/>
    <w:rsid w:val="00227E43"/>
    <w:rsid w:val="002315F5"/>
    <w:rsid w:val="00233D52"/>
    <w:rsid w:val="00237147"/>
    <w:rsid w:val="00242AD1"/>
    <w:rsid w:val="0024412C"/>
    <w:rsid w:val="00260D2D"/>
    <w:rsid w:val="00264503"/>
    <w:rsid w:val="00271D00"/>
    <w:rsid w:val="00275872"/>
    <w:rsid w:val="00281106"/>
    <w:rsid w:val="00282263"/>
    <w:rsid w:val="00282417"/>
    <w:rsid w:val="00282D27"/>
    <w:rsid w:val="00287F0D"/>
    <w:rsid w:val="00292420"/>
    <w:rsid w:val="00296B7A"/>
    <w:rsid w:val="002A39EF"/>
    <w:rsid w:val="002A6820"/>
    <w:rsid w:val="002B6849"/>
    <w:rsid w:val="002C1D37"/>
    <w:rsid w:val="002C476F"/>
    <w:rsid w:val="002C5B48"/>
    <w:rsid w:val="002D2647"/>
    <w:rsid w:val="002D4298"/>
    <w:rsid w:val="002D4829"/>
    <w:rsid w:val="002D6541"/>
    <w:rsid w:val="002E150B"/>
    <w:rsid w:val="002E2C89"/>
    <w:rsid w:val="002E3609"/>
    <w:rsid w:val="002E4D3F"/>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40DE0"/>
    <w:rsid w:val="00341F47"/>
    <w:rsid w:val="00342327"/>
    <w:rsid w:val="0034750A"/>
    <w:rsid w:val="00347E11"/>
    <w:rsid w:val="003503DD"/>
    <w:rsid w:val="00350696"/>
    <w:rsid w:val="00350C92"/>
    <w:rsid w:val="003542C5"/>
    <w:rsid w:val="00365461"/>
    <w:rsid w:val="00370311"/>
    <w:rsid w:val="00380663"/>
    <w:rsid w:val="003853E3"/>
    <w:rsid w:val="0038587E"/>
    <w:rsid w:val="00392ED4"/>
    <w:rsid w:val="00393680"/>
    <w:rsid w:val="00394D4C"/>
    <w:rsid w:val="003A1315"/>
    <w:rsid w:val="003A2E73"/>
    <w:rsid w:val="003A3071"/>
    <w:rsid w:val="003A5969"/>
    <w:rsid w:val="003A5C58"/>
    <w:rsid w:val="003B0C81"/>
    <w:rsid w:val="003C7BE0"/>
    <w:rsid w:val="003D0DD3"/>
    <w:rsid w:val="003D17EF"/>
    <w:rsid w:val="003D3535"/>
    <w:rsid w:val="003D4D9F"/>
    <w:rsid w:val="003D7B03"/>
    <w:rsid w:val="003E30BD"/>
    <w:rsid w:val="003E5A50"/>
    <w:rsid w:val="003E6020"/>
    <w:rsid w:val="003F1F1F"/>
    <w:rsid w:val="003F299F"/>
    <w:rsid w:val="003F59B4"/>
    <w:rsid w:val="003F6B92"/>
    <w:rsid w:val="0040090E"/>
    <w:rsid w:val="00403D11"/>
    <w:rsid w:val="00404DB4"/>
    <w:rsid w:val="0041093C"/>
    <w:rsid w:val="0041223B"/>
    <w:rsid w:val="004137EE"/>
    <w:rsid w:val="00413A4E"/>
    <w:rsid w:val="00415163"/>
    <w:rsid w:val="004157BE"/>
    <w:rsid w:val="0042068E"/>
    <w:rsid w:val="00422030"/>
    <w:rsid w:val="00422A7F"/>
    <w:rsid w:val="00426213"/>
    <w:rsid w:val="00431A7B"/>
    <w:rsid w:val="0043623F"/>
    <w:rsid w:val="00437459"/>
    <w:rsid w:val="00441D70"/>
    <w:rsid w:val="004425C2"/>
    <w:rsid w:val="00445604"/>
    <w:rsid w:val="004557F3"/>
    <w:rsid w:val="0045607E"/>
    <w:rsid w:val="00456DC3"/>
    <w:rsid w:val="0046337E"/>
    <w:rsid w:val="00464CA1"/>
    <w:rsid w:val="004660C8"/>
    <w:rsid w:val="00467DEF"/>
    <w:rsid w:val="00472EBA"/>
    <w:rsid w:val="004735B6"/>
    <w:rsid w:val="004735F0"/>
    <w:rsid w:val="004745D7"/>
    <w:rsid w:val="00474676"/>
    <w:rsid w:val="0047511B"/>
    <w:rsid w:val="00480A8A"/>
    <w:rsid w:val="00480EC3"/>
    <w:rsid w:val="0048317E"/>
    <w:rsid w:val="00485601"/>
    <w:rsid w:val="004865B8"/>
    <w:rsid w:val="00486C0D"/>
    <w:rsid w:val="004911D9"/>
    <w:rsid w:val="00491796"/>
    <w:rsid w:val="0049768A"/>
    <w:rsid w:val="004A33C6"/>
    <w:rsid w:val="004A66B1"/>
    <w:rsid w:val="004A7DC4"/>
    <w:rsid w:val="004B1E7B"/>
    <w:rsid w:val="004B3029"/>
    <w:rsid w:val="004B35E7"/>
    <w:rsid w:val="004B63BF"/>
    <w:rsid w:val="004B66DA"/>
    <w:rsid w:val="004B696B"/>
    <w:rsid w:val="004B7DFF"/>
    <w:rsid w:val="004C3A3F"/>
    <w:rsid w:val="004C5686"/>
    <w:rsid w:val="004C70EE"/>
    <w:rsid w:val="004D766C"/>
    <w:rsid w:val="004E1DE3"/>
    <w:rsid w:val="004E251B"/>
    <w:rsid w:val="004E25CD"/>
    <w:rsid w:val="004E2A4B"/>
    <w:rsid w:val="004E6D22"/>
    <w:rsid w:val="004F0448"/>
    <w:rsid w:val="004F1EA0"/>
    <w:rsid w:val="004F4021"/>
    <w:rsid w:val="004F5640"/>
    <w:rsid w:val="004F6525"/>
    <w:rsid w:val="004F6FE2"/>
    <w:rsid w:val="00505905"/>
    <w:rsid w:val="00511A1B"/>
    <w:rsid w:val="00511A68"/>
    <w:rsid w:val="00513E7D"/>
    <w:rsid w:val="00514A67"/>
    <w:rsid w:val="00521192"/>
    <w:rsid w:val="0052127C"/>
    <w:rsid w:val="00526AEB"/>
    <w:rsid w:val="005302E0"/>
    <w:rsid w:val="00544738"/>
    <w:rsid w:val="005456E4"/>
    <w:rsid w:val="00547B89"/>
    <w:rsid w:val="005568AF"/>
    <w:rsid w:val="00556AF5"/>
    <w:rsid w:val="005606BC"/>
    <w:rsid w:val="00563E73"/>
    <w:rsid w:val="00565792"/>
    <w:rsid w:val="00567799"/>
    <w:rsid w:val="005710DE"/>
    <w:rsid w:val="00571A0B"/>
    <w:rsid w:val="00573DFD"/>
    <w:rsid w:val="005747D0"/>
    <w:rsid w:val="00582918"/>
    <w:rsid w:val="005850D7"/>
    <w:rsid w:val="0058522F"/>
    <w:rsid w:val="00586266"/>
    <w:rsid w:val="00595EDE"/>
    <w:rsid w:val="00596E2B"/>
    <w:rsid w:val="005A0CBA"/>
    <w:rsid w:val="005A2022"/>
    <w:rsid w:val="005A3272"/>
    <w:rsid w:val="005A5193"/>
    <w:rsid w:val="005B115A"/>
    <w:rsid w:val="005B537F"/>
    <w:rsid w:val="005C120D"/>
    <w:rsid w:val="005C15B3"/>
    <w:rsid w:val="005D07C2"/>
    <w:rsid w:val="005E2F29"/>
    <w:rsid w:val="005E400D"/>
    <w:rsid w:val="005E4E79"/>
    <w:rsid w:val="005E5CE7"/>
    <w:rsid w:val="005E790C"/>
    <w:rsid w:val="005F08C5"/>
    <w:rsid w:val="00605718"/>
    <w:rsid w:val="00605C66"/>
    <w:rsid w:val="00607814"/>
    <w:rsid w:val="006175D7"/>
    <w:rsid w:val="006208E5"/>
    <w:rsid w:val="006273E4"/>
    <w:rsid w:val="00631F82"/>
    <w:rsid w:val="00633B59"/>
    <w:rsid w:val="00634EF4"/>
    <w:rsid w:val="006358C8"/>
    <w:rsid w:val="0064133A"/>
    <w:rsid w:val="00647FD7"/>
    <w:rsid w:val="00650080"/>
    <w:rsid w:val="00651F17"/>
    <w:rsid w:val="0065382D"/>
    <w:rsid w:val="00654B4D"/>
    <w:rsid w:val="0065559D"/>
    <w:rsid w:val="00655A40"/>
    <w:rsid w:val="00660D84"/>
    <w:rsid w:val="0066133A"/>
    <w:rsid w:val="0066378C"/>
    <w:rsid w:val="006700F0"/>
    <w:rsid w:val="00670A48"/>
    <w:rsid w:val="00672F6F"/>
    <w:rsid w:val="00674C2F"/>
    <w:rsid w:val="00674C8B"/>
    <w:rsid w:val="00691AEE"/>
    <w:rsid w:val="0069523C"/>
    <w:rsid w:val="006962CA"/>
    <w:rsid w:val="00696A95"/>
    <w:rsid w:val="006A09DA"/>
    <w:rsid w:val="006A1835"/>
    <w:rsid w:val="006A2625"/>
    <w:rsid w:val="006B4713"/>
    <w:rsid w:val="006B4A30"/>
    <w:rsid w:val="006B7569"/>
    <w:rsid w:val="006C28EE"/>
    <w:rsid w:val="006D2998"/>
    <w:rsid w:val="006D3188"/>
    <w:rsid w:val="006D5159"/>
    <w:rsid w:val="006E08FC"/>
    <w:rsid w:val="006F2588"/>
    <w:rsid w:val="00710A6C"/>
    <w:rsid w:val="00710D98"/>
    <w:rsid w:val="00711CE9"/>
    <w:rsid w:val="00712266"/>
    <w:rsid w:val="00712593"/>
    <w:rsid w:val="00712D82"/>
    <w:rsid w:val="00716E22"/>
    <w:rsid w:val="007171AB"/>
    <w:rsid w:val="007213D0"/>
    <w:rsid w:val="00732599"/>
    <w:rsid w:val="00743E09"/>
    <w:rsid w:val="00744FCC"/>
    <w:rsid w:val="00750C93"/>
    <w:rsid w:val="00754E24"/>
    <w:rsid w:val="00757B3B"/>
    <w:rsid w:val="00764FA6"/>
    <w:rsid w:val="00773075"/>
    <w:rsid w:val="00773F3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C44FF"/>
    <w:rsid w:val="007C6456"/>
    <w:rsid w:val="007C7BDB"/>
    <w:rsid w:val="007D2FF5"/>
    <w:rsid w:val="007D73AB"/>
    <w:rsid w:val="007D790E"/>
    <w:rsid w:val="007E2712"/>
    <w:rsid w:val="007E4A9C"/>
    <w:rsid w:val="007E5516"/>
    <w:rsid w:val="007E7EE2"/>
    <w:rsid w:val="007F06CA"/>
    <w:rsid w:val="0080228F"/>
    <w:rsid w:val="00804C1B"/>
    <w:rsid w:val="0080595A"/>
    <w:rsid w:val="008150A6"/>
    <w:rsid w:val="008178E6"/>
    <w:rsid w:val="0082249C"/>
    <w:rsid w:val="00824CCE"/>
    <w:rsid w:val="00830B7B"/>
    <w:rsid w:val="00832661"/>
    <w:rsid w:val="008349AA"/>
    <w:rsid w:val="008375D5"/>
    <w:rsid w:val="00841486"/>
    <w:rsid w:val="00842BC9"/>
    <w:rsid w:val="008431AF"/>
    <w:rsid w:val="0084476E"/>
    <w:rsid w:val="008504F6"/>
    <w:rsid w:val="008573B9"/>
    <w:rsid w:val="0085782D"/>
    <w:rsid w:val="00863BB7"/>
    <w:rsid w:val="008730FD"/>
    <w:rsid w:val="00873DA1"/>
    <w:rsid w:val="00875DDD"/>
    <w:rsid w:val="00881BC6"/>
    <w:rsid w:val="008860CC"/>
    <w:rsid w:val="00890876"/>
    <w:rsid w:val="00891929"/>
    <w:rsid w:val="00893029"/>
    <w:rsid w:val="0089514A"/>
    <w:rsid w:val="00895C2A"/>
    <w:rsid w:val="008A0A0D"/>
    <w:rsid w:val="008A3961"/>
    <w:rsid w:val="008A4CEA"/>
    <w:rsid w:val="008A7506"/>
    <w:rsid w:val="008B1603"/>
    <w:rsid w:val="008B20ED"/>
    <w:rsid w:val="008B6135"/>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945"/>
    <w:rsid w:val="009144EE"/>
    <w:rsid w:val="00915D4C"/>
    <w:rsid w:val="009279B2"/>
    <w:rsid w:val="00935814"/>
    <w:rsid w:val="0094502D"/>
    <w:rsid w:val="00946561"/>
    <w:rsid w:val="00946B39"/>
    <w:rsid w:val="00947013"/>
    <w:rsid w:val="00972CB5"/>
    <w:rsid w:val="00973084"/>
    <w:rsid w:val="00974B59"/>
    <w:rsid w:val="00984EA2"/>
    <w:rsid w:val="00986CC3"/>
    <w:rsid w:val="0099068E"/>
    <w:rsid w:val="009920AA"/>
    <w:rsid w:val="00992943"/>
    <w:rsid w:val="009931B3"/>
    <w:rsid w:val="00996279"/>
    <w:rsid w:val="009965F7"/>
    <w:rsid w:val="009A0866"/>
    <w:rsid w:val="009A4D0A"/>
    <w:rsid w:val="009B2F70"/>
    <w:rsid w:val="009B4594"/>
    <w:rsid w:val="009C2459"/>
    <w:rsid w:val="009C255A"/>
    <w:rsid w:val="009C2B46"/>
    <w:rsid w:val="009C4448"/>
    <w:rsid w:val="009C610D"/>
    <w:rsid w:val="009D43F3"/>
    <w:rsid w:val="009D4E9F"/>
    <w:rsid w:val="009D5D40"/>
    <w:rsid w:val="009D6B1B"/>
    <w:rsid w:val="009E107B"/>
    <w:rsid w:val="009E18D6"/>
    <w:rsid w:val="009E7B92"/>
    <w:rsid w:val="009F19C0"/>
    <w:rsid w:val="00A00AE4"/>
    <w:rsid w:val="00A00D24"/>
    <w:rsid w:val="00A01F5C"/>
    <w:rsid w:val="00A2019A"/>
    <w:rsid w:val="00A23493"/>
    <w:rsid w:val="00A2416A"/>
    <w:rsid w:val="00A3270B"/>
    <w:rsid w:val="00A379E4"/>
    <w:rsid w:val="00A43B02"/>
    <w:rsid w:val="00A44946"/>
    <w:rsid w:val="00A46B85"/>
    <w:rsid w:val="00A50585"/>
    <w:rsid w:val="00A506F1"/>
    <w:rsid w:val="00A5156E"/>
    <w:rsid w:val="00A53E57"/>
    <w:rsid w:val="00A548EA"/>
    <w:rsid w:val="00A56824"/>
    <w:rsid w:val="00A572DA"/>
    <w:rsid w:val="00A60D45"/>
    <w:rsid w:val="00A61F6D"/>
    <w:rsid w:val="00A65996"/>
    <w:rsid w:val="00A67276"/>
    <w:rsid w:val="00A67454"/>
    <w:rsid w:val="00A67588"/>
    <w:rsid w:val="00A67840"/>
    <w:rsid w:val="00A71A9E"/>
    <w:rsid w:val="00A7382D"/>
    <w:rsid w:val="00A743AC"/>
    <w:rsid w:val="00A75AB7"/>
    <w:rsid w:val="00A8483F"/>
    <w:rsid w:val="00A870B0"/>
    <w:rsid w:val="00A8728A"/>
    <w:rsid w:val="00A87A54"/>
    <w:rsid w:val="00AA08CE"/>
    <w:rsid w:val="00AA1809"/>
    <w:rsid w:val="00AB5033"/>
    <w:rsid w:val="00AB5298"/>
    <w:rsid w:val="00AB5519"/>
    <w:rsid w:val="00AB6313"/>
    <w:rsid w:val="00AB71DD"/>
    <w:rsid w:val="00AC15C5"/>
    <w:rsid w:val="00AD0E75"/>
    <w:rsid w:val="00AE7BD8"/>
    <w:rsid w:val="00AE7D02"/>
    <w:rsid w:val="00AF0BB7"/>
    <w:rsid w:val="00AF0BDE"/>
    <w:rsid w:val="00AF0EDE"/>
    <w:rsid w:val="00AF4853"/>
    <w:rsid w:val="00B00702"/>
    <w:rsid w:val="00B0110B"/>
    <w:rsid w:val="00B0234E"/>
    <w:rsid w:val="00B06751"/>
    <w:rsid w:val="00B149E2"/>
    <w:rsid w:val="00B2169D"/>
    <w:rsid w:val="00B21CBB"/>
    <w:rsid w:val="00B263C0"/>
    <w:rsid w:val="00B316CA"/>
    <w:rsid w:val="00B31BFB"/>
    <w:rsid w:val="00B3528F"/>
    <w:rsid w:val="00B357AB"/>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2A05"/>
    <w:rsid w:val="00B84409"/>
    <w:rsid w:val="00B84E2D"/>
    <w:rsid w:val="00B927C9"/>
    <w:rsid w:val="00B96EFA"/>
    <w:rsid w:val="00BB17B0"/>
    <w:rsid w:val="00BB28BF"/>
    <w:rsid w:val="00BB2F42"/>
    <w:rsid w:val="00BB4AC0"/>
    <w:rsid w:val="00BB5683"/>
    <w:rsid w:val="00BC112B"/>
    <w:rsid w:val="00BC17DF"/>
    <w:rsid w:val="00BC6832"/>
    <w:rsid w:val="00BD0826"/>
    <w:rsid w:val="00BD15AB"/>
    <w:rsid w:val="00BD181D"/>
    <w:rsid w:val="00BE0567"/>
    <w:rsid w:val="00BE302F"/>
    <w:rsid w:val="00BE3210"/>
    <w:rsid w:val="00BE350E"/>
    <w:rsid w:val="00BE3E56"/>
    <w:rsid w:val="00BE4BF7"/>
    <w:rsid w:val="00BE62F6"/>
    <w:rsid w:val="00BE638E"/>
    <w:rsid w:val="00BF27B2"/>
    <w:rsid w:val="00BF4F06"/>
    <w:rsid w:val="00BF534E"/>
    <w:rsid w:val="00BF5717"/>
    <w:rsid w:val="00C01585"/>
    <w:rsid w:val="00C1410E"/>
    <w:rsid w:val="00C141C6"/>
    <w:rsid w:val="00C16F5A"/>
    <w:rsid w:val="00C2071A"/>
    <w:rsid w:val="00C20ACB"/>
    <w:rsid w:val="00C23703"/>
    <w:rsid w:val="00C26068"/>
    <w:rsid w:val="00C26DF9"/>
    <w:rsid w:val="00C271A8"/>
    <w:rsid w:val="00C3050C"/>
    <w:rsid w:val="00C32067"/>
    <w:rsid w:val="00C36E3A"/>
    <w:rsid w:val="00C37A77"/>
    <w:rsid w:val="00C41141"/>
    <w:rsid w:val="00C461E6"/>
    <w:rsid w:val="00C50771"/>
    <w:rsid w:val="00C508BE"/>
    <w:rsid w:val="00C63EC4"/>
    <w:rsid w:val="00C64CD9"/>
    <w:rsid w:val="00C670F8"/>
    <w:rsid w:val="00C6780B"/>
    <w:rsid w:val="00C7341C"/>
    <w:rsid w:val="00C76D49"/>
    <w:rsid w:val="00C80AD4"/>
    <w:rsid w:val="00C80B5E"/>
    <w:rsid w:val="00C9061B"/>
    <w:rsid w:val="00C925EE"/>
    <w:rsid w:val="00C93EBA"/>
    <w:rsid w:val="00CA0BD8"/>
    <w:rsid w:val="00CA6B28"/>
    <w:rsid w:val="00CA72BB"/>
    <w:rsid w:val="00CA7FF5"/>
    <w:rsid w:val="00CB07E5"/>
    <w:rsid w:val="00CB1C14"/>
    <w:rsid w:val="00CB1E7C"/>
    <w:rsid w:val="00CB2EA1"/>
    <w:rsid w:val="00CB2F84"/>
    <w:rsid w:val="00CB3E75"/>
    <w:rsid w:val="00CB43F1"/>
    <w:rsid w:val="00CB6A8A"/>
    <w:rsid w:val="00CB6EDE"/>
    <w:rsid w:val="00CC41BA"/>
    <w:rsid w:val="00CD09EF"/>
    <w:rsid w:val="00CD17C1"/>
    <w:rsid w:val="00CD1A3F"/>
    <w:rsid w:val="00CD1C6C"/>
    <w:rsid w:val="00CD37F1"/>
    <w:rsid w:val="00CD6169"/>
    <w:rsid w:val="00CD6D76"/>
    <w:rsid w:val="00CE20BC"/>
    <w:rsid w:val="00CF16D8"/>
    <w:rsid w:val="00CF1FD8"/>
    <w:rsid w:val="00CF20D0"/>
    <w:rsid w:val="00CF44A1"/>
    <w:rsid w:val="00CF45F2"/>
    <w:rsid w:val="00CF4FDC"/>
    <w:rsid w:val="00D00E9E"/>
    <w:rsid w:val="00D021D2"/>
    <w:rsid w:val="00D061BB"/>
    <w:rsid w:val="00D07BE1"/>
    <w:rsid w:val="00D116C0"/>
    <w:rsid w:val="00D13433"/>
    <w:rsid w:val="00D13D8A"/>
    <w:rsid w:val="00D20DA7"/>
    <w:rsid w:val="00D21898"/>
    <w:rsid w:val="00D249A5"/>
    <w:rsid w:val="00D279D8"/>
    <w:rsid w:val="00D27C8E"/>
    <w:rsid w:val="00D3026A"/>
    <w:rsid w:val="00D32D62"/>
    <w:rsid w:val="00D36E44"/>
    <w:rsid w:val="00D40C72"/>
    <w:rsid w:val="00D4141B"/>
    <w:rsid w:val="00D4145D"/>
    <w:rsid w:val="00D458F0"/>
    <w:rsid w:val="00D50B3B"/>
    <w:rsid w:val="00D5467F"/>
    <w:rsid w:val="00D55837"/>
    <w:rsid w:val="00D56A9F"/>
    <w:rsid w:val="00D60F51"/>
    <w:rsid w:val="00D65E43"/>
    <w:rsid w:val="00D6730A"/>
    <w:rsid w:val="00D674A6"/>
    <w:rsid w:val="00D7168E"/>
    <w:rsid w:val="00D72719"/>
    <w:rsid w:val="00D74B7C"/>
    <w:rsid w:val="00D76068"/>
    <w:rsid w:val="00D76B01"/>
    <w:rsid w:val="00D804A2"/>
    <w:rsid w:val="00D84704"/>
    <w:rsid w:val="00D921FD"/>
    <w:rsid w:val="00D93714"/>
    <w:rsid w:val="00D94034"/>
    <w:rsid w:val="00D95424"/>
    <w:rsid w:val="00DA4084"/>
    <w:rsid w:val="00DA5A54"/>
    <w:rsid w:val="00DA5C0D"/>
    <w:rsid w:val="00DB4E26"/>
    <w:rsid w:val="00DB714B"/>
    <w:rsid w:val="00DC1025"/>
    <w:rsid w:val="00DC10F6"/>
    <w:rsid w:val="00DC3E45"/>
    <w:rsid w:val="00DC4598"/>
    <w:rsid w:val="00DD0722"/>
    <w:rsid w:val="00DD212F"/>
    <w:rsid w:val="00DE18F5"/>
    <w:rsid w:val="00DE73D2"/>
    <w:rsid w:val="00DF5BFB"/>
    <w:rsid w:val="00DF5CD6"/>
    <w:rsid w:val="00E022DA"/>
    <w:rsid w:val="00E03BCB"/>
    <w:rsid w:val="00E124DC"/>
    <w:rsid w:val="00E258D8"/>
    <w:rsid w:val="00E26DDF"/>
    <w:rsid w:val="00E30167"/>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82DF1"/>
    <w:rsid w:val="00E90CAA"/>
    <w:rsid w:val="00E93339"/>
    <w:rsid w:val="00E96532"/>
    <w:rsid w:val="00E973A0"/>
    <w:rsid w:val="00EA1688"/>
    <w:rsid w:val="00EA1AFC"/>
    <w:rsid w:val="00EA4C83"/>
    <w:rsid w:val="00EB1E6B"/>
    <w:rsid w:val="00EC0A92"/>
    <w:rsid w:val="00EC1DA0"/>
    <w:rsid w:val="00EC329B"/>
    <w:rsid w:val="00EC5EB9"/>
    <w:rsid w:val="00EC6006"/>
    <w:rsid w:val="00EC71A6"/>
    <w:rsid w:val="00EC73EB"/>
    <w:rsid w:val="00ED592E"/>
    <w:rsid w:val="00ED6ABD"/>
    <w:rsid w:val="00ED72E1"/>
    <w:rsid w:val="00EE3C0F"/>
    <w:rsid w:val="00EE6810"/>
    <w:rsid w:val="00EF1601"/>
    <w:rsid w:val="00EF21FE"/>
    <w:rsid w:val="00EF2A7F"/>
    <w:rsid w:val="00EF2D58"/>
    <w:rsid w:val="00EF37C2"/>
    <w:rsid w:val="00EF4803"/>
    <w:rsid w:val="00EF5127"/>
    <w:rsid w:val="00F03EAC"/>
    <w:rsid w:val="00F04B7C"/>
    <w:rsid w:val="00F078B5"/>
    <w:rsid w:val="00F14024"/>
    <w:rsid w:val="00F15DB1"/>
    <w:rsid w:val="00F24297"/>
    <w:rsid w:val="00F25761"/>
    <w:rsid w:val="00F259D7"/>
    <w:rsid w:val="00F32D05"/>
    <w:rsid w:val="00F35263"/>
    <w:rsid w:val="00F403BF"/>
    <w:rsid w:val="00F4342F"/>
    <w:rsid w:val="00F45227"/>
    <w:rsid w:val="00F5045C"/>
    <w:rsid w:val="00F520C7"/>
    <w:rsid w:val="00F53AEA"/>
    <w:rsid w:val="00F55AC7"/>
    <w:rsid w:val="00F55FC9"/>
    <w:rsid w:val="00F5663B"/>
    <w:rsid w:val="00F5674D"/>
    <w:rsid w:val="00F6392C"/>
    <w:rsid w:val="00F64256"/>
    <w:rsid w:val="00F66093"/>
    <w:rsid w:val="00F66657"/>
    <w:rsid w:val="00F6751E"/>
    <w:rsid w:val="00F70848"/>
    <w:rsid w:val="00F73A60"/>
    <w:rsid w:val="00F829C7"/>
    <w:rsid w:val="00F834AA"/>
    <w:rsid w:val="00F848D6"/>
    <w:rsid w:val="00F859AE"/>
    <w:rsid w:val="00F922B2"/>
    <w:rsid w:val="00F943C8"/>
    <w:rsid w:val="00F96B28"/>
    <w:rsid w:val="00FA1564"/>
    <w:rsid w:val="00FA41B4"/>
    <w:rsid w:val="00FA5DDD"/>
    <w:rsid w:val="00FA7644"/>
    <w:rsid w:val="00FB0647"/>
    <w:rsid w:val="00FC069A"/>
    <w:rsid w:val="00FC08A9"/>
    <w:rsid w:val="00FC7600"/>
    <w:rsid w:val="00FD0B7B"/>
    <w:rsid w:val="00FD4C08"/>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6ACD5007-6AA0-4FA6-9B1D-D2A9ED0E5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F42911E11424775B986CCC447B3ADC0"/>
        <w:category>
          <w:name w:val="Allmänt"/>
          <w:gallery w:val="placeholder"/>
        </w:category>
        <w:types>
          <w:type w:val="bbPlcHdr"/>
        </w:types>
        <w:behaviors>
          <w:behavior w:val="content"/>
        </w:behaviors>
        <w:guid w:val="{E6EDADE7-42AA-42CE-8003-DC0409606C10}"/>
      </w:docPartPr>
      <w:docPartBody>
        <w:p w:rsidR="003F5BEC" w:rsidRDefault="003B0C49" w:rsidP="003B0C49">
          <w:pPr>
            <w:pStyle w:val="DF42911E11424775B986CCC447B3ADC0"/>
          </w:pPr>
          <w:r>
            <w:rPr>
              <w:rStyle w:val="Platshllartext"/>
            </w:rPr>
            <w:t xml:space="preserve"> </w:t>
          </w:r>
        </w:p>
      </w:docPartBody>
    </w:docPart>
    <w:docPart>
      <w:docPartPr>
        <w:name w:val="5B0D324434AC45CFB6B7EE86CD453065"/>
        <w:category>
          <w:name w:val="Allmänt"/>
          <w:gallery w:val="placeholder"/>
        </w:category>
        <w:types>
          <w:type w:val="bbPlcHdr"/>
        </w:types>
        <w:behaviors>
          <w:behavior w:val="content"/>
        </w:behaviors>
        <w:guid w:val="{7544ADD7-7BDC-4B1F-9B4D-70869DC92456}"/>
      </w:docPartPr>
      <w:docPartBody>
        <w:p w:rsidR="003F5BEC" w:rsidRDefault="003B0C49" w:rsidP="003B0C49">
          <w:pPr>
            <w:pStyle w:val="5B0D324434AC45CFB6B7EE86CD453065"/>
          </w:pPr>
          <w:r>
            <w:rPr>
              <w:rStyle w:val="Platshllartext"/>
            </w:rPr>
            <w:t xml:space="preserve"> </w:t>
          </w:r>
        </w:p>
      </w:docPartBody>
    </w:docPart>
    <w:docPart>
      <w:docPartPr>
        <w:name w:val="26B46FF26D744E4BA39BC6130E06EE9B"/>
        <w:category>
          <w:name w:val="Allmänt"/>
          <w:gallery w:val="placeholder"/>
        </w:category>
        <w:types>
          <w:type w:val="bbPlcHdr"/>
        </w:types>
        <w:behaviors>
          <w:behavior w:val="content"/>
        </w:behaviors>
        <w:guid w:val="{2E38FAD5-1888-46A6-82C4-D4D734AFEDF3}"/>
      </w:docPartPr>
      <w:docPartBody>
        <w:p w:rsidR="003F5BEC" w:rsidRDefault="003B0C49" w:rsidP="003B0C49">
          <w:pPr>
            <w:pStyle w:val="26B46FF26D744E4BA39BC6130E06EE9B"/>
          </w:pPr>
          <w:r>
            <w:rPr>
              <w:rStyle w:val="Platshllartext"/>
            </w:rPr>
            <w:t xml:space="preserve"> </w:t>
          </w:r>
        </w:p>
      </w:docPartBody>
    </w:docPart>
    <w:docPart>
      <w:docPartPr>
        <w:name w:val="E81D4CEDA6D746E6B7824C323F719C5E"/>
        <w:category>
          <w:name w:val="Allmänt"/>
          <w:gallery w:val="placeholder"/>
        </w:category>
        <w:types>
          <w:type w:val="bbPlcHdr"/>
        </w:types>
        <w:behaviors>
          <w:behavior w:val="content"/>
        </w:behaviors>
        <w:guid w:val="{920924BD-ECBF-4FFC-9EA9-A3B28031A22D}"/>
      </w:docPartPr>
      <w:docPartBody>
        <w:p w:rsidR="003F5BEC" w:rsidRDefault="003B0C49" w:rsidP="003B0C49">
          <w:pPr>
            <w:pStyle w:val="E81D4CEDA6D746E6B7824C323F719C5E"/>
          </w:pPr>
          <w:r>
            <w:rPr>
              <w:rStyle w:val="Platshllartext"/>
            </w:rPr>
            <w:t xml:space="preserve"> </w:t>
          </w:r>
        </w:p>
      </w:docPartBody>
    </w:docPart>
    <w:docPart>
      <w:docPartPr>
        <w:name w:val="A0F8D3D22CFA407F969B73D1392357AF"/>
        <w:category>
          <w:name w:val="Allmänt"/>
          <w:gallery w:val="placeholder"/>
        </w:category>
        <w:types>
          <w:type w:val="bbPlcHdr"/>
        </w:types>
        <w:behaviors>
          <w:behavior w:val="content"/>
        </w:behaviors>
        <w:guid w:val="{8D9FA9D5-3949-4336-9DB7-15562C49CB06}"/>
      </w:docPartPr>
      <w:docPartBody>
        <w:p w:rsidR="003F5BEC" w:rsidRDefault="003B0C49" w:rsidP="003B0C49">
          <w:pPr>
            <w:pStyle w:val="A0F8D3D22CFA407F969B73D1392357AF"/>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894AB4A1337F4973A6D1417F0ED1D982"/>
        <w:category>
          <w:name w:val="Allmänt"/>
          <w:gallery w:val="placeholder"/>
        </w:category>
        <w:types>
          <w:type w:val="bbPlcHdr"/>
        </w:types>
        <w:behaviors>
          <w:behavior w:val="content"/>
        </w:behaviors>
        <w:guid w:val="{057002AF-E369-449E-B0DB-C88C56BF74D3}"/>
      </w:docPartPr>
      <w:docPartBody>
        <w:p w:rsidR="003F5BEC" w:rsidRDefault="003B0C49" w:rsidP="003B0C49">
          <w:pPr>
            <w:pStyle w:val="894AB4A1337F4973A6D1417F0ED1D982"/>
          </w:pPr>
          <w:r>
            <w:t xml:space="preserve"> </w:t>
          </w:r>
          <w:r>
            <w:rPr>
              <w:rStyle w:val="Platshllartext"/>
            </w:rPr>
            <w:t>Välj ett parti.</w:t>
          </w:r>
        </w:p>
      </w:docPartBody>
    </w:docPart>
    <w:docPart>
      <w:docPartPr>
        <w:name w:val="6FA1FB613BE14E39AAE48F78C2CED2BC"/>
        <w:category>
          <w:name w:val="Allmänt"/>
          <w:gallery w:val="placeholder"/>
        </w:category>
        <w:types>
          <w:type w:val="bbPlcHdr"/>
        </w:types>
        <w:behaviors>
          <w:behavior w:val="content"/>
        </w:behaviors>
        <w:guid w:val="{DE213E6D-53EA-4895-8B5C-D8D6BCD697AE}"/>
      </w:docPartPr>
      <w:docPartBody>
        <w:p w:rsidR="003F5BEC" w:rsidRDefault="003B0C49" w:rsidP="003B0C49">
          <w:pPr>
            <w:pStyle w:val="6FA1FB613BE14E39AAE48F78C2CED2BC"/>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D7A40AFE3B2C431389CB8155C7A960F3"/>
        <w:category>
          <w:name w:val="Allmänt"/>
          <w:gallery w:val="placeholder"/>
        </w:category>
        <w:types>
          <w:type w:val="bbPlcHdr"/>
        </w:types>
        <w:behaviors>
          <w:behavior w:val="content"/>
        </w:behaviors>
        <w:guid w:val="{E07C14E1-0359-457B-B719-58DC423068EB}"/>
      </w:docPartPr>
      <w:docPartBody>
        <w:p w:rsidR="003F5BEC" w:rsidRDefault="003B0C49" w:rsidP="003B0C49">
          <w:pPr>
            <w:pStyle w:val="D7A40AFE3B2C431389CB8155C7A960F3"/>
          </w:pPr>
          <w:r>
            <w:rPr>
              <w:rStyle w:val="Platshllartext"/>
            </w:rPr>
            <w:t>Klicka här för att ange datum.</w:t>
          </w:r>
        </w:p>
      </w:docPartBody>
    </w:docPart>
    <w:docPart>
      <w:docPartPr>
        <w:name w:val="5D51C595E20F4BEFADED48A5CF518698"/>
        <w:category>
          <w:name w:val="Allmänt"/>
          <w:gallery w:val="placeholder"/>
        </w:category>
        <w:types>
          <w:type w:val="bbPlcHdr"/>
        </w:types>
        <w:behaviors>
          <w:behavior w:val="content"/>
        </w:behaviors>
        <w:guid w:val="{1412D187-1562-48A0-B012-D36873831AA6}"/>
      </w:docPartPr>
      <w:docPartBody>
        <w:p w:rsidR="003F5BEC" w:rsidRDefault="003B0C49" w:rsidP="003B0C49">
          <w:pPr>
            <w:pStyle w:val="5D51C595E20F4BEFADED48A5CF518698"/>
          </w:pPr>
          <w:r>
            <w:rPr>
              <w:rStyle w:val="Platshllartext"/>
            </w:rPr>
            <w:t>Välj undertecknare</w:t>
          </w:r>
          <w:r w:rsidRPr="00AC4EF6">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C49"/>
    <w:rsid w:val="003B0C49"/>
    <w:rsid w:val="003F5BEC"/>
    <w:rsid w:val="00AA58C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F8E5183490114415830C952E520C2F4D">
    <w:name w:val="F8E5183490114415830C952E520C2F4D"/>
    <w:rsid w:val="003B0C49"/>
  </w:style>
  <w:style w:type="character" w:styleId="Platshllartext">
    <w:name w:val="Placeholder Text"/>
    <w:basedOn w:val="Standardstycketeckensnitt"/>
    <w:uiPriority w:val="99"/>
    <w:semiHidden/>
    <w:rsid w:val="003B0C49"/>
    <w:rPr>
      <w:noProof w:val="0"/>
      <w:color w:val="808080"/>
    </w:rPr>
  </w:style>
  <w:style w:type="paragraph" w:customStyle="1" w:styleId="EB5FF532D4B04A7781CBE733855B71C8">
    <w:name w:val="EB5FF532D4B04A7781CBE733855B71C8"/>
    <w:rsid w:val="003B0C49"/>
  </w:style>
  <w:style w:type="paragraph" w:customStyle="1" w:styleId="64A11DFF378C455D9D120214C366D27E">
    <w:name w:val="64A11DFF378C455D9D120214C366D27E"/>
    <w:rsid w:val="003B0C49"/>
  </w:style>
  <w:style w:type="paragraph" w:customStyle="1" w:styleId="2E5203172D424F07A0569627A500696F">
    <w:name w:val="2E5203172D424F07A0569627A500696F"/>
    <w:rsid w:val="003B0C49"/>
  </w:style>
  <w:style w:type="paragraph" w:customStyle="1" w:styleId="DF42911E11424775B986CCC447B3ADC0">
    <w:name w:val="DF42911E11424775B986CCC447B3ADC0"/>
    <w:rsid w:val="003B0C49"/>
  </w:style>
  <w:style w:type="paragraph" w:customStyle="1" w:styleId="5B0D324434AC45CFB6B7EE86CD453065">
    <w:name w:val="5B0D324434AC45CFB6B7EE86CD453065"/>
    <w:rsid w:val="003B0C49"/>
  </w:style>
  <w:style w:type="paragraph" w:customStyle="1" w:styleId="8F562C21215C4DABB624EB4044BAE3E2">
    <w:name w:val="8F562C21215C4DABB624EB4044BAE3E2"/>
    <w:rsid w:val="003B0C49"/>
  </w:style>
  <w:style w:type="paragraph" w:customStyle="1" w:styleId="EB8BB71E4FB14BC6BE20EB2A83C3F84C">
    <w:name w:val="EB8BB71E4FB14BC6BE20EB2A83C3F84C"/>
    <w:rsid w:val="003B0C49"/>
  </w:style>
  <w:style w:type="paragraph" w:customStyle="1" w:styleId="B3D86CA83AED48CAA9D1B4CE00CA1E7D">
    <w:name w:val="B3D86CA83AED48CAA9D1B4CE00CA1E7D"/>
    <w:rsid w:val="003B0C49"/>
  </w:style>
  <w:style w:type="paragraph" w:customStyle="1" w:styleId="26B46FF26D744E4BA39BC6130E06EE9B">
    <w:name w:val="26B46FF26D744E4BA39BC6130E06EE9B"/>
    <w:rsid w:val="003B0C49"/>
  </w:style>
  <w:style w:type="paragraph" w:customStyle="1" w:styleId="E81D4CEDA6D746E6B7824C323F719C5E">
    <w:name w:val="E81D4CEDA6D746E6B7824C323F719C5E"/>
    <w:rsid w:val="003B0C49"/>
  </w:style>
  <w:style w:type="paragraph" w:customStyle="1" w:styleId="A0F8D3D22CFA407F969B73D1392357AF">
    <w:name w:val="A0F8D3D22CFA407F969B73D1392357AF"/>
    <w:rsid w:val="003B0C49"/>
  </w:style>
  <w:style w:type="paragraph" w:customStyle="1" w:styleId="894AB4A1337F4973A6D1417F0ED1D982">
    <w:name w:val="894AB4A1337F4973A6D1417F0ED1D982"/>
    <w:rsid w:val="003B0C49"/>
  </w:style>
  <w:style w:type="paragraph" w:customStyle="1" w:styleId="440C66C238A44D30B4E1621B875862EC">
    <w:name w:val="440C66C238A44D30B4E1621B875862EC"/>
    <w:rsid w:val="003B0C49"/>
  </w:style>
  <w:style w:type="paragraph" w:customStyle="1" w:styleId="590F4D0D97024326A3CB13EC78790699">
    <w:name w:val="590F4D0D97024326A3CB13EC78790699"/>
    <w:rsid w:val="003B0C49"/>
  </w:style>
  <w:style w:type="paragraph" w:customStyle="1" w:styleId="6FA1FB613BE14E39AAE48F78C2CED2BC">
    <w:name w:val="6FA1FB613BE14E39AAE48F78C2CED2BC"/>
    <w:rsid w:val="003B0C49"/>
  </w:style>
  <w:style w:type="paragraph" w:customStyle="1" w:styleId="D7A40AFE3B2C431389CB8155C7A960F3">
    <w:name w:val="D7A40AFE3B2C431389CB8155C7A960F3"/>
    <w:rsid w:val="003B0C49"/>
  </w:style>
  <w:style w:type="paragraph" w:customStyle="1" w:styleId="5D51C595E20F4BEFADED48A5CF518698">
    <w:name w:val="5D51C595E20F4BEFADED48A5CF518698"/>
    <w:rsid w:val="003B0C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xml version="1.0" encoding="iso-8859-1"?>-->
<DocumentInfo xmlns="http://lp/documentinfo/RK">
  <BaseInfo>
    <RkTemplate>323</RkTemplate>
    <DocType>PM</DocType>
    <DocTypeShowName>Svar på fråga</DocTypeShowName>
    <Status/>
    <Sender>
      <SenderName/>
      <SenderTitle>Kansliråd</SenderTitle>
      <SenderMail> </SenderMail>
      <SenderPhone> </SenderPhone>
    </Sender>
    <TopId>1</TopId>
    <TopSender>Landsbygdsministern</TopSender>
    <OrganisationInfo>
      <Organisatoriskenhet1>Näringsdepartementet</Organisatoriskenhet1>
      <Organisatoriskenhet2> </Organisatoriskenhet2>
      <Organisatoriskenhet3> </Organisatoriskenhet3>
      <Organisatoriskenhet1Id>196</Organisatoriskenhet1Id>
      <Organisatoriskenhet2Id> </Organisatoriskenhet2Id>
      <Organisatoriskenhet3Id> </Organisatoriskenhet3Id>
    </OrganisationInfo>
    <HeaderDate>2019-03-22T00:00:00</HeaderDate>
    <Office/>
    <Dnr>N2019/01168/FJR</Dnr>
    <ParagrafNr/>
    <DocumentTitle/>
    <VisitingAddress/>
    <Extra1/>
    <Extra2/>
    <Extra3>John Widegren</Extra3>
    <Number/>
    <Recipient>Till riksdagen</Recipient>
    <SenderText/>
    <DocNumber/>
    <Doclanguage>1053</Doclanguage>
    <Appendix/>
    <LogotypeName>RK_LOGO_SV_BW.emf</LogotypeName>
  </BaseInfo>
</DocumentInfo>
</file>

<file path=customXml/item5.xml><?xml version="1.0" encoding="utf-8"?>
<p:properties xmlns:p="http://schemas.microsoft.com/office/2006/metadata/properties" xmlns:xsi="http://www.w3.org/2001/XMLSchema-instance" xmlns:pc="http://schemas.microsoft.com/office/infopath/2007/PartnerControls">
  <documentManagement>
    <RD_Svarsid xmlns="02C1D855-2A68-49BF-A9F2-56B935B923E7">b23bdd80-01df-4a40-898d-6e898b2bcf64</RD_Svarsid>
  </documentManagement>
</p:properties>
</file>

<file path=customXml/itemProps1.xml><?xml version="1.0" encoding="utf-8"?>
<ds:datastoreItem xmlns:ds="http://schemas.openxmlformats.org/officeDocument/2006/customXml" ds:itemID="{E2C7BEBD-B3DB-44C5-AB4E-ADE16C814822}"/>
</file>

<file path=customXml/itemProps2.xml><?xml version="1.0" encoding="utf-8"?>
<ds:datastoreItem xmlns:ds="http://schemas.openxmlformats.org/officeDocument/2006/customXml" ds:itemID="{A88FB6F5-7C29-409D-A6F8-864A349FA4F8}"/>
</file>

<file path=customXml/itemProps3.xml><?xml version="1.0" encoding="utf-8"?>
<ds:datastoreItem xmlns:ds="http://schemas.openxmlformats.org/officeDocument/2006/customXml" ds:itemID="{21A2A638-479B-41FE-A48C-5167195C7D94}"/>
</file>

<file path=customXml/itemProps4.xml><?xml version="1.0" encoding="utf-8"?>
<ds:datastoreItem xmlns:ds="http://schemas.openxmlformats.org/officeDocument/2006/customXml" ds:itemID="{38C18BB3-16D9-4FCC-8337-9B10CCF94049}"/>
</file>

<file path=customXml/itemProps5.xml><?xml version="1.0" encoding="utf-8"?>
<ds:datastoreItem xmlns:ds="http://schemas.openxmlformats.org/officeDocument/2006/customXml" ds:itemID="{9A17989A-07CB-4EAB-8240-104EF1FEB42A}"/>
</file>

<file path=docProps/app.xml><?xml version="1.0" encoding="utf-8"?>
<Properties xmlns="http://schemas.openxmlformats.org/officeDocument/2006/extended-properties" xmlns:vt="http://schemas.openxmlformats.org/officeDocument/2006/docPropsVTypes">
  <Template>RK Basmall</Template>
  <TotalTime>0</TotalTime>
  <Pages>1</Pages>
  <Words>170</Words>
  <Characters>904</Characters>
  <Application>Microsoft Office Word</Application>
  <DocSecurity>4</DocSecurity>
  <Lines>7</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Kirsten</dc:creator>
  <cp:keywords/>
  <dc:description/>
  <cp:lastModifiedBy>Agneta Kling</cp:lastModifiedBy>
  <cp:revision>2</cp:revision>
  <cp:lastPrinted>2019-03-20T09:12:00Z</cp:lastPrinted>
  <dcterms:created xsi:type="dcterms:W3CDTF">2019-03-20T09:14:00Z</dcterms:created>
  <dcterms:modified xsi:type="dcterms:W3CDTF">2019-03-20T09:14:00Z</dcterms:modified>
  <cp:version>1.3.00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ies>
</file>