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064B4" w:rsidP="00DA0661">
      <w:pPr>
        <w:pStyle w:val="Title"/>
      </w:pPr>
      <w:bookmarkStart w:id="0" w:name="Start"/>
      <w:bookmarkEnd w:id="0"/>
      <w:r>
        <w:t>Svar på fråga 20</w:t>
      </w:r>
      <w:r w:rsidR="00151605">
        <w:t>21</w:t>
      </w:r>
      <w:r>
        <w:t>/</w:t>
      </w:r>
      <w:r w:rsidR="00151605">
        <w:t>22</w:t>
      </w:r>
      <w:r>
        <w:t>:</w:t>
      </w:r>
      <w:r w:rsidR="00151605">
        <w:t>859</w:t>
      </w:r>
      <w:r>
        <w:t xml:space="preserve"> av Ann-Sofie Alm (M)</w:t>
      </w:r>
      <w:r>
        <w:br/>
        <w:t>Besöksnäringens överlevnadschanser</w:t>
      </w:r>
    </w:p>
    <w:p w:rsidR="007064B4" w:rsidP="002749F7">
      <w:pPr>
        <w:pStyle w:val="BodyText"/>
      </w:pPr>
      <w:r>
        <w:t xml:space="preserve">Ann-Sofie Alm har frågat mig </w:t>
      </w:r>
      <w:r w:rsidR="00151605">
        <w:t xml:space="preserve">vilka åtgärder jag avser </w:t>
      </w:r>
      <w:r w:rsidR="00FB1845">
        <w:t xml:space="preserve">att </w:t>
      </w:r>
      <w:r w:rsidR="00151605">
        <w:t>vidta för att föra en bättre dialog med besöksnäringen i syfte att ge dessa företagare bättre framförhållning vid framtida kriser.</w:t>
      </w:r>
    </w:p>
    <w:p w:rsidR="00F87282" w:rsidP="00F87282">
      <w:pPr>
        <w:pStyle w:val="BodyText"/>
      </w:pPr>
      <w:r>
        <w:t xml:space="preserve">För stora delar av samhället har </w:t>
      </w:r>
      <w:r w:rsidR="00FB1845">
        <w:t xml:space="preserve">covid-19-pandemin </w:t>
      </w:r>
      <w:r>
        <w:t>inneburit omfattande svårigheter och utmaningar</w:t>
      </w:r>
      <w:r w:rsidR="00900AA0">
        <w:t xml:space="preserve">. </w:t>
      </w:r>
      <w:r>
        <w:t xml:space="preserve">Många branscher, företag och </w:t>
      </w:r>
      <w:r w:rsidR="00900AA0">
        <w:t xml:space="preserve">arbetstagare </w:t>
      </w:r>
      <w:r>
        <w:t xml:space="preserve">har drabbats ekonomiskt till följd av </w:t>
      </w:r>
      <w:r w:rsidR="007D1966">
        <w:t xml:space="preserve">pandemin och </w:t>
      </w:r>
      <w:r w:rsidR="00E9456E">
        <w:t xml:space="preserve">de </w:t>
      </w:r>
      <w:r w:rsidR="007D1966">
        <w:t>restriktioner</w:t>
      </w:r>
      <w:r w:rsidR="00E9456E">
        <w:t xml:space="preserve"> som behövt vidtas</w:t>
      </w:r>
      <w:r w:rsidR="00900AA0">
        <w:t>.</w:t>
      </w:r>
      <w:r>
        <w:t xml:space="preserve"> </w:t>
      </w:r>
      <w:r w:rsidR="008D6ADE">
        <w:t>Den här pandemins oförutsägbarhet har gjort framförhållning extra utmanande för alla parter. För att öka besöksnäringens och andra aktörers möjlighet till framförhållning presenterade regeringen våren 2021 en plan för avveckling av restriktioner och senare under 2021 även en plan för återinförande av restriktioner.</w:t>
      </w:r>
    </w:p>
    <w:p w:rsidR="00B80589" w:rsidP="002749F7">
      <w:pPr>
        <w:pStyle w:val="BodyText"/>
      </w:pPr>
      <w:r>
        <w:t>Jag bedömer att m</w:t>
      </w:r>
      <w:r w:rsidR="009F0040">
        <w:t>in</w:t>
      </w:r>
      <w:r w:rsidR="00900AA0">
        <w:t>,</w:t>
      </w:r>
      <w:r w:rsidR="00FE5B92">
        <w:t xml:space="preserve"> </w:t>
      </w:r>
      <w:r w:rsidR="003C38AD">
        <w:t>min företrädare</w:t>
      </w:r>
      <w:r w:rsidR="00F67B58">
        <w:t>s</w:t>
      </w:r>
      <w:r w:rsidR="003C38AD">
        <w:t xml:space="preserve"> </w:t>
      </w:r>
      <w:r w:rsidR="009F0040">
        <w:t xml:space="preserve">och övriga </w:t>
      </w:r>
      <w:r w:rsidR="00843C0D">
        <w:t>statsråds</w:t>
      </w:r>
      <w:r w:rsidR="009F0040">
        <w:t xml:space="preserve"> dialog med representanter </w:t>
      </w:r>
      <w:r>
        <w:t>för</w:t>
      </w:r>
      <w:r w:rsidR="009F0040">
        <w:t xml:space="preserve"> besöksnäringens olika delar är god. Jag och mina medarbetare har regelbundna kontakter </w:t>
      </w:r>
      <w:r w:rsidR="00F03FF7">
        <w:t>med besöksnäringen</w:t>
      </w:r>
      <w:r w:rsidR="00900AA0">
        <w:t>.</w:t>
      </w:r>
      <w:r w:rsidR="00F03FF7">
        <w:t xml:space="preserve"> </w:t>
      </w:r>
      <w:r w:rsidR="00843C0D">
        <w:t>D</w:t>
      </w:r>
      <w:r w:rsidR="009F0040">
        <w:t>et är v</w:t>
      </w:r>
      <w:r w:rsidR="00843C0D">
        <w:t>ärdefullt</w:t>
      </w:r>
      <w:r w:rsidR="009F0040">
        <w:t xml:space="preserve"> för att förstå </w:t>
      </w:r>
      <w:r w:rsidR="00CB11E1">
        <w:t xml:space="preserve">olika </w:t>
      </w:r>
      <w:r w:rsidR="009F0040">
        <w:t>verksamhete</w:t>
      </w:r>
      <w:r w:rsidR="00843C0D">
        <w:t>r</w:t>
      </w:r>
      <w:r w:rsidR="00CB11E1">
        <w:t>s villkor</w:t>
      </w:r>
      <w:r w:rsidR="009F0040">
        <w:t xml:space="preserve"> och därmed kunna bidra till att utforma både stöd och restriktioner på </w:t>
      </w:r>
      <w:r w:rsidR="001973F4">
        <w:t xml:space="preserve">ett ändamålsenligt </w:t>
      </w:r>
      <w:r w:rsidR="009F0040">
        <w:t>sätt.</w:t>
      </w:r>
      <w:r w:rsidR="00F03FF7">
        <w:t xml:space="preserve"> </w:t>
      </w:r>
      <w:r>
        <w:t xml:space="preserve">Besöksnäringen har drabbats hårt av denna pandemi. </w:t>
      </w:r>
      <w:r w:rsidRPr="00B80589">
        <w:t>För</w:t>
      </w:r>
      <w:r w:rsidR="005C1A41">
        <w:t xml:space="preserve"> att stötta under kris</w:t>
      </w:r>
      <w:r>
        <w:t>en</w:t>
      </w:r>
      <w:r w:rsidR="005C1A41">
        <w:t xml:space="preserve"> har regeringen beslutat om </w:t>
      </w:r>
      <w:r w:rsidRPr="00B80589">
        <w:t>ekonomiska stöd, anstånd med skatteinbetalningar</w:t>
      </w:r>
      <w:r w:rsidR="003D1911">
        <w:t xml:space="preserve"> och </w:t>
      </w:r>
      <w:r w:rsidRPr="00B80589">
        <w:t>korttidspermitteringar</w:t>
      </w:r>
      <w:r w:rsidR="005C1A41">
        <w:t>.</w:t>
      </w:r>
      <w:r w:rsidR="003D1911">
        <w:t xml:space="preserve"> </w:t>
      </w:r>
      <w:r w:rsidR="005C1A41">
        <w:t>R</w:t>
      </w:r>
      <w:r w:rsidRPr="00B80589">
        <w:t xml:space="preserve">egeringen </w:t>
      </w:r>
      <w:r w:rsidR="005C1A41">
        <w:t xml:space="preserve">har också </w:t>
      </w:r>
      <w:r w:rsidRPr="00B80589">
        <w:t>presenterat en nationell strategi för hållbar turism och växande besöksnäring</w:t>
      </w:r>
      <w:r w:rsidR="00FE5B92">
        <w:t xml:space="preserve">. </w:t>
      </w:r>
      <w:r w:rsidR="005C1A41">
        <w:t xml:space="preserve">Med strategin visar regeringen på ett långsiktigt önskat läge för framtidens turism och besöksnäring. </w:t>
      </w:r>
    </w:p>
    <w:p w:rsidR="007064B4" w:rsidP="002749F7">
      <w:pPr>
        <w:pStyle w:val="BodyText"/>
      </w:pPr>
      <w:r>
        <w:t>Jag kan försäkra Ann-Sofie Alm att det</w:t>
      </w:r>
      <w:r w:rsidRPr="003C38AD" w:rsidR="003C38AD">
        <w:t xml:space="preserve"> är angeläget </w:t>
      </w:r>
      <w:r>
        <w:t xml:space="preserve">att </w:t>
      </w:r>
      <w:r w:rsidRPr="003C38AD" w:rsidR="003C38AD">
        <w:t>lyssna till branschorganisationer, myndigheter, civilsamhället och näringslivet</w:t>
      </w:r>
      <w:r>
        <w:t xml:space="preserve"> men även</w:t>
      </w:r>
      <w:r w:rsidRPr="003C38AD" w:rsidR="003C38AD">
        <w:t xml:space="preserve"> </w:t>
      </w:r>
      <w:r w:rsidRPr="003C38AD">
        <w:t xml:space="preserve">att löpande informera om </w:t>
      </w:r>
      <w:r w:rsidR="0031353F">
        <w:t>arbetet i regeringen</w:t>
      </w:r>
      <w:r w:rsidRPr="003C38AD" w:rsidR="003C38AD">
        <w:t xml:space="preserve">. Dialog och samverkan är </w:t>
      </w:r>
      <w:r w:rsidR="00F0080D">
        <w:t xml:space="preserve">ett ömsesidigt intresse för att ge företagare god framförhållning </w:t>
      </w:r>
      <w:r w:rsidR="00F67B58">
        <w:t xml:space="preserve">såväl </w:t>
      </w:r>
      <w:r w:rsidR="00CB11E1">
        <w:t>i kris</w:t>
      </w:r>
      <w:r w:rsidR="00F67B58">
        <w:t xml:space="preserve"> som annars</w:t>
      </w:r>
      <w:r w:rsidRPr="003C38AD" w:rsidR="003C38AD">
        <w:t>.</w:t>
      </w:r>
    </w:p>
    <w:p w:rsidR="007064B4" w:rsidP="002749F7">
      <w:pPr>
        <w:pStyle w:val="BodyText"/>
      </w:pPr>
    </w:p>
    <w:p w:rsidR="007064B4" w:rsidP="006A12F1">
      <w:pPr>
        <w:pStyle w:val="BodyText"/>
      </w:pPr>
      <w:r>
        <w:t xml:space="preserve">Stockholm den </w:t>
      </w:r>
      <w:sdt>
        <w:sdtPr>
          <w:id w:val="-1225218591"/>
          <w:placeholder>
            <w:docPart w:val="007A632CCD034438AC4E2894A8961A10"/>
          </w:placeholder>
          <w:dataBinding w:xpath="/ns0:DocumentInfo[1]/ns0:BaseInfo[1]/ns0:HeaderDate[1]" w:storeItemID="{54E56B3F-838A-41A9-8D62-9A6EE854B373}" w:prefixMappings="xmlns:ns0='http://lp/documentinfo/RK' "/>
          <w:date w:fullDate="2022-02-01T00:00:00Z">
            <w:dateFormat w:val="d MMMM yyyy"/>
            <w:lid w:val="sv-SE"/>
            <w:storeMappedDataAs w:val="dateTime"/>
            <w:calendar w:val="gregorian"/>
          </w:date>
        </w:sdtPr>
        <w:sdtContent>
          <w:r w:rsidR="0068649C">
            <w:t>1</w:t>
          </w:r>
          <w:r>
            <w:t xml:space="preserve"> februari 2022</w:t>
          </w:r>
        </w:sdtContent>
      </w:sdt>
    </w:p>
    <w:p w:rsidR="007064B4" w:rsidP="004E7A8F">
      <w:pPr>
        <w:pStyle w:val="Brdtextutanavstnd"/>
      </w:pPr>
    </w:p>
    <w:p w:rsidR="007064B4" w:rsidP="004E7A8F">
      <w:pPr>
        <w:pStyle w:val="Brdtextutanavstnd"/>
      </w:pPr>
    </w:p>
    <w:p w:rsidR="007064B4" w:rsidP="004E7A8F">
      <w:pPr>
        <w:pStyle w:val="Brdtextutanavstnd"/>
      </w:pPr>
    </w:p>
    <w:p w:rsidR="007064B4" w:rsidP="00422A41">
      <w:pPr>
        <w:pStyle w:val="BodyText"/>
      </w:pPr>
      <w:r>
        <w:t>Karl-Petter Thorwaldsson</w:t>
      </w:r>
    </w:p>
    <w:p w:rsidR="007064B4" w:rsidRPr="00DB48AB" w:rsidP="00DB48AB">
      <w:pPr>
        <w:pStyle w:val="BodyText"/>
      </w:pPr>
    </w:p>
    <w:p w:rsidR="007064B4" w:rsidP="00E96532">
      <w:pPr>
        <w:pStyle w:val="BodyText"/>
      </w:pPr>
    </w:p>
    <w:sectPr w:rsidSect="007064B4">
      <w:footerReference w:type="default" r:id="rId8"/>
      <w:headerReference w:type="first" r:id="rId9"/>
      <w:footerReference w:type="first" r:id="rId10"/>
      <w:pgSz w:w="11907" w:h="16839"/>
      <w:pgMar w:top="2041"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D95088">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064B4" w:rsidRPr="00B62610" w:rsidP="007064B4">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D95088">
      <w:tblPrEx>
        <w:tblW w:w="708" w:type="dxa"/>
        <w:jc w:val="right"/>
        <w:tblLayout w:type="fixed"/>
        <w:tblCellMar>
          <w:left w:w="0" w:type="dxa"/>
          <w:right w:w="0" w:type="dxa"/>
        </w:tblCellMar>
        <w:tblLook w:val="0600"/>
      </w:tblPrEx>
      <w:trPr>
        <w:trHeight w:val="850"/>
        <w:jc w:val="right"/>
      </w:trPr>
      <w:tc>
        <w:tcPr>
          <w:tcW w:w="708" w:type="dxa"/>
          <w:vAlign w:val="bottom"/>
        </w:tcPr>
        <w:p w:rsidR="007064B4" w:rsidRPr="00347E11" w:rsidP="007064B4">
          <w:pPr>
            <w:pStyle w:val="Footer"/>
            <w:spacing w:line="276" w:lineRule="auto"/>
            <w:jc w:val="right"/>
          </w:pPr>
        </w:p>
      </w:tc>
    </w:tr>
  </w:tbl>
  <w:p w:rsidR="007064B4" w:rsidRPr="005606BC" w:rsidP="007064B4">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064B4" w:rsidRPr="007D73AB" w:rsidP="00BD42CE">
          <w:pPr>
            <w:pStyle w:val="Header"/>
            <w:tabs>
              <w:tab w:val="left" w:pos="3570"/>
              <w:tab w:val="clear" w:pos="4536"/>
              <w:tab w:val="clear" w:pos="9072"/>
            </w:tabs>
          </w:pPr>
          <w:r>
            <w:tab/>
          </w:r>
        </w:p>
      </w:tc>
      <w:tc>
        <w:tcPr>
          <w:tcW w:w="3170" w:type="dxa"/>
          <w:vAlign w:val="bottom"/>
        </w:tcPr>
        <w:p w:rsidR="007064B4" w:rsidRPr="007D73AB" w:rsidP="00340DE0">
          <w:pPr>
            <w:pStyle w:val="Header"/>
          </w:pPr>
        </w:p>
      </w:tc>
      <w:tc>
        <w:tcPr>
          <w:tcW w:w="1134" w:type="dxa"/>
        </w:tcPr>
        <w:p w:rsidR="007064B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064B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064B4" w:rsidRPr="00710A6C" w:rsidP="00EE3C0F">
          <w:pPr>
            <w:pStyle w:val="Header"/>
            <w:rPr>
              <w:b/>
            </w:rPr>
          </w:pPr>
        </w:p>
        <w:p w:rsidR="007064B4" w:rsidP="00EE3C0F">
          <w:pPr>
            <w:pStyle w:val="Header"/>
          </w:pPr>
        </w:p>
        <w:p w:rsidR="007064B4" w:rsidP="00EE3C0F">
          <w:pPr>
            <w:pStyle w:val="Header"/>
          </w:pPr>
        </w:p>
        <w:p w:rsidR="007064B4" w:rsidP="00EE3C0F">
          <w:pPr>
            <w:pStyle w:val="Header"/>
          </w:pPr>
        </w:p>
        <w:sdt>
          <w:sdtPr>
            <w:alias w:val="Dnr"/>
            <w:tag w:val="ccRKShow_Dnr"/>
            <w:id w:val="-829283628"/>
            <w:placeholder>
              <w:docPart w:val="7FAE9BE7B98B4B52AF1265C5B31FB195"/>
            </w:placeholder>
            <w:dataBinding w:xpath="/ns0:DocumentInfo[1]/ns0:BaseInfo[1]/ns0:Dnr[1]" w:storeItemID="{54E56B3F-838A-41A9-8D62-9A6EE854B373}" w:prefixMappings="xmlns:ns0='http://lp/documentinfo/RK' "/>
            <w:text/>
          </w:sdtPr>
          <w:sdtContent>
            <w:p w:rsidR="007064B4" w:rsidP="00EE3C0F">
              <w:pPr>
                <w:pStyle w:val="Header"/>
              </w:pPr>
              <w:r>
                <w:t>N2022/</w:t>
              </w:r>
              <w:r w:rsidR="008C7685">
                <w:t>00150</w:t>
              </w:r>
            </w:p>
          </w:sdtContent>
        </w:sdt>
        <w:sdt>
          <w:sdtPr>
            <w:alias w:val="DocNumber"/>
            <w:tag w:val="DocNumber"/>
            <w:id w:val="1726028884"/>
            <w:placeholder>
              <w:docPart w:val="B953E150C20E4328BDE76E70B04423C1"/>
            </w:placeholder>
            <w:showingPlcHdr/>
            <w:dataBinding w:xpath="/ns0:DocumentInfo[1]/ns0:BaseInfo[1]/ns0:DocNumber[1]" w:storeItemID="{54E56B3F-838A-41A9-8D62-9A6EE854B373}" w:prefixMappings="xmlns:ns0='http://lp/documentinfo/RK' "/>
            <w:text/>
          </w:sdtPr>
          <w:sdtContent>
            <w:p w:rsidR="007064B4" w:rsidP="00EE3C0F">
              <w:pPr>
                <w:pStyle w:val="Header"/>
              </w:pPr>
              <w:r>
                <w:rPr>
                  <w:rStyle w:val="PlaceholderText"/>
                </w:rPr>
                <w:t xml:space="preserve"> </w:t>
              </w:r>
            </w:p>
          </w:sdtContent>
        </w:sdt>
        <w:p w:rsidR="007064B4" w:rsidP="00EE3C0F">
          <w:pPr>
            <w:pStyle w:val="Header"/>
          </w:pPr>
        </w:p>
      </w:tc>
      <w:tc>
        <w:tcPr>
          <w:tcW w:w="1134" w:type="dxa"/>
        </w:tcPr>
        <w:p w:rsidR="007064B4" w:rsidP="0094502D">
          <w:pPr>
            <w:pStyle w:val="Header"/>
          </w:pPr>
        </w:p>
        <w:p w:rsidR="007064B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3C923B739F25466986BF799CE864E1F7"/>
          </w:placeholder>
          <w:richText/>
        </w:sdtPr>
        <w:sdtEndPr>
          <w:rPr>
            <w:b w:val="0"/>
          </w:rPr>
        </w:sdtEndPr>
        <w:sdtContent>
          <w:tc>
            <w:tcPr>
              <w:tcW w:w="5534" w:type="dxa"/>
              <w:tcMar>
                <w:right w:w="1134" w:type="dxa"/>
              </w:tcMar>
            </w:tcPr>
            <w:p w:rsidR="007064B4" w:rsidRPr="007064B4" w:rsidP="00340DE0">
              <w:pPr>
                <w:pStyle w:val="Header"/>
                <w:rPr>
                  <w:b/>
                </w:rPr>
              </w:pPr>
              <w:r w:rsidRPr="007064B4">
                <w:rPr>
                  <w:b/>
                </w:rPr>
                <w:t>Näringsdepartementet</w:t>
              </w:r>
            </w:p>
            <w:p w:rsidR="007064B4" w:rsidP="00340DE0">
              <w:pPr>
                <w:pStyle w:val="Header"/>
              </w:pPr>
              <w:r w:rsidRPr="007064B4">
                <w:t>Näringsministern</w:t>
              </w:r>
            </w:p>
            <w:p w:rsidR="008C7685" w:rsidP="008C7685">
              <w:pPr>
                <w:rPr>
                  <w:rFonts w:asciiTheme="majorHAnsi" w:hAnsiTheme="majorHAnsi"/>
                  <w:sz w:val="19"/>
                </w:rPr>
              </w:pPr>
            </w:p>
            <w:p w:rsidR="008C7685" w:rsidRPr="008C7685" w:rsidP="008C7685"/>
          </w:tc>
        </w:sdtContent>
      </w:sdt>
      <w:sdt>
        <w:sdtPr>
          <w:alias w:val="Recipient"/>
          <w:tag w:val="ccRKShow_Recipient"/>
          <w:id w:val="-28344517"/>
          <w:placeholder>
            <w:docPart w:val="1E358BD0C40F4487AF5FEAEEC654353E"/>
          </w:placeholder>
          <w:dataBinding w:xpath="/ns0:DocumentInfo[1]/ns0:BaseInfo[1]/ns0:Recipient[1]" w:storeItemID="{54E56B3F-838A-41A9-8D62-9A6EE854B373}" w:prefixMappings="xmlns:ns0='http://lp/documentinfo/RK' "/>
          <w:text w:multiLine="1"/>
        </w:sdtPr>
        <w:sdtContent>
          <w:tc>
            <w:tcPr>
              <w:tcW w:w="3170" w:type="dxa"/>
            </w:tcPr>
            <w:p w:rsidR="007064B4" w:rsidP="00547B89">
              <w:pPr>
                <w:pStyle w:val="Header"/>
              </w:pPr>
              <w:r>
                <w:t>Till riksdagen</w:t>
              </w:r>
            </w:p>
          </w:tc>
        </w:sdtContent>
      </w:sdt>
      <w:tc>
        <w:tcPr>
          <w:tcW w:w="1134" w:type="dxa"/>
        </w:tcPr>
        <w:p w:rsidR="007064B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4B4"/>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7064B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7064B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7064B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7064B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7064B4"/>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7064B4"/>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7064B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7064B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7064B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7064B4"/>
    <w:pPr>
      <w:tabs>
        <w:tab w:val="left" w:pos="1701"/>
        <w:tab w:val="left" w:pos="3600"/>
        <w:tab w:val="left" w:pos="5387"/>
      </w:tabs>
    </w:pPr>
  </w:style>
  <w:style w:type="character" w:customStyle="1" w:styleId="BrdtextChar">
    <w:name w:val="Brödtext Char"/>
    <w:basedOn w:val="DefaultParagraphFont"/>
    <w:link w:val="BodyText"/>
    <w:rsid w:val="007064B4"/>
    <w:rPr>
      <w:rFonts w:eastAsiaTheme="minorHAnsi"/>
      <w:sz w:val="25"/>
      <w:szCs w:val="25"/>
      <w:lang w:eastAsia="en-US"/>
    </w:rPr>
  </w:style>
  <w:style w:type="paragraph" w:styleId="Header">
    <w:name w:val="header"/>
    <w:basedOn w:val="Normal"/>
    <w:link w:val="SidhuvudChar"/>
    <w:uiPriority w:val="99"/>
    <w:rsid w:val="007064B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7064B4"/>
    <w:rPr>
      <w:rFonts w:asciiTheme="majorHAnsi" w:eastAsiaTheme="minorHAnsi" w:hAnsiTheme="majorHAnsi"/>
      <w:sz w:val="19"/>
      <w:szCs w:val="25"/>
      <w:lang w:eastAsia="en-US"/>
    </w:rPr>
  </w:style>
  <w:style w:type="paragraph" w:styleId="Footer">
    <w:name w:val="footer"/>
    <w:basedOn w:val="Normal"/>
    <w:link w:val="SidfotChar"/>
    <w:uiPriority w:val="99"/>
    <w:semiHidden/>
    <w:rsid w:val="007064B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7064B4"/>
    <w:rPr>
      <w:rFonts w:asciiTheme="majorHAnsi" w:eastAsiaTheme="minorHAnsi" w:hAnsiTheme="majorHAnsi"/>
      <w:sz w:val="16"/>
      <w:szCs w:val="25"/>
      <w:lang w:eastAsia="en-US"/>
    </w:rPr>
  </w:style>
  <w:style w:type="character" w:styleId="PageNumber">
    <w:name w:val="page number"/>
    <w:basedOn w:val="SidfotChar"/>
    <w:uiPriority w:val="99"/>
    <w:semiHidden/>
    <w:rsid w:val="007064B4"/>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7064B4"/>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4B4"/>
    <w:rPr>
      <w:noProof w:val="0"/>
      <w:color w:val="808080"/>
    </w:rPr>
  </w:style>
  <w:style w:type="character" w:customStyle="1" w:styleId="Rubrik1Char">
    <w:name w:val="Rubrik 1 Char"/>
    <w:basedOn w:val="DefaultParagraphFont"/>
    <w:link w:val="Heading1"/>
    <w:uiPriority w:val="1"/>
    <w:rsid w:val="007064B4"/>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7064B4"/>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7064B4"/>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7064B4"/>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7064B4"/>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7064B4"/>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7064B4"/>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7064B4"/>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7064B4"/>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7064B4"/>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7064B4"/>
    <w:rPr>
      <w:rFonts w:eastAsiaTheme="minorHAnsi"/>
      <w:sz w:val="25"/>
      <w:szCs w:val="25"/>
      <w:lang w:eastAsia="en-US"/>
    </w:rPr>
  </w:style>
  <w:style w:type="paragraph" w:styleId="Title">
    <w:name w:val="Title"/>
    <w:basedOn w:val="Normal"/>
    <w:next w:val="BodyText"/>
    <w:link w:val="RubrikChar"/>
    <w:uiPriority w:val="1"/>
    <w:qFormat/>
    <w:rsid w:val="007064B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7064B4"/>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7064B4"/>
    <w:pPr>
      <w:numPr>
        <w:numId w:val="0"/>
      </w:numPr>
    </w:pPr>
  </w:style>
  <w:style w:type="paragraph" w:customStyle="1" w:styleId="Rubrik2utannumrering">
    <w:name w:val="Rubrik 2 utan numrering"/>
    <w:basedOn w:val="Heading2"/>
    <w:next w:val="BodyText"/>
    <w:uiPriority w:val="1"/>
    <w:qFormat/>
    <w:rsid w:val="007064B4"/>
    <w:pPr>
      <w:numPr>
        <w:ilvl w:val="0"/>
        <w:numId w:val="0"/>
      </w:numPr>
    </w:pPr>
  </w:style>
  <w:style w:type="paragraph" w:customStyle="1" w:styleId="Rubrik3utannumrering">
    <w:name w:val="Rubrik 3 utan numrering"/>
    <w:basedOn w:val="Heading3"/>
    <w:next w:val="BodyText"/>
    <w:uiPriority w:val="1"/>
    <w:qFormat/>
    <w:rsid w:val="007064B4"/>
    <w:pPr>
      <w:numPr>
        <w:ilvl w:val="0"/>
        <w:numId w:val="0"/>
      </w:numPr>
    </w:pPr>
  </w:style>
  <w:style w:type="paragraph" w:customStyle="1" w:styleId="Brdtextutanavstnd">
    <w:name w:val="Brödtext utan avstånd"/>
    <w:basedOn w:val="Normal"/>
    <w:qFormat/>
    <w:rsid w:val="007064B4"/>
    <w:pPr>
      <w:tabs>
        <w:tab w:val="left" w:pos="1701"/>
        <w:tab w:val="left" w:pos="3600"/>
        <w:tab w:val="left" w:pos="5387"/>
      </w:tabs>
      <w:spacing w:after="0"/>
    </w:pPr>
  </w:style>
  <w:style w:type="paragraph" w:customStyle="1" w:styleId="Bildtext">
    <w:name w:val="Bildtext"/>
    <w:basedOn w:val="BodyText"/>
    <w:next w:val="BodyText"/>
    <w:uiPriority w:val="2"/>
    <w:qFormat/>
    <w:rsid w:val="007064B4"/>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7064B4"/>
    <w:pPr>
      <w:numPr>
        <w:ilvl w:val="0"/>
        <w:numId w:val="0"/>
      </w:numPr>
    </w:pPr>
  </w:style>
  <w:style w:type="paragraph" w:customStyle="1" w:styleId="Rubrik5utannumrering">
    <w:name w:val="Rubrik 5 utan numrering"/>
    <w:basedOn w:val="Heading5"/>
    <w:next w:val="BodyText"/>
    <w:uiPriority w:val="1"/>
    <w:qFormat/>
    <w:rsid w:val="007064B4"/>
  </w:style>
  <w:style w:type="paragraph" w:styleId="Caption">
    <w:name w:val="caption"/>
    <w:basedOn w:val="Bildtext"/>
    <w:next w:val="Normal"/>
    <w:uiPriority w:val="35"/>
    <w:semiHidden/>
    <w:qFormat/>
    <w:rsid w:val="007064B4"/>
    <w:rPr>
      <w:iCs/>
      <w:szCs w:val="18"/>
    </w:rPr>
  </w:style>
  <w:style w:type="numbering" w:customStyle="1" w:styleId="RKNumreraderubriker">
    <w:name w:val="RK Numrerade rubriker"/>
    <w:uiPriority w:val="99"/>
    <w:rsid w:val="007064B4"/>
    <w:pPr>
      <w:numPr>
        <w:numId w:val="1"/>
      </w:numPr>
    </w:pPr>
  </w:style>
  <w:style w:type="paragraph" w:customStyle="1" w:styleId="Klla">
    <w:name w:val="Källa"/>
    <w:basedOn w:val="Bildtext"/>
    <w:next w:val="BodyText"/>
    <w:uiPriority w:val="2"/>
    <w:qFormat/>
    <w:rsid w:val="007064B4"/>
  </w:style>
  <w:style w:type="paragraph" w:styleId="TOC2">
    <w:name w:val="toc 2"/>
    <w:basedOn w:val="Normal"/>
    <w:next w:val="BodyText"/>
    <w:uiPriority w:val="28"/>
    <w:semiHidden/>
    <w:rsid w:val="007064B4"/>
    <w:pPr>
      <w:tabs>
        <w:tab w:val="right" w:leader="dot" w:pos="7371"/>
      </w:tabs>
      <w:spacing w:after="0" w:line="240" w:lineRule="auto"/>
    </w:pPr>
  </w:style>
  <w:style w:type="paragraph" w:styleId="TOC1">
    <w:name w:val="toc 1"/>
    <w:basedOn w:val="Normal"/>
    <w:next w:val="BodyText"/>
    <w:uiPriority w:val="28"/>
    <w:semiHidden/>
    <w:rsid w:val="007064B4"/>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7064B4"/>
    <w:pPr>
      <w:tabs>
        <w:tab w:val="right" w:leader="dot" w:pos="7371"/>
      </w:tabs>
      <w:spacing w:after="0" w:line="240" w:lineRule="auto"/>
      <w:ind w:left="284"/>
    </w:pPr>
  </w:style>
  <w:style w:type="character" w:styleId="Hyperlink">
    <w:name w:val="Hyperlink"/>
    <w:basedOn w:val="DefaultParagraphFont"/>
    <w:uiPriority w:val="99"/>
    <w:rsid w:val="007064B4"/>
    <w:rPr>
      <w:noProof w:val="0"/>
      <w:color w:val="0563C1" w:themeColor="hyperlink"/>
      <w:u w:val="single"/>
    </w:rPr>
  </w:style>
  <w:style w:type="paragraph" w:styleId="TOCHeading">
    <w:name w:val="TOC Heading"/>
    <w:basedOn w:val="Rubrik1utannumrering"/>
    <w:next w:val="Normal"/>
    <w:uiPriority w:val="39"/>
    <w:semiHidden/>
    <w:qFormat/>
    <w:rsid w:val="007064B4"/>
    <w:pPr>
      <w:outlineLvl w:val="9"/>
    </w:pPr>
  </w:style>
  <w:style w:type="paragraph" w:styleId="FootnoteText">
    <w:name w:val="footnote text"/>
    <w:basedOn w:val="Bildtext"/>
    <w:link w:val="FotnotstextChar"/>
    <w:uiPriority w:val="99"/>
    <w:semiHidden/>
    <w:rsid w:val="007064B4"/>
    <w:pPr>
      <w:spacing w:after="0"/>
    </w:pPr>
    <w:rPr>
      <w:szCs w:val="20"/>
    </w:rPr>
  </w:style>
  <w:style w:type="character" w:customStyle="1" w:styleId="FotnotstextChar">
    <w:name w:val="Fotnotstext Char"/>
    <w:basedOn w:val="DefaultParagraphFont"/>
    <w:link w:val="FootnoteText"/>
    <w:uiPriority w:val="99"/>
    <w:semiHidden/>
    <w:rsid w:val="007064B4"/>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7064B4"/>
    <w:rPr>
      <w:noProof w:val="0"/>
      <w:vertAlign w:val="superscript"/>
    </w:rPr>
  </w:style>
  <w:style w:type="paragraph" w:styleId="ListNumber">
    <w:name w:val="List Number"/>
    <w:basedOn w:val="Normal"/>
    <w:uiPriority w:val="6"/>
    <w:rsid w:val="007064B4"/>
    <w:pPr>
      <w:numPr>
        <w:numId w:val="35"/>
      </w:numPr>
      <w:spacing w:after="100"/>
    </w:pPr>
  </w:style>
  <w:style w:type="paragraph" w:styleId="ListNumber2">
    <w:name w:val="List Number 2"/>
    <w:basedOn w:val="Normal"/>
    <w:uiPriority w:val="6"/>
    <w:rsid w:val="007064B4"/>
    <w:pPr>
      <w:numPr>
        <w:ilvl w:val="1"/>
        <w:numId w:val="35"/>
      </w:numPr>
      <w:spacing w:after="100"/>
      <w:contextualSpacing/>
    </w:pPr>
  </w:style>
  <w:style w:type="paragraph" w:styleId="ListBullet">
    <w:name w:val="List Bullet"/>
    <w:basedOn w:val="Normal"/>
    <w:uiPriority w:val="6"/>
    <w:rsid w:val="007064B4"/>
    <w:pPr>
      <w:numPr>
        <w:numId w:val="28"/>
      </w:numPr>
      <w:spacing w:after="100"/>
      <w:contextualSpacing/>
    </w:pPr>
  </w:style>
  <w:style w:type="paragraph" w:styleId="ListBullet2">
    <w:name w:val="List Bullet 2"/>
    <w:basedOn w:val="Normal"/>
    <w:uiPriority w:val="6"/>
    <w:rsid w:val="007064B4"/>
    <w:pPr>
      <w:numPr>
        <w:ilvl w:val="1"/>
        <w:numId w:val="28"/>
      </w:numPr>
      <w:spacing w:after="100"/>
      <w:ind w:left="850" w:hanging="425"/>
      <w:contextualSpacing/>
    </w:pPr>
  </w:style>
  <w:style w:type="numbering" w:customStyle="1" w:styleId="RKNumreradlista">
    <w:name w:val="RK Numrerad lista"/>
    <w:uiPriority w:val="99"/>
    <w:rsid w:val="007064B4"/>
    <w:pPr>
      <w:numPr>
        <w:numId w:val="7"/>
      </w:numPr>
    </w:pPr>
  </w:style>
  <w:style w:type="paragraph" w:customStyle="1" w:styleId="Strecklista">
    <w:name w:val="Strecklista"/>
    <w:basedOn w:val="ListBullet"/>
    <w:uiPriority w:val="6"/>
    <w:qFormat/>
    <w:rsid w:val="007064B4"/>
    <w:pPr>
      <w:numPr>
        <w:numId w:val="34"/>
      </w:numPr>
    </w:pPr>
  </w:style>
  <w:style w:type="numbering" w:customStyle="1" w:styleId="RKPunktlista">
    <w:name w:val="RK Punktlista"/>
    <w:uiPriority w:val="99"/>
    <w:rsid w:val="007064B4"/>
    <w:pPr>
      <w:numPr>
        <w:numId w:val="14"/>
      </w:numPr>
    </w:pPr>
  </w:style>
  <w:style w:type="paragraph" w:customStyle="1" w:styleId="Strecklista2">
    <w:name w:val="Strecklista 2"/>
    <w:basedOn w:val="Strecklista"/>
    <w:uiPriority w:val="6"/>
    <w:semiHidden/>
    <w:qFormat/>
    <w:rsid w:val="007064B4"/>
    <w:pPr>
      <w:numPr>
        <w:ilvl w:val="1"/>
      </w:numPr>
    </w:pPr>
  </w:style>
  <w:style w:type="numbering" w:customStyle="1" w:styleId="Strecklistan">
    <w:name w:val="Strecklistan"/>
    <w:uiPriority w:val="99"/>
    <w:rsid w:val="007064B4"/>
    <w:pPr>
      <w:numPr>
        <w:numId w:val="18"/>
      </w:numPr>
    </w:pPr>
  </w:style>
  <w:style w:type="paragraph" w:styleId="ListNumber3">
    <w:name w:val="List Number 3"/>
    <w:basedOn w:val="Normal"/>
    <w:uiPriority w:val="6"/>
    <w:rsid w:val="007064B4"/>
    <w:pPr>
      <w:numPr>
        <w:ilvl w:val="2"/>
        <w:numId w:val="35"/>
      </w:numPr>
      <w:spacing w:after="100"/>
      <w:contextualSpacing/>
    </w:pPr>
  </w:style>
  <w:style w:type="paragraph" w:customStyle="1" w:styleId="Strecklista3">
    <w:name w:val="Strecklista 3"/>
    <w:basedOn w:val="BodyText"/>
    <w:uiPriority w:val="6"/>
    <w:semiHidden/>
    <w:qFormat/>
    <w:rsid w:val="007064B4"/>
    <w:pPr>
      <w:numPr>
        <w:ilvl w:val="2"/>
        <w:numId w:val="34"/>
      </w:numPr>
      <w:spacing w:after="100"/>
    </w:pPr>
  </w:style>
  <w:style w:type="paragraph" w:styleId="ListBullet3">
    <w:name w:val="List Bullet 3"/>
    <w:basedOn w:val="Normal"/>
    <w:uiPriority w:val="6"/>
    <w:rsid w:val="007064B4"/>
    <w:pPr>
      <w:numPr>
        <w:ilvl w:val="2"/>
        <w:numId w:val="28"/>
      </w:numPr>
      <w:spacing w:after="100"/>
      <w:contextualSpacing/>
    </w:pPr>
  </w:style>
  <w:style w:type="paragraph" w:customStyle="1" w:styleId="Brdtextmedram">
    <w:name w:val="Brödtext med ram"/>
    <w:basedOn w:val="BodyText"/>
    <w:qFormat/>
    <w:rsid w:val="007064B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064B4"/>
    <w:rPr>
      <w:rFonts w:ascii="Calibri" w:hAnsi="Calibri" w:cs="Calibri"/>
      <w:sz w:val="16"/>
    </w:rPr>
  </w:style>
  <w:style w:type="character" w:customStyle="1" w:styleId="DocNrChar">
    <w:name w:val="DocNr Char"/>
    <w:basedOn w:val="DefaultParagraphFont"/>
    <w:link w:val="DocNr"/>
    <w:semiHidden/>
    <w:rsid w:val="007064B4"/>
    <w:rPr>
      <w:rFonts w:ascii="Calibri" w:hAnsi="Calibri" w:eastAsiaTheme="minorHAnsi" w:cs="Calibri"/>
      <w:sz w:val="16"/>
      <w:szCs w:val="25"/>
      <w:lang w:eastAsia="en-US"/>
    </w:rPr>
  </w:style>
  <w:style w:type="paragraph" w:customStyle="1" w:styleId="RKnormal">
    <w:name w:val="RKnormal"/>
    <w:basedOn w:val="Normal"/>
    <w:semiHidden/>
    <w:rsid w:val="007064B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7064B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7064B4"/>
    <w:pPr>
      <w:spacing w:after="0" w:line="240" w:lineRule="auto"/>
    </w:pPr>
  </w:style>
  <w:style w:type="character" w:customStyle="1" w:styleId="AnteckningsrubrikChar">
    <w:name w:val="Anteckningsrubrik Char"/>
    <w:basedOn w:val="DefaultParagraphFont"/>
    <w:link w:val="NoteHeading"/>
    <w:uiPriority w:val="99"/>
    <w:semiHidden/>
    <w:rsid w:val="007064B4"/>
    <w:rPr>
      <w:rFonts w:eastAsiaTheme="minorHAnsi"/>
      <w:sz w:val="25"/>
      <w:szCs w:val="25"/>
      <w:lang w:eastAsia="en-US"/>
    </w:rPr>
  </w:style>
  <w:style w:type="character" w:styleId="FollowedHyperlink">
    <w:name w:val="FollowedHyperlink"/>
    <w:basedOn w:val="DefaultParagraphFont"/>
    <w:uiPriority w:val="99"/>
    <w:semiHidden/>
    <w:unhideWhenUsed/>
    <w:rsid w:val="007064B4"/>
    <w:rPr>
      <w:noProof w:val="0"/>
      <w:color w:val="954F72" w:themeColor="followedHyperlink"/>
      <w:u w:val="single"/>
    </w:rPr>
  </w:style>
  <w:style w:type="paragraph" w:styleId="Closing">
    <w:name w:val="Closing"/>
    <w:basedOn w:val="Normal"/>
    <w:link w:val="AvslutandetextChar"/>
    <w:uiPriority w:val="99"/>
    <w:semiHidden/>
    <w:unhideWhenUsed/>
    <w:rsid w:val="007064B4"/>
    <w:pPr>
      <w:spacing w:after="0" w:line="240" w:lineRule="auto"/>
      <w:ind w:left="4252"/>
    </w:pPr>
  </w:style>
  <w:style w:type="character" w:customStyle="1" w:styleId="AvslutandetextChar">
    <w:name w:val="Avslutande text Char"/>
    <w:basedOn w:val="DefaultParagraphFont"/>
    <w:link w:val="Closing"/>
    <w:uiPriority w:val="99"/>
    <w:semiHidden/>
    <w:rsid w:val="007064B4"/>
    <w:rPr>
      <w:rFonts w:eastAsiaTheme="minorHAnsi"/>
      <w:sz w:val="25"/>
      <w:szCs w:val="25"/>
      <w:lang w:eastAsia="en-US"/>
    </w:rPr>
  </w:style>
  <w:style w:type="paragraph" w:styleId="EnvelopeReturn">
    <w:name w:val="envelope return"/>
    <w:basedOn w:val="Normal"/>
    <w:uiPriority w:val="99"/>
    <w:semiHidden/>
    <w:unhideWhenUsed/>
    <w:rsid w:val="007064B4"/>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7064B4"/>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064B4"/>
    <w:rPr>
      <w:rFonts w:ascii="Segoe UI" w:hAnsi="Segoe UI" w:eastAsiaTheme="minorHAnsi" w:cs="Segoe UI"/>
      <w:sz w:val="18"/>
      <w:szCs w:val="18"/>
      <w:lang w:eastAsia="en-US"/>
    </w:rPr>
  </w:style>
  <w:style w:type="character" w:styleId="Emphasis">
    <w:name w:val="Emphasis"/>
    <w:basedOn w:val="DefaultParagraphFont"/>
    <w:uiPriority w:val="20"/>
    <w:qFormat/>
    <w:rsid w:val="007064B4"/>
    <w:rPr>
      <w:i/>
      <w:iCs/>
      <w:noProof w:val="0"/>
    </w:rPr>
  </w:style>
  <w:style w:type="character" w:styleId="BookTitle">
    <w:name w:val="Book Title"/>
    <w:basedOn w:val="DefaultParagraphFont"/>
    <w:uiPriority w:val="33"/>
    <w:qFormat/>
    <w:rsid w:val="007064B4"/>
    <w:rPr>
      <w:b/>
      <w:bCs/>
      <w:i/>
      <w:iCs/>
      <w:noProof w:val="0"/>
      <w:spacing w:val="5"/>
    </w:rPr>
  </w:style>
  <w:style w:type="paragraph" w:styleId="BodyText2">
    <w:name w:val="Body Text 2"/>
    <w:basedOn w:val="Normal"/>
    <w:link w:val="Brdtext2Char"/>
    <w:uiPriority w:val="99"/>
    <w:semiHidden/>
    <w:unhideWhenUsed/>
    <w:rsid w:val="007064B4"/>
    <w:pPr>
      <w:spacing w:after="120" w:line="480" w:lineRule="auto"/>
    </w:pPr>
  </w:style>
  <w:style w:type="character" w:customStyle="1" w:styleId="Brdtext2Char">
    <w:name w:val="Brödtext 2 Char"/>
    <w:basedOn w:val="DefaultParagraphFont"/>
    <w:link w:val="BodyText2"/>
    <w:uiPriority w:val="99"/>
    <w:semiHidden/>
    <w:rsid w:val="007064B4"/>
    <w:rPr>
      <w:rFonts w:eastAsiaTheme="minorHAnsi"/>
      <w:sz w:val="25"/>
      <w:szCs w:val="25"/>
      <w:lang w:eastAsia="en-US"/>
    </w:rPr>
  </w:style>
  <w:style w:type="paragraph" w:styleId="BodyText3">
    <w:name w:val="Body Text 3"/>
    <w:basedOn w:val="Normal"/>
    <w:link w:val="Brdtext3Char"/>
    <w:uiPriority w:val="99"/>
    <w:semiHidden/>
    <w:unhideWhenUsed/>
    <w:rsid w:val="007064B4"/>
    <w:pPr>
      <w:spacing w:after="120"/>
    </w:pPr>
    <w:rPr>
      <w:sz w:val="16"/>
      <w:szCs w:val="16"/>
    </w:rPr>
  </w:style>
  <w:style w:type="character" w:customStyle="1" w:styleId="Brdtext3Char">
    <w:name w:val="Brödtext 3 Char"/>
    <w:basedOn w:val="DefaultParagraphFont"/>
    <w:link w:val="BodyText3"/>
    <w:uiPriority w:val="99"/>
    <w:semiHidden/>
    <w:rsid w:val="007064B4"/>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7064B4"/>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7064B4"/>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7064B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7064B4"/>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7064B4"/>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7064B4"/>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7064B4"/>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7064B4"/>
    <w:rPr>
      <w:rFonts w:eastAsiaTheme="minorHAnsi"/>
      <w:sz w:val="16"/>
      <w:szCs w:val="16"/>
      <w:lang w:eastAsia="en-US"/>
    </w:rPr>
  </w:style>
  <w:style w:type="paragraph" w:styleId="Quote">
    <w:name w:val="Quote"/>
    <w:basedOn w:val="Normal"/>
    <w:next w:val="Normal"/>
    <w:link w:val="CitatChar"/>
    <w:uiPriority w:val="29"/>
    <w:qFormat/>
    <w:rsid w:val="007064B4"/>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7064B4"/>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7064B4"/>
    <w:pPr>
      <w:spacing w:after="0"/>
      <w:ind w:left="250" w:hanging="250"/>
    </w:pPr>
  </w:style>
  <w:style w:type="paragraph" w:styleId="TOAHeading">
    <w:name w:val="toa heading"/>
    <w:basedOn w:val="Normal"/>
    <w:next w:val="Normal"/>
    <w:uiPriority w:val="99"/>
    <w:semiHidden/>
    <w:unhideWhenUsed/>
    <w:rsid w:val="007064B4"/>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7064B4"/>
  </w:style>
  <w:style w:type="character" w:customStyle="1" w:styleId="DatumChar">
    <w:name w:val="Datum Char"/>
    <w:basedOn w:val="DefaultParagraphFont"/>
    <w:link w:val="Date"/>
    <w:uiPriority w:val="99"/>
    <w:semiHidden/>
    <w:rsid w:val="007064B4"/>
    <w:rPr>
      <w:rFonts w:eastAsiaTheme="minorHAnsi"/>
      <w:sz w:val="25"/>
      <w:szCs w:val="25"/>
      <w:lang w:eastAsia="en-US"/>
    </w:rPr>
  </w:style>
  <w:style w:type="character" w:styleId="SubtleEmphasis">
    <w:name w:val="Subtle Emphasis"/>
    <w:basedOn w:val="DefaultParagraphFont"/>
    <w:uiPriority w:val="19"/>
    <w:qFormat/>
    <w:rsid w:val="007064B4"/>
    <w:rPr>
      <w:i/>
      <w:iCs/>
      <w:noProof w:val="0"/>
      <w:color w:val="404040" w:themeColor="text1" w:themeTint="BF"/>
    </w:rPr>
  </w:style>
  <w:style w:type="character" w:styleId="SubtleReference">
    <w:name w:val="Subtle Reference"/>
    <w:basedOn w:val="DefaultParagraphFont"/>
    <w:uiPriority w:val="31"/>
    <w:qFormat/>
    <w:rsid w:val="007064B4"/>
    <w:rPr>
      <w:smallCaps/>
      <w:noProof w:val="0"/>
      <w:color w:val="5A5A5A" w:themeColor="text1" w:themeTint="A5"/>
    </w:rPr>
  </w:style>
  <w:style w:type="table" w:styleId="TableSubtle1">
    <w:name w:val="Table Subtle 1"/>
    <w:basedOn w:val="TableNormal"/>
    <w:uiPriority w:val="99"/>
    <w:semiHidden/>
    <w:unhideWhenUsed/>
    <w:rsid w:val="007064B4"/>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7064B4"/>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7064B4"/>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7064B4"/>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7064B4"/>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7064B4"/>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064B4"/>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7064B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7064B4"/>
    <w:pPr>
      <w:spacing w:after="0" w:line="240" w:lineRule="auto"/>
    </w:pPr>
  </w:style>
  <w:style w:type="character" w:customStyle="1" w:styleId="E-postsignaturChar">
    <w:name w:val="E-postsignatur Char"/>
    <w:basedOn w:val="DefaultParagraphFont"/>
    <w:link w:val="E-mailSignature"/>
    <w:uiPriority w:val="99"/>
    <w:semiHidden/>
    <w:rsid w:val="007064B4"/>
    <w:rPr>
      <w:rFonts w:eastAsiaTheme="minorHAnsi"/>
      <w:sz w:val="25"/>
      <w:szCs w:val="25"/>
      <w:lang w:eastAsia="en-US"/>
    </w:rPr>
  </w:style>
  <w:style w:type="paragraph" w:styleId="TableofFigures">
    <w:name w:val="table of figures"/>
    <w:basedOn w:val="Normal"/>
    <w:next w:val="Normal"/>
    <w:uiPriority w:val="99"/>
    <w:semiHidden/>
    <w:unhideWhenUsed/>
    <w:rsid w:val="007064B4"/>
    <w:pPr>
      <w:spacing w:after="0"/>
    </w:pPr>
  </w:style>
  <w:style w:type="table" w:styleId="ColorfulList">
    <w:name w:val="Colorful List"/>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7064B4"/>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7064B4"/>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7064B4"/>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7064B4"/>
    <w:rPr>
      <w:noProof w:val="0"/>
      <w:color w:val="2B579A"/>
      <w:shd w:val="clear" w:color="auto" w:fill="E6E6E6"/>
    </w:rPr>
  </w:style>
  <w:style w:type="paragraph" w:styleId="HTMLAddress">
    <w:name w:val="HTML Address"/>
    <w:basedOn w:val="Normal"/>
    <w:link w:val="HTML-adressChar"/>
    <w:uiPriority w:val="99"/>
    <w:semiHidden/>
    <w:unhideWhenUsed/>
    <w:rsid w:val="007064B4"/>
    <w:pPr>
      <w:spacing w:after="0" w:line="240" w:lineRule="auto"/>
    </w:pPr>
    <w:rPr>
      <w:i/>
      <w:iCs/>
    </w:rPr>
  </w:style>
  <w:style w:type="character" w:customStyle="1" w:styleId="HTML-adressChar">
    <w:name w:val="HTML - adress Char"/>
    <w:basedOn w:val="DefaultParagraphFont"/>
    <w:link w:val="HTMLAddress"/>
    <w:uiPriority w:val="99"/>
    <w:semiHidden/>
    <w:rsid w:val="007064B4"/>
    <w:rPr>
      <w:rFonts w:eastAsiaTheme="minorHAnsi"/>
      <w:i/>
      <w:iCs/>
      <w:sz w:val="25"/>
      <w:szCs w:val="25"/>
      <w:lang w:eastAsia="en-US"/>
    </w:rPr>
  </w:style>
  <w:style w:type="character" w:styleId="HTMLAcronym">
    <w:name w:val="HTML Acronym"/>
    <w:basedOn w:val="DefaultParagraphFont"/>
    <w:uiPriority w:val="99"/>
    <w:semiHidden/>
    <w:unhideWhenUsed/>
    <w:rsid w:val="007064B4"/>
    <w:rPr>
      <w:noProof w:val="0"/>
    </w:rPr>
  </w:style>
  <w:style w:type="character" w:styleId="HTMLCite">
    <w:name w:val="HTML Cite"/>
    <w:basedOn w:val="DefaultParagraphFont"/>
    <w:uiPriority w:val="99"/>
    <w:semiHidden/>
    <w:unhideWhenUsed/>
    <w:rsid w:val="007064B4"/>
    <w:rPr>
      <w:i/>
      <w:iCs/>
      <w:noProof w:val="0"/>
    </w:rPr>
  </w:style>
  <w:style w:type="character" w:styleId="HTMLDefinition">
    <w:name w:val="HTML Definition"/>
    <w:basedOn w:val="DefaultParagraphFont"/>
    <w:uiPriority w:val="99"/>
    <w:semiHidden/>
    <w:unhideWhenUsed/>
    <w:rsid w:val="007064B4"/>
    <w:rPr>
      <w:i/>
      <w:iCs/>
      <w:noProof w:val="0"/>
    </w:rPr>
  </w:style>
  <w:style w:type="character" w:styleId="HTMLSample">
    <w:name w:val="HTML Sample"/>
    <w:basedOn w:val="DefaultParagraphFont"/>
    <w:uiPriority w:val="99"/>
    <w:semiHidden/>
    <w:unhideWhenUsed/>
    <w:rsid w:val="007064B4"/>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7064B4"/>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7064B4"/>
    <w:rPr>
      <w:rFonts w:ascii="Consolas" w:hAnsi="Consolas" w:eastAsiaTheme="minorHAnsi"/>
      <w:sz w:val="20"/>
      <w:szCs w:val="20"/>
      <w:lang w:eastAsia="en-US"/>
    </w:rPr>
  </w:style>
  <w:style w:type="character" w:styleId="HTMLCode">
    <w:name w:val="HTML Code"/>
    <w:basedOn w:val="DefaultParagraphFont"/>
    <w:uiPriority w:val="99"/>
    <w:semiHidden/>
    <w:unhideWhenUsed/>
    <w:rsid w:val="007064B4"/>
    <w:rPr>
      <w:rFonts w:ascii="Consolas" w:hAnsi="Consolas"/>
      <w:noProof w:val="0"/>
      <w:sz w:val="20"/>
      <w:szCs w:val="20"/>
    </w:rPr>
  </w:style>
  <w:style w:type="character" w:styleId="HTMLTypewriter">
    <w:name w:val="HTML Typewriter"/>
    <w:basedOn w:val="DefaultParagraphFont"/>
    <w:uiPriority w:val="99"/>
    <w:semiHidden/>
    <w:unhideWhenUsed/>
    <w:rsid w:val="007064B4"/>
    <w:rPr>
      <w:rFonts w:ascii="Consolas" w:hAnsi="Consolas"/>
      <w:noProof w:val="0"/>
      <w:sz w:val="20"/>
      <w:szCs w:val="20"/>
    </w:rPr>
  </w:style>
  <w:style w:type="character" w:styleId="HTMLKeyboard">
    <w:name w:val="HTML Keyboard"/>
    <w:basedOn w:val="DefaultParagraphFont"/>
    <w:uiPriority w:val="99"/>
    <w:semiHidden/>
    <w:unhideWhenUsed/>
    <w:rsid w:val="007064B4"/>
    <w:rPr>
      <w:rFonts w:ascii="Consolas" w:hAnsi="Consolas"/>
      <w:noProof w:val="0"/>
      <w:sz w:val="20"/>
      <w:szCs w:val="20"/>
    </w:rPr>
  </w:style>
  <w:style w:type="character" w:styleId="HTMLVariable">
    <w:name w:val="HTML Variable"/>
    <w:basedOn w:val="DefaultParagraphFont"/>
    <w:uiPriority w:val="99"/>
    <w:semiHidden/>
    <w:unhideWhenUsed/>
    <w:rsid w:val="007064B4"/>
    <w:rPr>
      <w:i/>
      <w:iCs/>
      <w:noProof w:val="0"/>
    </w:rPr>
  </w:style>
  <w:style w:type="paragraph" w:styleId="Index1">
    <w:name w:val="index 1"/>
    <w:basedOn w:val="Normal"/>
    <w:next w:val="Normal"/>
    <w:autoRedefine/>
    <w:uiPriority w:val="99"/>
    <w:semiHidden/>
    <w:unhideWhenUsed/>
    <w:rsid w:val="007064B4"/>
    <w:pPr>
      <w:spacing w:after="0" w:line="240" w:lineRule="auto"/>
      <w:ind w:left="250" w:hanging="250"/>
    </w:pPr>
  </w:style>
  <w:style w:type="paragraph" w:styleId="Index2">
    <w:name w:val="index 2"/>
    <w:basedOn w:val="Normal"/>
    <w:next w:val="Normal"/>
    <w:autoRedefine/>
    <w:uiPriority w:val="99"/>
    <w:semiHidden/>
    <w:unhideWhenUsed/>
    <w:rsid w:val="007064B4"/>
    <w:pPr>
      <w:spacing w:after="0" w:line="240" w:lineRule="auto"/>
      <w:ind w:left="500" w:hanging="250"/>
    </w:pPr>
  </w:style>
  <w:style w:type="paragraph" w:styleId="Index3">
    <w:name w:val="index 3"/>
    <w:basedOn w:val="Normal"/>
    <w:next w:val="Normal"/>
    <w:autoRedefine/>
    <w:uiPriority w:val="99"/>
    <w:semiHidden/>
    <w:unhideWhenUsed/>
    <w:rsid w:val="007064B4"/>
    <w:pPr>
      <w:spacing w:after="0" w:line="240" w:lineRule="auto"/>
      <w:ind w:left="750" w:hanging="250"/>
    </w:pPr>
  </w:style>
  <w:style w:type="paragraph" w:styleId="Index4">
    <w:name w:val="index 4"/>
    <w:basedOn w:val="Normal"/>
    <w:next w:val="Normal"/>
    <w:autoRedefine/>
    <w:uiPriority w:val="99"/>
    <w:semiHidden/>
    <w:unhideWhenUsed/>
    <w:rsid w:val="007064B4"/>
    <w:pPr>
      <w:spacing w:after="0" w:line="240" w:lineRule="auto"/>
      <w:ind w:left="1000" w:hanging="250"/>
    </w:pPr>
  </w:style>
  <w:style w:type="paragraph" w:styleId="Index5">
    <w:name w:val="index 5"/>
    <w:basedOn w:val="Normal"/>
    <w:next w:val="Normal"/>
    <w:autoRedefine/>
    <w:uiPriority w:val="99"/>
    <w:semiHidden/>
    <w:unhideWhenUsed/>
    <w:rsid w:val="007064B4"/>
    <w:pPr>
      <w:spacing w:after="0" w:line="240" w:lineRule="auto"/>
      <w:ind w:left="1250" w:hanging="250"/>
    </w:pPr>
  </w:style>
  <w:style w:type="paragraph" w:styleId="Index6">
    <w:name w:val="index 6"/>
    <w:basedOn w:val="Normal"/>
    <w:next w:val="Normal"/>
    <w:autoRedefine/>
    <w:uiPriority w:val="99"/>
    <w:semiHidden/>
    <w:unhideWhenUsed/>
    <w:rsid w:val="007064B4"/>
    <w:pPr>
      <w:spacing w:after="0" w:line="240" w:lineRule="auto"/>
      <w:ind w:left="1500" w:hanging="250"/>
    </w:pPr>
  </w:style>
  <w:style w:type="paragraph" w:styleId="Index7">
    <w:name w:val="index 7"/>
    <w:basedOn w:val="Normal"/>
    <w:next w:val="Normal"/>
    <w:autoRedefine/>
    <w:uiPriority w:val="99"/>
    <w:semiHidden/>
    <w:unhideWhenUsed/>
    <w:rsid w:val="007064B4"/>
    <w:pPr>
      <w:spacing w:after="0" w:line="240" w:lineRule="auto"/>
      <w:ind w:left="1750" w:hanging="250"/>
    </w:pPr>
  </w:style>
  <w:style w:type="paragraph" w:styleId="Index8">
    <w:name w:val="index 8"/>
    <w:basedOn w:val="Normal"/>
    <w:next w:val="Normal"/>
    <w:autoRedefine/>
    <w:uiPriority w:val="99"/>
    <w:semiHidden/>
    <w:unhideWhenUsed/>
    <w:rsid w:val="007064B4"/>
    <w:pPr>
      <w:spacing w:after="0" w:line="240" w:lineRule="auto"/>
      <w:ind w:left="2000" w:hanging="250"/>
    </w:pPr>
  </w:style>
  <w:style w:type="paragraph" w:styleId="Index9">
    <w:name w:val="index 9"/>
    <w:basedOn w:val="Normal"/>
    <w:next w:val="Normal"/>
    <w:autoRedefine/>
    <w:uiPriority w:val="99"/>
    <w:semiHidden/>
    <w:unhideWhenUsed/>
    <w:rsid w:val="007064B4"/>
    <w:pPr>
      <w:spacing w:after="0" w:line="240" w:lineRule="auto"/>
      <w:ind w:left="2250" w:hanging="250"/>
    </w:pPr>
  </w:style>
  <w:style w:type="paragraph" w:styleId="IndexHeading">
    <w:name w:val="index heading"/>
    <w:basedOn w:val="Normal"/>
    <w:next w:val="Index1"/>
    <w:uiPriority w:val="99"/>
    <w:semiHidden/>
    <w:unhideWhenUsed/>
    <w:rsid w:val="007064B4"/>
    <w:rPr>
      <w:rFonts w:asciiTheme="majorHAnsi" w:eastAsiaTheme="majorEastAsia" w:hAnsiTheme="majorHAnsi" w:cstheme="majorBidi"/>
      <w:b/>
      <w:bCs/>
    </w:rPr>
  </w:style>
  <w:style w:type="paragraph" w:styleId="BlockText">
    <w:name w:val="Block Text"/>
    <w:basedOn w:val="Normal"/>
    <w:uiPriority w:val="99"/>
    <w:semiHidden/>
    <w:unhideWhenUsed/>
    <w:rsid w:val="007064B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7064B4"/>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7064B4"/>
  </w:style>
  <w:style w:type="character" w:customStyle="1" w:styleId="InledningChar">
    <w:name w:val="Inledning Char"/>
    <w:basedOn w:val="DefaultParagraphFont"/>
    <w:link w:val="Salutation"/>
    <w:uiPriority w:val="99"/>
    <w:semiHidden/>
    <w:rsid w:val="007064B4"/>
    <w:rPr>
      <w:rFonts w:eastAsiaTheme="minorHAnsi"/>
      <w:sz w:val="25"/>
      <w:szCs w:val="25"/>
      <w:lang w:eastAsia="en-US"/>
    </w:rPr>
  </w:style>
  <w:style w:type="paragraph" w:styleId="TOC4">
    <w:name w:val="toc 4"/>
    <w:basedOn w:val="Normal"/>
    <w:next w:val="Normal"/>
    <w:autoRedefine/>
    <w:uiPriority w:val="39"/>
    <w:semiHidden/>
    <w:unhideWhenUsed/>
    <w:rsid w:val="007064B4"/>
    <w:pPr>
      <w:spacing w:after="100"/>
      <w:ind w:left="750"/>
    </w:pPr>
  </w:style>
  <w:style w:type="paragraph" w:styleId="TOC5">
    <w:name w:val="toc 5"/>
    <w:basedOn w:val="Normal"/>
    <w:next w:val="Normal"/>
    <w:autoRedefine/>
    <w:uiPriority w:val="39"/>
    <w:semiHidden/>
    <w:unhideWhenUsed/>
    <w:rsid w:val="007064B4"/>
    <w:pPr>
      <w:spacing w:after="100"/>
      <w:ind w:left="1000"/>
    </w:pPr>
  </w:style>
  <w:style w:type="paragraph" w:styleId="TOC6">
    <w:name w:val="toc 6"/>
    <w:basedOn w:val="Normal"/>
    <w:next w:val="Normal"/>
    <w:autoRedefine/>
    <w:uiPriority w:val="39"/>
    <w:semiHidden/>
    <w:unhideWhenUsed/>
    <w:rsid w:val="007064B4"/>
    <w:pPr>
      <w:spacing w:after="100"/>
      <w:ind w:left="1250"/>
    </w:pPr>
  </w:style>
  <w:style w:type="paragraph" w:styleId="TOC7">
    <w:name w:val="toc 7"/>
    <w:basedOn w:val="Normal"/>
    <w:next w:val="Normal"/>
    <w:autoRedefine/>
    <w:uiPriority w:val="39"/>
    <w:semiHidden/>
    <w:unhideWhenUsed/>
    <w:rsid w:val="007064B4"/>
    <w:pPr>
      <w:spacing w:after="100"/>
      <w:ind w:left="1500"/>
    </w:pPr>
  </w:style>
  <w:style w:type="paragraph" w:styleId="TOC8">
    <w:name w:val="toc 8"/>
    <w:basedOn w:val="Normal"/>
    <w:next w:val="Normal"/>
    <w:autoRedefine/>
    <w:uiPriority w:val="39"/>
    <w:semiHidden/>
    <w:unhideWhenUsed/>
    <w:rsid w:val="007064B4"/>
    <w:pPr>
      <w:spacing w:after="100"/>
      <w:ind w:left="1750"/>
    </w:pPr>
  </w:style>
  <w:style w:type="paragraph" w:styleId="TOC9">
    <w:name w:val="toc 9"/>
    <w:basedOn w:val="Normal"/>
    <w:next w:val="Normal"/>
    <w:autoRedefine/>
    <w:uiPriority w:val="39"/>
    <w:semiHidden/>
    <w:unhideWhenUsed/>
    <w:rsid w:val="007064B4"/>
    <w:pPr>
      <w:spacing w:after="100"/>
      <w:ind w:left="2000"/>
    </w:pPr>
  </w:style>
  <w:style w:type="paragraph" w:styleId="CommentText">
    <w:name w:val="annotation text"/>
    <w:basedOn w:val="Normal"/>
    <w:link w:val="KommentarerChar"/>
    <w:uiPriority w:val="99"/>
    <w:semiHidden/>
    <w:unhideWhenUsed/>
    <w:rsid w:val="007064B4"/>
    <w:pPr>
      <w:spacing w:line="240" w:lineRule="auto"/>
    </w:pPr>
    <w:rPr>
      <w:sz w:val="20"/>
      <w:szCs w:val="20"/>
    </w:rPr>
  </w:style>
  <w:style w:type="character" w:customStyle="1" w:styleId="KommentarerChar">
    <w:name w:val="Kommentarer Char"/>
    <w:basedOn w:val="DefaultParagraphFont"/>
    <w:link w:val="CommentText"/>
    <w:uiPriority w:val="99"/>
    <w:semiHidden/>
    <w:rsid w:val="007064B4"/>
    <w:rPr>
      <w:rFonts w:eastAsiaTheme="minorHAnsi"/>
      <w:sz w:val="20"/>
      <w:szCs w:val="20"/>
      <w:lang w:eastAsia="en-US"/>
    </w:rPr>
  </w:style>
  <w:style w:type="character" w:styleId="CommentReference">
    <w:name w:val="annotation reference"/>
    <w:basedOn w:val="DefaultParagraphFont"/>
    <w:uiPriority w:val="99"/>
    <w:semiHidden/>
    <w:unhideWhenUsed/>
    <w:rsid w:val="007064B4"/>
    <w:rPr>
      <w:noProof w:val="0"/>
      <w:sz w:val="16"/>
      <w:szCs w:val="16"/>
    </w:rPr>
  </w:style>
  <w:style w:type="paragraph" w:styleId="CommentSubject">
    <w:name w:val="annotation subject"/>
    <w:basedOn w:val="CommentText"/>
    <w:next w:val="CommentText"/>
    <w:link w:val="KommentarsmneChar"/>
    <w:uiPriority w:val="99"/>
    <w:semiHidden/>
    <w:unhideWhenUsed/>
    <w:rsid w:val="007064B4"/>
    <w:rPr>
      <w:b/>
      <w:bCs/>
    </w:rPr>
  </w:style>
  <w:style w:type="character" w:customStyle="1" w:styleId="KommentarsmneChar">
    <w:name w:val="Kommentarsämne Char"/>
    <w:basedOn w:val="KommentarerChar"/>
    <w:link w:val="CommentSubject"/>
    <w:uiPriority w:val="99"/>
    <w:semiHidden/>
    <w:rsid w:val="007064B4"/>
    <w:rPr>
      <w:rFonts w:eastAsiaTheme="minorHAnsi"/>
      <w:b/>
      <w:bCs/>
      <w:sz w:val="20"/>
      <w:szCs w:val="20"/>
      <w:lang w:eastAsia="en-US"/>
    </w:rPr>
  </w:style>
  <w:style w:type="paragraph" w:styleId="List">
    <w:name w:val="List"/>
    <w:basedOn w:val="Normal"/>
    <w:uiPriority w:val="99"/>
    <w:semiHidden/>
    <w:unhideWhenUsed/>
    <w:rsid w:val="007064B4"/>
    <w:pPr>
      <w:ind w:left="283" w:hanging="283"/>
      <w:contextualSpacing/>
    </w:pPr>
  </w:style>
  <w:style w:type="paragraph" w:styleId="List2">
    <w:name w:val="List 2"/>
    <w:basedOn w:val="Normal"/>
    <w:uiPriority w:val="99"/>
    <w:semiHidden/>
    <w:unhideWhenUsed/>
    <w:rsid w:val="007064B4"/>
    <w:pPr>
      <w:ind w:left="566" w:hanging="283"/>
      <w:contextualSpacing/>
    </w:pPr>
  </w:style>
  <w:style w:type="paragraph" w:styleId="List3">
    <w:name w:val="List 3"/>
    <w:basedOn w:val="Normal"/>
    <w:uiPriority w:val="99"/>
    <w:semiHidden/>
    <w:unhideWhenUsed/>
    <w:rsid w:val="007064B4"/>
    <w:pPr>
      <w:ind w:left="849" w:hanging="283"/>
      <w:contextualSpacing/>
    </w:pPr>
  </w:style>
  <w:style w:type="paragraph" w:styleId="List4">
    <w:name w:val="List 4"/>
    <w:basedOn w:val="Normal"/>
    <w:uiPriority w:val="99"/>
    <w:semiHidden/>
    <w:unhideWhenUsed/>
    <w:rsid w:val="007064B4"/>
    <w:pPr>
      <w:ind w:left="1132" w:hanging="283"/>
      <w:contextualSpacing/>
    </w:pPr>
  </w:style>
  <w:style w:type="paragraph" w:styleId="List5">
    <w:name w:val="List 5"/>
    <w:basedOn w:val="Normal"/>
    <w:uiPriority w:val="99"/>
    <w:semiHidden/>
    <w:unhideWhenUsed/>
    <w:rsid w:val="007064B4"/>
    <w:pPr>
      <w:ind w:left="1415" w:hanging="283"/>
      <w:contextualSpacing/>
    </w:pPr>
  </w:style>
  <w:style w:type="paragraph" w:styleId="ListContinue">
    <w:name w:val="List Continue"/>
    <w:basedOn w:val="Normal"/>
    <w:uiPriority w:val="99"/>
    <w:semiHidden/>
    <w:unhideWhenUsed/>
    <w:rsid w:val="007064B4"/>
    <w:pPr>
      <w:spacing w:after="120"/>
      <w:ind w:left="283"/>
      <w:contextualSpacing/>
    </w:pPr>
  </w:style>
  <w:style w:type="paragraph" w:styleId="ListContinue2">
    <w:name w:val="List Continue 2"/>
    <w:basedOn w:val="Normal"/>
    <w:uiPriority w:val="99"/>
    <w:semiHidden/>
    <w:unhideWhenUsed/>
    <w:rsid w:val="007064B4"/>
    <w:pPr>
      <w:spacing w:after="120"/>
      <w:ind w:left="566"/>
      <w:contextualSpacing/>
    </w:pPr>
  </w:style>
  <w:style w:type="paragraph" w:styleId="ListContinue3">
    <w:name w:val="List Continue 3"/>
    <w:basedOn w:val="Normal"/>
    <w:uiPriority w:val="99"/>
    <w:semiHidden/>
    <w:unhideWhenUsed/>
    <w:rsid w:val="007064B4"/>
    <w:pPr>
      <w:spacing w:after="120"/>
      <w:ind w:left="849"/>
      <w:contextualSpacing/>
    </w:pPr>
  </w:style>
  <w:style w:type="paragraph" w:styleId="ListContinue4">
    <w:name w:val="List Continue 4"/>
    <w:basedOn w:val="Normal"/>
    <w:uiPriority w:val="99"/>
    <w:semiHidden/>
    <w:unhideWhenUsed/>
    <w:rsid w:val="007064B4"/>
    <w:pPr>
      <w:spacing w:after="120"/>
      <w:ind w:left="1132"/>
      <w:contextualSpacing/>
    </w:pPr>
  </w:style>
  <w:style w:type="paragraph" w:styleId="ListContinue5">
    <w:name w:val="List Continue 5"/>
    <w:basedOn w:val="Normal"/>
    <w:uiPriority w:val="99"/>
    <w:semiHidden/>
    <w:unhideWhenUsed/>
    <w:rsid w:val="007064B4"/>
    <w:pPr>
      <w:spacing w:after="120"/>
      <w:ind w:left="1415"/>
      <w:contextualSpacing/>
    </w:pPr>
  </w:style>
  <w:style w:type="paragraph" w:styleId="ListParagraph">
    <w:name w:val="List Paragraph"/>
    <w:basedOn w:val="Normal"/>
    <w:uiPriority w:val="34"/>
    <w:qFormat/>
    <w:rsid w:val="007064B4"/>
    <w:pPr>
      <w:ind w:left="720"/>
      <w:contextualSpacing/>
    </w:pPr>
  </w:style>
  <w:style w:type="table" w:customStyle="1" w:styleId="ListTable1Light">
    <w:name w:val="List Table 1 Light"/>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7064B4"/>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064B4"/>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064B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7064B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7064B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7064B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7064B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7064B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7064B4"/>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064B4"/>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064B4"/>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064B4"/>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064B4"/>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064B4"/>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064B4"/>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7064B4"/>
  </w:style>
  <w:style w:type="table" w:styleId="LightList">
    <w:name w:val="Light List"/>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7064B4"/>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064B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7064B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7064B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7064B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7064B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7064B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7064B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7064B4"/>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7064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7064B4"/>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064B4"/>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064B4"/>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7064B4"/>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7064B4"/>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7064B4"/>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7064B4"/>
    <w:rPr>
      <w:rFonts w:ascii="Times New Roman" w:hAnsi="Times New Roman" w:cs="Times New Roman"/>
      <w:sz w:val="24"/>
      <w:szCs w:val="24"/>
    </w:rPr>
  </w:style>
  <w:style w:type="paragraph" w:styleId="NormalIndent">
    <w:name w:val="Normal Indent"/>
    <w:basedOn w:val="Normal"/>
    <w:uiPriority w:val="99"/>
    <w:semiHidden/>
    <w:unhideWhenUsed/>
    <w:rsid w:val="007064B4"/>
    <w:pPr>
      <w:ind w:left="1304"/>
    </w:pPr>
  </w:style>
  <w:style w:type="paragraph" w:styleId="ListNumber4">
    <w:name w:val="List Number 4"/>
    <w:basedOn w:val="Normal"/>
    <w:uiPriority w:val="99"/>
    <w:semiHidden/>
    <w:unhideWhenUsed/>
    <w:rsid w:val="007064B4"/>
    <w:pPr>
      <w:numPr>
        <w:numId w:val="39"/>
      </w:numPr>
      <w:contextualSpacing/>
    </w:pPr>
  </w:style>
  <w:style w:type="paragraph" w:styleId="ListNumber5">
    <w:name w:val="List Number 5"/>
    <w:basedOn w:val="Normal"/>
    <w:uiPriority w:val="99"/>
    <w:semiHidden/>
    <w:unhideWhenUsed/>
    <w:rsid w:val="007064B4"/>
    <w:pPr>
      <w:numPr>
        <w:numId w:val="40"/>
      </w:numPr>
      <w:contextualSpacing/>
    </w:pPr>
  </w:style>
  <w:style w:type="character" w:customStyle="1" w:styleId="Mention">
    <w:name w:val="Mention"/>
    <w:basedOn w:val="DefaultParagraphFont"/>
    <w:uiPriority w:val="99"/>
    <w:semiHidden/>
    <w:unhideWhenUsed/>
    <w:rsid w:val="007064B4"/>
    <w:rPr>
      <w:noProof w:val="0"/>
      <w:color w:val="2B579A"/>
      <w:shd w:val="clear" w:color="auto" w:fill="E6E6E6"/>
    </w:rPr>
  </w:style>
  <w:style w:type="table" w:customStyle="1" w:styleId="PlainTable1">
    <w:name w:val="Plain Table 1"/>
    <w:basedOn w:val="TableNormal"/>
    <w:uiPriority w:val="41"/>
    <w:rsid w:val="007064B4"/>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064B4"/>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064B4"/>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064B4"/>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064B4"/>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7064B4"/>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7064B4"/>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7064B4"/>
    <w:rPr>
      <w:noProof w:val="0"/>
      <w:color w:val="808080"/>
      <w:shd w:val="clear" w:color="auto" w:fill="E6E6E6"/>
    </w:rPr>
  </w:style>
  <w:style w:type="table" w:styleId="TableProfessional">
    <w:name w:val="Table Professional"/>
    <w:basedOn w:val="TableNormal"/>
    <w:uiPriority w:val="99"/>
    <w:semiHidden/>
    <w:unhideWhenUsed/>
    <w:rsid w:val="007064B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7064B4"/>
    <w:pPr>
      <w:numPr>
        <w:numId w:val="41"/>
      </w:numPr>
      <w:contextualSpacing/>
    </w:pPr>
  </w:style>
  <w:style w:type="paragraph" w:styleId="ListBullet5">
    <w:name w:val="List Bullet 5"/>
    <w:basedOn w:val="Normal"/>
    <w:uiPriority w:val="99"/>
    <w:semiHidden/>
    <w:unhideWhenUsed/>
    <w:rsid w:val="007064B4"/>
    <w:pPr>
      <w:numPr>
        <w:numId w:val="42"/>
      </w:numPr>
      <w:contextualSpacing/>
    </w:pPr>
  </w:style>
  <w:style w:type="character" w:styleId="LineNumber">
    <w:name w:val="line number"/>
    <w:basedOn w:val="DefaultParagraphFont"/>
    <w:uiPriority w:val="99"/>
    <w:semiHidden/>
    <w:unhideWhenUsed/>
    <w:rsid w:val="007064B4"/>
    <w:rPr>
      <w:noProof w:val="0"/>
    </w:rPr>
  </w:style>
  <w:style w:type="table" w:customStyle="1" w:styleId="GridTable1Light">
    <w:name w:val="Grid Table 1 Light"/>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064B4"/>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7064B4"/>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7064B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7064B4"/>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7064B4"/>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064B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7064B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7064B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7064B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7064B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7064B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7064B4"/>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064B4"/>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7064B4"/>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7064B4"/>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7064B4"/>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7064B4"/>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7064B4"/>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7064B4"/>
    <w:pPr>
      <w:spacing w:after="0" w:line="240" w:lineRule="auto"/>
      <w:ind w:left="4252"/>
    </w:pPr>
  </w:style>
  <w:style w:type="character" w:customStyle="1" w:styleId="SignaturChar">
    <w:name w:val="Signatur Char"/>
    <w:basedOn w:val="DefaultParagraphFont"/>
    <w:link w:val="Signature"/>
    <w:uiPriority w:val="99"/>
    <w:semiHidden/>
    <w:rsid w:val="007064B4"/>
    <w:rPr>
      <w:rFonts w:eastAsiaTheme="minorHAnsi"/>
      <w:sz w:val="25"/>
      <w:szCs w:val="25"/>
      <w:lang w:eastAsia="en-US"/>
    </w:rPr>
  </w:style>
  <w:style w:type="character" w:styleId="EndnoteReference">
    <w:name w:val="endnote reference"/>
    <w:basedOn w:val="DefaultParagraphFont"/>
    <w:uiPriority w:val="99"/>
    <w:semiHidden/>
    <w:unhideWhenUsed/>
    <w:rsid w:val="007064B4"/>
    <w:rPr>
      <w:noProof w:val="0"/>
      <w:vertAlign w:val="superscript"/>
    </w:rPr>
  </w:style>
  <w:style w:type="paragraph" w:styleId="EndnoteText">
    <w:name w:val="endnote text"/>
    <w:basedOn w:val="Normal"/>
    <w:link w:val="SlutnotstextChar"/>
    <w:uiPriority w:val="99"/>
    <w:semiHidden/>
    <w:unhideWhenUsed/>
    <w:rsid w:val="007064B4"/>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7064B4"/>
    <w:rPr>
      <w:rFonts w:eastAsiaTheme="minorHAnsi"/>
      <w:sz w:val="20"/>
      <w:szCs w:val="20"/>
      <w:lang w:eastAsia="en-US"/>
    </w:rPr>
  </w:style>
  <w:style w:type="character" w:customStyle="1" w:styleId="SmartHyperlink">
    <w:name w:val="Smart Hyperlink"/>
    <w:basedOn w:val="DefaultParagraphFont"/>
    <w:uiPriority w:val="99"/>
    <w:semiHidden/>
    <w:unhideWhenUsed/>
    <w:rsid w:val="007064B4"/>
    <w:rPr>
      <w:noProof w:val="0"/>
      <w:u w:val="dotted"/>
    </w:rPr>
  </w:style>
  <w:style w:type="table" w:styleId="TableClassic1">
    <w:name w:val="Table Classic 1"/>
    <w:basedOn w:val="TableNormal"/>
    <w:uiPriority w:val="99"/>
    <w:semiHidden/>
    <w:unhideWhenUsed/>
    <w:rsid w:val="007064B4"/>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7064B4"/>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7064B4"/>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7064B4"/>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7064B4"/>
    <w:rPr>
      <w:b/>
      <w:bCs/>
      <w:noProof w:val="0"/>
    </w:rPr>
  </w:style>
  <w:style w:type="character" w:styleId="IntenseEmphasis">
    <w:name w:val="Intense Emphasis"/>
    <w:basedOn w:val="DefaultParagraphFont"/>
    <w:uiPriority w:val="21"/>
    <w:qFormat/>
    <w:rsid w:val="007064B4"/>
    <w:rPr>
      <w:i/>
      <w:iCs/>
      <w:noProof w:val="0"/>
      <w:color w:val="1A3050" w:themeColor="accent1"/>
    </w:rPr>
  </w:style>
  <w:style w:type="character" w:styleId="IntenseReference">
    <w:name w:val="Intense Reference"/>
    <w:basedOn w:val="DefaultParagraphFont"/>
    <w:uiPriority w:val="32"/>
    <w:qFormat/>
    <w:rsid w:val="007064B4"/>
    <w:rPr>
      <w:b/>
      <w:bCs/>
      <w:smallCaps/>
      <w:noProof w:val="0"/>
      <w:color w:val="1A3050" w:themeColor="accent1"/>
      <w:spacing w:val="5"/>
    </w:rPr>
  </w:style>
  <w:style w:type="paragraph" w:styleId="IntenseQuote">
    <w:name w:val="Intense Quote"/>
    <w:basedOn w:val="Normal"/>
    <w:next w:val="Normal"/>
    <w:link w:val="StarktcitatChar"/>
    <w:uiPriority w:val="30"/>
    <w:qFormat/>
    <w:rsid w:val="007064B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7064B4"/>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7064B4"/>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7064B4"/>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7064B4"/>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7064B4"/>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7064B4"/>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7064B4"/>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7064B4"/>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064B4"/>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7064B4"/>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7064B4"/>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7064B4"/>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7064B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064B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7064B4"/>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064B4"/>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064B4"/>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7064B4"/>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7064B4"/>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7064B4"/>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7064B4"/>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7064B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064B4"/>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064B4"/>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064B4"/>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7064B4"/>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7064B4"/>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7064B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7064B4"/>
    <w:rPr>
      <w:color w:val="5A5A5A" w:themeColor="text1" w:themeTint="A5"/>
      <w:spacing w:val="15"/>
      <w:lang w:eastAsia="en-US"/>
    </w:rPr>
  </w:style>
  <w:style w:type="table" w:styleId="TableWeb1">
    <w:name w:val="Table Web 1"/>
    <w:basedOn w:val="TableNormal"/>
    <w:uiPriority w:val="99"/>
    <w:semiHidden/>
    <w:unhideWhenUsed/>
    <w:rsid w:val="007064B4"/>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7064B4"/>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7064B4"/>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AE9BE7B98B4B52AF1265C5B31FB195"/>
        <w:category>
          <w:name w:val="Allmänt"/>
          <w:gallery w:val="placeholder"/>
        </w:category>
        <w:types>
          <w:type w:val="bbPlcHdr"/>
        </w:types>
        <w:behaviors>
          <w:behavior w:val="content"/>
        </w:behaviors>
        <w:guid w:val="{9DDE8F74-52B2-4EED-8E92-63A7CF591D85}"/>
      </w:docPartPr>
      <w:docPartBody>
        <w:p w:rsidR="00D732AE" w:rsidP="008E2C76">
          <w:pPr>
            <w:pStyle w:val="7FAE9BE7B98B4B52AF1265C5B31FB195"/>
          </w:pPr>
          <w:r>
            <w:rPr>
              <w:rStyle w:val="PlaceholderText"/>
            </w:rPr>
            <w:t xml:space="preserve"> </w:t>
          </w:r>
        </w:p>
      </w:docPartBody>
    </w:docPart>
    <w:docPart>
      <w:docPartPr>
        <w:name w:val="B953E150C20E4328BDE76E70B04423C1"/>
        <w:category>
          <w:name w:val="Allmänt"/>
          <w:gallery w:val="placeholder"/>
        </w:category>
        <w:types>
          <w:type w:val="bbPlcHdr"/>
        </w:types>
        <w:behaviors>
          <w:behavior w:val="content"/>
        </w:behaviors>
        <w:guid w:val="{0A94E230-28F9-4C6C-B3CD-6E32BB358D3D}"/>
      </w:docPartPr>
      <w:docPartBody>
        <w:p w:rsidR="00D732AE" w:rsidP="008E2C76">
          <w:pPr>
            <w:pStyle w:val="B953E150C20E4328BDE76E70B04423C11"/>
          </w:pPr>
          <w:r>
            <w:rPr>
              <w:rStyle w:val="PlaceholderText"/>
            </w:rPr>
            <w:t xml:space="preserve"> </w:t>
          </w:r>
        </w:p>
      </w:docPartBody>
    </w:docPart>
    <w:docPart>
      <w:docPartPr>
        <w:name w:val="3C923B739F25466986BF799CE864E1F7"/>
        <w:category>
          <w:name w:val="Allmänt"/>
          <w:gallery w:val="placeholder"/>
        </w:category>
        <w:types>
          <w:type w:val="bbPlcHdr"/>
        </w:types>
        <w:behaviors>
          <w:behavior w:val="content"/>
        </w:behaviors>
        <w:guid w:val="{6B8B65E4-F4C4-486E-AC30-DE6A98B5E358}"/>
      </w:docPartPr>
      <w:docPartBody>
        <w:p w:rsidR="00D732AE" w:rsidP="008E2C76">
          <w:pPr>
            <w:pStyle w:val="3C923B739F25466986BF799CE864E1F71"/>
          </w:pPr>
          <w:r>
            <w:rPr>
              <w:rStyle w:val="PlaceholderText"/>
            </w:rPr>
            <w:t xml:space="preserve"> </w:t>
          </w:r>
        </w:p>
      </w:docPartBody>
    </w:docPart>
    <w:docPart>
      <w:docPartPr>
        <w:name w:val="1E358BD0C40F4487AF5FEAEEC654353E"/>
        <w:category>
          <w:name w:val="Allmänt"/>
          <w:gallery w:val="placeholder"/>
        </w:category>
        <w:types>
          <w:type w:val="bbPlcHdr"/>
        </w:types>
        <w:behaviors>
          <w:behavior w:val="content"/>
        </w:behaviors>
        <w:guid w:val="{A86EAA4B-5375-4BDC-8ACD-59EBD603BCC7}"/>
      </w:docPartPr>
      <w:docPartBody>
        <w:p w:rsidR="00D732AE" w:rsidP="008E2C76">
          <w:pPr>
            <w:pStyle w:val="1E358BD0C40F4487AF5FEAEEC654353E"/>
          </w:pPr>
          <w:r>
            <w:rPr>
              <w:rStyle w:val="PlaceholderText"/>
            </w:rPr>
            <w:t xml:space="preserve"> </w:t>
          </w:r>
        </w:p>
      </w:docPartBody>
    </w:docPart>
    <w:docPart>
      <w:docPartPr>
        <w:name w:val="007A632CCD034438AC4E2894A8961A10"/>
        <w:category>
          <w:name w:val="Allmänt"/>
          <w:gallery w:val="placeholder"/>
        </w:category>
        <w:types>
          <w:type w:val="bbPlcHdr"/>
        </w:types>
        <w:behaviors>
          <w:behavior w:val="content"/>
        </w:behaviors>
        <w:guid w:val="{5BDA2DA4-7A76-48E6-96A0-73E5379FFBD6}"/>
      </w:docPartPr>
      <w:docPartBody>
        <w:p w:rsidR="00D732AE" w:rsidP="008E2C76">
          <w:pPr>
            <w:pStyle w:val="007A632CCD034438AC4E2894A8961A1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6E43BB19E4DA5A62FF37C7855EF7C">
    <w:name w:val="0366E43BB19E4DA5A62FF37C7855EF7C"/>
    <w:rsid w:val="008E2C76"/>
  </w:style>
  <w:style w:type="character" w:styleId="PlaceholderText">
    <w:name w:val="Placeholder Text"/>
    <w:basedOn w:val="DefaultParagraphFont"/>
    <w:uiPriority w:val="99"/>
    <w:semiHidden/>
    <w:rsid w:val="008E2C76"/>
    <w:rPr>
      <w:noProof w:val="0"/>
      <w:color w:val="808080"/>
    </w:rPr>
  </w:style>
  <w:style w:type="paragraph" w:customStyle="1" w:styleId="EF6CE71FFCAB448ABE4E5989038E1645">
    <w:name w:val="EF6CE71FFCAB448ABE4E5989038E1645"/>
    <w:rsid w:val="008E2C76"/>
  </w:style>
  <w:style w:type="paragraph" w:customStyle="1" w:styleId="90C3EFA5AA3848E086F680E7A6D937D3">
    <w:name w:val="90C3EFA5AA3848E086F680E7A6D937D3"/>
    <w:rsid w:val="008E2C76"/>
  </w:style>
  <w:style w:type="paragraph" w:customStyle="1" w:styleId="DA708D69D1E54AD3B96A646BD681BA68">
    <w:name w:val="DA708D69D1E54AD3B96A646BD681BA68"/>
    <w:rsid w:val="008E2C76"/>
  </w:style>
  <w:style w:type="paragraph" w:customStyle="1" w:styleId="7FAE9BE7B98B4B52AF1265C5B31FB195">
    <w:name w:val="7FAE9BE7B98B4B52AF1265C5B31FB195"/>
    <w:rsid w:val="008E2C76"/>
  </w:style>
  <w:style w:type="paragraph" w:customStyle="1" w:styleId="B953E150C20E4328BDE76E70B04423C1">
    <w:name w:val="B953E150C20E4328BDE76E70B04423C1"/>
    <w:rsid w:val="008E2C76"/>
  </w:style>
  <w:style w:type="paragraph" w:customStyle="1" w:styleId="EEF4FB5B46DC40E0A3E4C7B7D0DB52EA">
    <w:name w:val="EEF4FB5B46DC40E0A3E4C7B7D0DB52EA"/>
    <w:rsid w:val="008E2C76"/>
  </w:style>
  <w:style w:type="paragraph" w:customStyle="1" w:styleId="0009FFFCE54D44A5B43E45BCD5F81AE8">
    <w:name w:val="0009FFFCE54D44A5B43E45BCD5F81AE8"/>
    <w:rsid w:val="008E2C76"/>
  </w:style>
  <w:style w:type="paragraph" w:customStyle="1" w:styleId="A433242B93654A41B2112D2A452D83FB">
    <w:name w:val="A433242B93654A41B2112D2A452D83FB"/>
    <w:rsid w:val="008E2C76"/>
  </w:style>
  <w:style w:type="paragraph" w:customStyle="1" w:styleId="3C923B739F25466986BF799CE864E1F7">
    <w:name w:val="3C923B739F25466986BF799CE864E1F7"/>
    <w:rsid w:val="008E2C76"/>
  </w:style>
  <w:style w:type="paragraph" w:customStyle="1" w:styleId="1E358BD0C40F4487AF5FEAEEC654353E">
    <w:name w:val="1E358BD0C40F4487AF5FEAEEC654353E"/>
    <w:rsid w:val="008E2C76"/>
  </w:style>
  <w:style w:type="paragraph" w:customStyle="1" w:styleId="B953E150C20E4328BDE76E70B04423C11">
    <w:name w:val="B953E150C20E4328BDE76E70B04423C11"/>
    <w:rsid w:val="008E2C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923B739F25466986BF799CE864E1F71">
    <w:name w:val="3C923B739F25466986BF799CE864E1F71"/>
    <w:rsid w:val="008E2C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921200FD3E43B39193409CFFEDD94F">
    <w:name w:val="12921200FD3E43B39193409CFFEDD94F"/>
    <w:rsid w:val="008E2C76"/>
  </w:style>
  <w:style w:type="paragraph" w:customStyle="1" w:styleId="D715019C5CFB46BA9CE2FFAAB8E6F870">
    <w:name w:val="D715019C5CFB46BA9CE2FFAAB8E6F870"/>
    <w:rsid w:val="008E2C76"/>
  </w:style>
  <w:style w:type="paragraph" w:customStyle="1" w:styleId="F5BEA357DA6641778E45E830A7AEC03F">
    <w:name w:val="F5BEA357DA6641778E45E830A7AEC03F"/>
    <w:rsid w:val="008E2C76"/>
  </w:style>
  <w:style w:type="paragraph" w:customStyle="1" w:styleId="6A10FD3EE2394BAFA5C19143818DB092">
    <w:name w:val="6A10FD3EE2394BAFA5C19143818DB092"/>
    <w:rsid w:val="008E2C76"/>
  </w:style>
  <w:style w:type="paragraph" w:customStyle="1" w:styleId="7608A8D39D6D441790CF6CE2BF9F27E2">
    <w:name w:val="7608A8D39D6D441790CF6CE2BF9F27E2"/>
    <w:rsid w:val="008E2C76"/>
  </w:style>
  <w:style w:type="paragraph" w:customStyle="1" w:styleId="007A632CCD034438AC4E2894A8961A10">
    <w:name w:val="007A632CCD034438AC4E2894A8961A10"/>
    <w:rsid w:val="008E2C76"/>
  </w:style>
  <w:style w:type="paragraph" w:customStyle="1" w:styleId="1E496DB86D3D4BBB9FAE11A5F9261FF0">
    <w:name w:val="1E496DB86D3D4BBB9FAE11A5F9261FF0"/>
    <w:rsid w:val="008E2C7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2022-02-01T00:00:00</HeaderDate>
    <Office/>
    <Dnr>N2022/00150</Dnr>
    <ParagrafNr/>
    <DocumentTitle/>
    <VisitingAddress/>
    <Extra1/>
    <Extra2/>
    <Extra3>Ann-Sofie Alm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bc8fe3ee-d650-4a23-9ca8-6ab2748f4227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D0269-9FF0-44C9-8F4E-080B251AB4C6}"/>
</file>

<file path=customXml/itemProps2.xml><?xml version="1.0" encoding="utf-8"?>
<ds:datastoreItem xmlns:ds="http://schemas.openxmlformats.org/officeDocument/2006/customXml" ds:itemID="{54E56B3F-838A-41A9-8D62-9A6EE854B373}"/>
</file>

<file path=customXml/itemProps3.xml><?xml version="1.0" encoding="utf-8"?>
<ds:datastoreItem xmlns:ds="http://schemas.openxmlformats.org/officeDocument/2006/customXml" ds:itemID="{03C0D78A-F55E-4648-B28E-58C19896BF88}"/>
</file>

<file path=customXml/itemProps4.xml><?xml version="1.0" encoding="utf-8"?>
<ds:datastoreItem xmlns:ds="http://schemas.openxmlformats.org/officeDocument/2006/customXml" ds:itemID="{86C95321-6E13-4F22-A688-A04D0A83C6CA}"/>
</file>

<file path=docProps/app.xml><?xml version="1.0" encoding="utf-8"?>
<Properties xmlns="http://schemas.openxmlformats.org/officeDocument/2006/extended-properties" xmlns:vt="http://schemas.openxmlformats.org/officeDocument/2006/docPropsVTypes">
  <Template>RK Basmall</Template>
  <TotalTime>0</TotalTime>
  <Pages>2</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859 av Ann-Sofie Alm (M) Besöksnäringens överlevnadschanser.docx</dc:title>
  <cp:revision>5</cp:revision>
  <dcterms:created xsi:type="dcterms:W3CDTF">2022-01-28T10:54:00Z</dcterms:created>
  <dcterms:modified xsi:type="dcterms:W3CDTF">2022-01-28T13:45:00Z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Diarienummer">
    <vt:lpwstr/>
  </property>
  <property fmtid="{D5CDD505-2E9C-101B-9397-08002B2CF9AE}" pid="6" name="DirtyMigration">
    <vt:bool>false</vt:bool>
  </property>
  <property fmtid="{D5CDD505-2E9C-101B-9397-08002B2CF9AE}" pid="7" name="Nyckelord">
    <vt:lpwstr/>
  </property>
  <property fmtid="{D5CDD505-2E9C-101B-9397-08002B2CF9AE}" pid="8" name="Organisation">
    <vt:lpwstr/>
  </property>
  <property fmtid="{D5CDD505-2E9C-101B-9397-08002B2CF9AE}" pid="9" name="RecordNumber0">
    <vt:lpwstr/>
  </property>
  <property fmtid="{D5CDD505-2E9C-101B-9397-08002B2CF9AE}" pid="10" name="RKNyckelord0">
    <vt:lpwstr/>
  </property>
  <property fmtid="{D5CDD505-2E9C-101B-9397-08002B2CF9AE}" pid="11" name="Sekretess">
    <vt:lpwstr/>
  </property>
</Properties>
</file>