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AAA8" w14:textId="049CA0AA" w:rsidR="008C676F" w:rsidRDefault="008C676F" w:rsidP="004A1ED8">
      <w:pPr>
        <w:pStyle w:val="Rubrik"/>
      </w:pPr>
      <w:bookmarkStart w:id="0" w:name="Start"/>
      <w:bookmarkEnd w:id="0"/>
      <w:r>
        <w:t xml:space="preserve">Svar på fråga 2020/21:2153 av Johnny </w:t>
      </w:r>
      <w:proofErr w:type="spellStart"/>
      <w:r>
        <w:t>Skalin</w:t>
      </w:r>
      <w:proofErr w:type="spellEnd"/>
      <w:r>
        <w:t xml:space="preserve"> (SD)</w:t>
      </w:r>
      <w:r>
        <w:br/>
        <w:t>Flygskattens inverkan på landsbygden och näringslivet och fråga 2020/21:2154 av David Lång (SD) Transportskatternas sysselsättningseffekter</w:t>
      </w:r>
    </w:p>
    <w:p w14:paraId="34DBE95C" w14:textId="6CAA6369" w:rsidR="008C676F" w:rsidRDefault="008C676F" w:rsidP="004A1ED8">
      <w:pPr>
        <w:pStyle w:val="Brdtext"/>
      </w:pPr>
      <w:r>
        <w:t xml:space="preserve">Johnny </w:t>
      </w:r>
      <w:proofErr w:type="spellStart"/>
      <w:r>
        <w:t>Skalin</w:t>
      </w:r>
      <w:proofErr w:type="spellEnd"/>
      <w:r>
        <w:t xml:space="preserve"> har frågat mig om jag ser några problem inför återstarten av ekonomin och samhällets behov av flygresor med att man har infört en punktskatt på flygresor och David Lång har frågat mig vilka sysselsättningseffekter jag förväntar mig av regeringens skattehöjningar på transporter.</w:t>
      </w:r>
    </w:p>
    <w:p w14:paraId="344A00F5" w14:textId="187B1B04" w:rsidR="00D431DD" w:rsidRDefault="00D431DD" w:rsidP="00D431DD">
      <w:pPr>
        <w:pStyle w:val="Brdtext"/>
      </w:pPr>
      <w:r>
        <w:t>Enligt det klimatpolitiska ramverket ska utsläppen från inrikes transporter</w:t>
      </w:r>
      <w:r w:rsidRPr="00D431DD">
        <w:t xml:space="preserve">, förutom inrikesflyg, minska med minst 70 procent senast år 2030 jämfört med 2010. </w:t>
      </w:r>
      <w:r w:rsidR="006B7F00" w:rsidRPr="006B7F00">
        <w:t>Flygets stora klimatpåverkan ska minska</w:t>
      </w:r>
      <w:r w:rsidR="002E001D">
        <w:t xml:space="preserve"> och</w:t>
      </w:r>
      <w:r w:rsidR="006B7F00" w:rsidRPr="006B7F00">
        <w:t xml:space="preserve"> </w:t>
      </w:r>
      <w:r w:rsidR="002E001D">
        <w:t>r</w:t>
      </w:r>
      <w:r w:rsidR="006B7F00" w:rsidRPr="006B7F00">
        <w:t>egeringen anser att flyget i högre grad bör stå för kostnaderna för sin klimatpåverkan</w:t>
      </w:r>
      <w:r w:rsidR="00493EA6">
        <w:t>.</w:t>
      </w:r>
      <w:r w:rsidRPr="00D431DD">
        <w:t xml:space="preserve"> </w:t>
      </w:r>
      <w:r w:rsidR="00DF39CE" w:rsidRPr="00DF39CE">
        <w:t>För att säkra att samhällsviktiga flygtransporter finns tillgängliga i hela landet oavsett tid på dygnet har regeringen tillfört Sveriges beredskapsflygplatser extra medel.</w:t>
      </w:r>
    </w:p>
    <w:p w14:paraId="1C73A326" w14:textId="6BF23ABE" w:rsidR="00E265C7" w:rsidRDefault="006B7F00" w:rsidP="00E265C7">
      <w:pPr>
        <w:pStyle w:val="Brdtext"/>
      </w:pPr>
      <w:r w:rsidRPr="006B7F00">
        <w:t xml:space="preserve">När vi satsar på en återhämtning efter </w:t>
      </w:r>
      <w:r w:rsidR="00090B6F">
        <w:t>pandemin</w:t>
      </w:r>
      <w:r w:rsidRPr="006B7F00">
        <w:t xml:space="preserve"> är klimatet en viktig utgångspunkt. </w:t>
      </w:r>
      <w:r w:rsidR="00723CDB">
        <w:t xml:space="preserve">I detta ekonomiska läge </w:t>
      </w:r>
      <w:r w:rsidR="00E265C7">
        <w:t xml:space="preserve">behövs </w:t>
      </w:r>
      <w:r w:rsidR="00723CDB">
        <w:t xml:space="preserve">även </w:t>
      </w:r>
      <w:r w:rsidR="00E265C7">
        <w:t xml:space="preserve">en tillfälligt expansiv finanspolitik för att så snabbt som möjligt ta Sverige ur </w:t>
      </w:r>
      <w:r w:rsidR="00284F3E">
        <w:t>krisen</w:t>
      </w:r>
      <w:r w:rsidR="00E265C7">
        <w:t xml:space="preserve">. </w:t>
      </w:r>
      <w:r w:rsidR="00D12D7F">
        <w:t>I</w:t>
      </w:r>
      <w:r w:rsidR="00225E46">
        <w:t xml:space="preserve"> budgetpropositionen för 2021 </w:t>
      </w:r>
      <w:r w:rsidR="00D12D7F">
        <w:t>satsar</w:t>
      </w:r>
      <w:r w:rsidR="00225E46">
        <w:t xml:space="preserve"> regeringen</w:t>
      </w:r>
      <w:r w:rsidR="00E265C7">
        <w:t xml:space="preserve"> </w:t>
      </w:r>
      <w:r w:rsidR="00D12D7F">
        <w:t xml:space="preserve">på </w:t>
      </w:r>
      <w:r w:rsidR="00E265C7">
        <w:t xml:space="preserve">omfattande gröna investeringar, resurstillskott till välfärden och </w:t>
      </w:r>
      <w:r w:rsidR="00B42738">
        <w:t>tillfälligt sänk</w:t>
      </w:r>
      <w:r w:rsidR="00CA3E48">
        <w:t>t</w:t>
      </w:r>
      <w:r w:rsidR="00B42738">
        <w:t xml:space="preserve"> skatt för företag som investerar</w:t>
      </w:r>
      <w:r w:rsidR="00E265C7">
        <w:t>. Dessutom förbättras möjligheterna till omställning på arbetsmarknaden för den som vill eller behöver ställa om</w:t>
      </w:r>
      <w:r w:rsidR="00D40958">
        <w:t xml:space="preserve"> och vi gör stora satsningar på utbildning</w:t>
      </w:r>
      <w:r w:rsidR="00E265C7">
        <w:t>. Åtgärderna bidrar till att öka takten i klimatomställningen, stödja återhämtningen och öka sysselsättningen i hela landet.</w:t>
      </w:r>
    </w:p>
    <w:p w14:paraId="5BE5A2E4" w14:textId="764B7624" w:rsidR="00090B6F" w:rsidRDefault="00090B6F" w:rsidP="00116B02">
      <w:pPr>
        <w:pStyle w:val="Brdtext"/>
      </w:pPr>
      <w:r>
        <w:lastRenderedPageBreak/>
        <w:t>I budgetpropositionen för 2021</w:t>
      </w:r>
      <w:r w:rsidR="00116B02" w:rsidRPr="00116B02">
        <w:t xml:space="preserve"> </w:t>
      </w:r>
      <w:r w:rsidR="00116B02">
        <w:t xml:space="preserve">tillförs även resurser för ett landsbygdspaket som innehåller satsningar för livskraftiga landsbygder med konkurrenskraftiga gröna näringar, fler jobb och växande företag, samtidigt som värdefull miljö skyddas. </w:t>
      </w:r>
    </w:p>
    <w:p w14:paraId="449C132C" w14:textId="36E98B14" w:rsidR="006B7F00" w:rsidRDefault="002B5538" w:rsidP="008C676F">
      <w:pPr>
        <w:pStyle w:val="Brdtext"/>
      </w:pPr>
      <w:r>
        <w:t>J</w:t>
      </w:r>
      <w:r w:rsidR="00090B6F">
        <w:t>ag och regeringen följer</w:t>
      </w:r>
      <w:r w:rsidR="00E83434">
        <w:t xml:space="preserve"> noggrant</w:t>
      </w:r>
      <w:r w:rsidR="00090B6F">
        <w:t xml:space="preserve"> utvecklingen</w:t>
      </w:r>
      <w:r w:rsidR="0050250F">
        <w:t xml:space="preserve"> </w:t>
      </w:r>
      <w:r w:rsidR="00090B6F">
        <w:t>och analyserar löpande behovet av åtgärder för näringslivet</w:t>
      </w:r>
      <w:r>
        <w:t xml:space="preserve"> och samhället i stort</w:t>
      </w:r>
      <w:r w:rsidR="00090B6F">
        <w:t>.</w:t>
      </w:r>
    </w:p>
    <w:p w14:paraId="739432AE" w14:textId="4555572D" w:rsidR="008C676F" w:rsidRDefault="008C676F" w:rsidP="004A1ED8">
      <w:pPr>
        <w:pStyle w:val="Brdtext"/>
      </w:pPr>
      <w:r>
        <w:t xml:space="preserve">Stockholm den </w:t>
      </w:r>
      <w:sdt>
        <w:sdtPr>
          <w:id w:val="-1225218591"/>
          <w:placeholder>
            <w:docPart w:val="C2D33268321A4622A3367C891C4DE60D"/>
          </w:placeholder>
          <w:dataBinding w:prefixMappings="xmlns:ns0='http://lp/documentinfo/RK' " w:xpath="/ns0:DocumentInfo[1]/ns0:BaseInfo[1]/ns0:HeaderDate[1]" w:storeItemID="{611CAD1A-14C3-4966-A907-FA854888C127}"/>
          <w:date w:fullDate="2021-03-17T00:00:00Z">
            <w:dateFormat w:val="d MMMM yyyy"/>
            <w:lid w:val="sv-SE"/>
            <w:storeMappedDataAs w:val="dateTime"/>
            <w:calendar w:val="gregorian"/>
          </w:date>
        </w:sdtPr>
        <w:sdtEndPr/>
        <w:sdtContent>
          <w:r w:rsidR="00C3738E">
            <w:t>17 mars 2021</w:t>
          </w:r>
        </w:sdtContent>
      </w:sdt>
    </w:p>
    <w:p w14:paraId="17692943" w14:textId="77777777" w:rsidR="008C676F" w:rsidRDefault="008C676F" w:rsidP="004A1ED8">
      <w:pPr>
        <w:pStyle w:val="Brdtextutanavstnd"/>
      </w:pPr>
    </w:p>
    <w:p w14:paraId="3860A01E" w14:textId="77777777" w:rsidR="008C676F" w:rsidRDefault="008C676F" w:rsidP="004A1ED8">
      <w:pPr>
        <w:pStyle w:val="Brdtextutanavstnd"/>
      </w:pPr>
    </w:p>
    <w:p w14:paraId="6DEB8240" w14:textId="77777777" w:rsidR="008C676F" w:rsidRDefault="008C676F" w:rsidP="004A1ED8">
      <w:pPr>
        <w:pStyle w:val="Brdtextutanavstnd"/>
      </w:pPr>
    </w:p>
    <w:p w14:paraId="7EF0CBE7" w14:textId="6A260B77" w:rsidR="008C676F" w:rsidRDefault="009E06C6" w:rsidP="004A1ED8">
      <w:pPr>
        <w:pStyle w:val="Brdtext"/>
      </w:pPr>
      <w:r>
        <w:t>Magdalena Andersson</w:t>
      </w:r>
    </w:p>
    <w:p w14:paraId="1F8EC5CD" w14:textId="731B1B36" w:rsidR="008C676F" w:rsidRPr="00DB48AB" w:rsidRDefault="008C676F" w:rsidP="004A1ED8">
      <w:pPr>
        <w:pStyle w:val="Brdtext"/>
      </w:pPr>
    </w:p>
    <w:sectPr w:rsidR="008C676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85176" w14:textId="77777777" w:rsidR="00020285" w:rsidRDefault="00020285" w:rsidP="00A87A54">
      <w:pPr>
        <w:spacing w:after="0" w:line="240" w:lineRule="auto"/>
      </w:pPr>
      <w:r>
        <w:separator/>
      </w:r>
    </w:p>
  </w:endnote>
  <w:endnote w:type="continuationSeparator" w:id="0">
    <w:p w14:paraId="132A1398" w14:textId="77777777" w:rsidR="00020285" w:rsidRDefault="00020285" w:rsidP="00A87A54">
      <w:pPr>
        <w:spacing w:after="0" w:line="240" w:lineRule="auto"/>
      </w:pPr>
      <w:r>
        <w:continuationSeparator/>
      </w:r>
    </w:p>
  </w:endnote>
  <w:endnote w:type="continuationNotice" w:id="1">
    <w:p w14:paraId="03F4A9D1" w14:textId="77777777" w:rsidR="00020285" w:rsidRDefault="00020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20285" w:rsidRPr="00347E11" w14:paraId="75DB8554" w14:textId="77777777" w:rsidTr="004A1ED8">
      <w:trPr>
        <w:trHeight w:val="227"/>
        <w:jc w:val="right"/>
      </w:trPr>
      <w:tc>
        <w:tcPr>
          <w:tcW w:w="708" w:type="dxa"/>
          <w:vAlign w:val="bottom"/>
        </w:tcPr>
        <w:p w14:paraId="4269F4A7" w14:textId="77777777" w:rsidR="00020285" w:rsidRPr="00B62610" w:rsidRDefault="00020285"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020285" w:rsidRPr="00347E11" w14:paraId="14081DD2" w14:textId="77777777" w:rsidTr="004A1ED8">
      <w:trPr>
        <w:trHeight w:val="850"/>
        <w:jc w:val="right"/>
      </w:trPr>
      <w:tc>
        <w:tcPr>
          <w:tcW w:w="708" w:type="dxa"/>
          <w:vAlign w:val="bottom"/>
        </w:tcPr>
        <w:p w14:paraId="0196DF7B" w14:textId="77777777" w:rsidR="00020285" w:rsidRPr="00347E11" w:rsidRDefault="00020285" w:rsidP="005606BC">
          <w:pPr>
            <w:pStyle w:val="Sidfot"/>
            <w:spacing w:line="276" w:lineRule="auto"/>
            <w:jc w:val="right"/>
          </w:pPr>
        </w:p>
      </w:tc>
    </w:tr>
  </w:tbl>
  <w:p w14:paraId="166CB43F" w14:textId="77777777" w:rsidR="00020285" w:rsidRPr="005606BC" w:rsidRDefault="00020285"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20285" w:rsidRPr="00347E11" w14:paraId="601D870F" w14:textId="77777777" w:rsidTr="001F4302">
      <w:trPr>
        <w:trHeight w:val="510"/>
      </w:trPr>
      <w:tc>
        <w:tcPr>
          <w:tcW w:w="8525" w:type="dxa"/>
          <w:gridSpan w:val="2"/>
          <w:vAlign w:val="bottom"/>
        </w:tcPr>
        <w:p w14:paraId="49807536" w14:textId="77777777" w:rsidR="00020285" w:rsidRPr="00347E11" w:rsidRDefault="00020285" w:rsidP="00347E11">
          <w:pPr>
            <w:pStyle w:val="Sidfot"/>
            <w:rPr>
              <w:sz w:val="8"/>
            </w:rPr>
          </w:pPr>
        </w:p>
      </w:tc>
    </w:tr>
    <w:tr w:rsidR="00020285" w:rsidRPr="00EE3C0F" w14:paraId="159507A6" w14:textId="77777777" w:rsidTr="00C26068">
      <w:trPr>
        <w:trHeight w:val="227"/>
      </w:trPr>
      <w:tc>
        <w:tcPr>
          <w:tcW w:w="4074" w:type="dxa"/>
        </w:tcPr>
        <w:p w14:paraId="67D3409C" w14:textId="77777777" w:rsidR="00020285" w:rsidRPr="00F53AEA" w:rsidRDefault="00020285" w:rsidP="00C26068">
          <w:pPr>
            <w:pStyle w:val="Sidfot"/>
            <w:spacing w:line="276" w:lineRule="auto"/>
          </w:pPr>
        </w:p>
      </w:tc>
      <w:tc>
        <w:tcPr>
          <w:tcW w:w="4451" w:type="dxa"/>
        </w:tcPr>
        <w:p w14:paraId="2E628BAC" w14:textId="77777777" w:rsidR="00020285" w:rsidRPr="00F53AEA" w:rsidRDefault="00020285" w:rsidP="00F53AEA">
          <w:pPr>
            <w:pStyle w:val="Sidfot"/>
            <w:spacing w:line="276" w:lineRule="auto"/>
          </w:pPr>
        </w:p>
      </w:tc>
    </w:tr>
  </w:tbl>
  <w:p w14:paraId="11532DB2" w14:textId="77777777" w:rsidR="00020285" w:rsidRPr="00EE3C0F" w:rsidRDefault="0002028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D9E6" w14:textId="77777777" w:rsidR="00020285" w:rsidRDefault="00020285" w:rsidP="00A87A54">
      <w:pPr>
        <w:spacing w:after="0" w:line="240" w:lineRule="auto"/>
      </w:pPr>
      <w:r>
        <w:separator/>
      </w:r>
    </w:p>
  </w:footnote>
  <w:footnote w:type="continuationSeparator" w:id="0">
    <w:p w14:paraId="774C6D4C" w14:textId="77777777" w:rsidR="00020285" w:rsidRDefault="00020285" w:rsidP="00A87A54">
      <w:pPr>
        <w:spacing w:after="0" w:line="240" w:lineRule="auto"/>
      </w:pPr>
      <w:r>
        <w:continuationSeparator/>
      </w:r>
    </w:p>
  </w:footnote>
  <w:footnote w:type="continuationNotice" w:id="1">
    <w:p w14:paraId="7A34E053" w14:textId="77777777" w:rsidR="00020285" w:rsidRDefault="00020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20285" w14:paraId="5D79584F" w14:textId="77777777" w:rsidTr="00C93EBA">
      <w:trPr>
        <w:trHeight w:val="227"/>
      </w:trPr>
      <w:tc>
        <w:tcPr>
          <w:tcW w:w="5534" w:type="dxa"/>
        </w:tcPr>
        <w:p w14:paraId="62AB85AD" w14:textId="77777777" w:rsidR="00020285" w:rsidRPr="007D73AB" w:rsidRDefault="00020285">
          <w:pPr>
            <w:pStyle w:val="Sidhuvud"/>
          </w:pPr>
        </w:p>
      </w:tc>
      <w:tc>
        <w:tcPr>
          <w:tcW w:w="3170" w:type="dxa"/>
          <w:vAlign w:val="bottom"/>
        </w:tcPr>
        <w:p w14:paraId="69343030" w14:textId="77777777" w:rsidR="00020285" w:rsidRPr="007D73AB" w:rsidRDefault="00020285" w:rsidP="00340DE0">
          <w:pPr>
            <w:pStyle w:val="Sidhuvud"/>
          </w:pPr>
        </w:p>
      </w:tc>
      <w:tc>
        <w:tcPr>
          <w:tcW w:w="1134" w:type="dxa"/>
        </w:tcPr>
        <w:p w14:paraId="12298253" w14:textId="77777777" w:rsidR="00020285" w:rsidRDefault="00020285" w:rsidP="004A1ED8">
          <w:pPr>
            <w:pStyle w:val="Sidhuvud"/>
          </w:pPr>
        </w:p>
      </w:tc>
    </w:tr>
    <w:tr w:rsidR="00020285" w14:paraId="79DE9FD4" w14:textId="77777777" w:rsidTr="00C93EBA">
      <w:trPr>
        <w:trHeight w:val="1928"/>
      </w:trPr>
      <w:tc>
        <w:tcPr>
          <w:tcW w:w="5534" w:type="dxa"/>
        </w:tcPr>
        <w:p w14:paraId="133DA458" w14:textId="77777777" w:rsidR="00020285" w:rsidRPr="00340DE0" w:rsidRDefault="00020285" w:rsidP="00340DE0">
          <w:pPr>
            <w:pStyle w:val="Sidhuvud"/>
          </w:pPr>
          <w:r>
            <w:rPr>
              <w:noProof/>
            </w:rPr>
            <w:drawing>
              <wp:inline distT="0" distB="0" distL="0" distR="0" wp14:anchorId="6C036DDB" wp14:editId="5A9A5268">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ED68F0C" w14:textId="77777777" w:rsidR="00020285" w:rsidRPr="00710A6C" w:rsidRDefault="00020285" w:rsidP="00EE3C0F">
          <w:pPr>
            <w:pStyle w:val="Sidhuvud"/>
            <w:rPr>
              <w:b/>
            </w:rPr>
          </w:pPr>
        </w:p>
        <w:p w14:paraId="483A9959" w14:textId="77777777" w:rsidR="00020285" w:rsidRDefault="00020285" w:rsidP="00EE3C0F">
          <w:pPr>
            <w:pStyle w:val="Sidhuvud"/>
          </w:pPr>
        </w:p>
        <w:p w14:paraId="0B19CAF2" w14:textId="77777777" w:rsidR="00020285" w:rsidRDefault="00020285" w:rsidP="00EE3C0F">
          <w:pPr>
            <w:pStyle w:val="Sidhuvud"/>
          </w:pPr>
        </w:p>
        <w:p w14:paraId="778B50B2" w14:textId="77777777" w:rsidR="00020285" w:rsidRDefault="00020285" w:rsidP="00EE3C0F">
          <w:pPr>
            <w:pStyle w:val="Sidhuvud"/>
          </w:pPr>
        </w:p>
        <w:p w14:paraId="36A3B201" w14:textId="598BC8AF" w:rsidR="00020285" w:rsidRDefault="00632B7D" w:rsidP="00EE3C0F">
          <w:pPr>
            <w:pStyle w:val="Sidhuvud"/>
          </w:pPr>
          <w:sdt>
            <w:sdtPr>
              <w:alias w:val="Dnr"/>
              <w:tag w:val="ccRKShow_Dnr"/>
              <w:id w:val="-829283628"/>
              <w:placeholder>
                <w:docPart w:val="055A0D5EEF74440B982CCFE177F321F4"/>
              </w:placeholder>
              <w:dataBinding w:prefixMappings="xmlns:ns0='http://lp/documentinfo/RK' " w:xpath="/ns0:DocumentInfo[1]/ns0:BaseInfo[1]/ns0:Dnr[1]" w:storeItemID="{611CAD1A-14C3-4966-A907-FA854888C127}"/>
              <w:text/>
            </w:sdtPr>
            <w:sdtEndPr/>
            <w:sdtContent>
              <w:r w:rsidR="00020285">
                <w:t>Fi2021/</w:t>
              </w:r>
            </w:sdtContent>
          </w:sdt>
          <w:r w:rsidR="00C3738E">
            <w:t>01160</w:t>
          </w:r>
        </w:p>
        <w:p w14:paraId="629EC6CD" w14:textId="4C8096B1" w:rsidR="00C3738E" w:rsidRDefault="00632B7D" w:rsidP="00EE3C0F">
          <w:pPr>
            <w:pStyle w:val="Sidhuvud"/>
          </w:pPr>
          <w:sdt>
            <w:sdtPr>
              <w:alias w:val="Dnr"/>
              <w:tag w:val="ccRKShow_Dnr"/>
              <w:id w:val="854770347"/>
              <w:placeholder>
                <w:docPart w:val="7FBFEF313DFE43B88F8876AADFA715B9"/>
              </w:placeholder>
              <w:dataBinding w:prefixMappings="xmlns:ns0='http://lp/documentinfo/RK' " w:xpath="/ns0:DocumentInfo[1]/ns0:BaseInfo[1]/ns0:Dnr[1]" w:storeItemID="{611CAD1A-14C3-4966-A907-FA854888C127}"/>
              <w:text/>
            </w:sdtPr>
            <w:sdtEndPr/>
            <w:sdtContent>
              <w:r w:rsidR="00C3738E">
                <w:t>Fi2021/</w:t>
              </w:r>
            </w:sdtContent>
          </w:sdt>
          <w:r w:rsidR="00C3738E">
            <w:t>01161</w:t>
          </w:r>
        </w:p>
        <w:sdt>
          <w:sdtPr>
            <w:alias w:val="DocNumber"/>
            <w:tag w:val="DocNumber"/>
            <w:id w:val="1726028884"/>
            <w:placeholder>
              <w:docPart w:val="E98A9191E65542088E9C74DEB14AC940"/>
            </w:placeholder>
            <w:showingPlcHdr/>
            <w:dataBinding w:prefixMappings="xmlns:ns0='http://lp/documentinfo/RK' " w:xpath="/ns0:DocumentInfo[1]/ns0:BaseInfo[1]/ns0:DocNumber[1]" w:storeItemID="{611CAD1A-14C3-4966-A907-FA854888C127}"/>
            <w:text/>
          </w:sdtPr>
          <w:sdtEndPr/>
          <w:sdtContent>
            <w:p w14:paraId="40F09539" w14:textId="77777777" w:rsidR="00020285" w:rsidRDefault="00020285" w:rsidP="00EE3C0F">
              <w:pPr>
                <w:pStyle w:val="Sidhuvud"/>
              </w:pPr>
              <w:r>
                <w:rPr>
                  <w:rStyle w:val="Platshllartext"/>
                </w:rPr>
                <w:t xml:space="preserve"> </w:t>
              </w:r>
            </w:p>
          </w:sdtContent>
        </w:sdt>
        <w:p w14:paraId="689982C6" w14:textId="77777777" w:rsidR="00020285" w:rsidRDefault="00020285" w:rsidP="00EE3C0F">
          <w:pPr>
            <w:pStyle w:val="Sidhuvud"/>
          </w:pPr>
        </w:p>
      </w:tc>
      <w:tc>
        <w:tcPr>
          <w:tcW w:w="1134" w:type="dxa"/>
        </w:tcPr>
        <w:p w14:paraId="643AC250" w14:textId="77777777" w:rsidR="00020285" w:rsidRDefault="00020285" w:rsidP="0094502D">
          <w:pPr>
            <w:pStyle w:val="Sidhuvud"/>
          </w:pPr>
        </w:p>
        <w:p w14:paraId="3D3D75D7" w14:textId="77777777" w:rsidR="00020285" w:rsidRPr="0094502D" w:rsidRDefault="00020285" w:rsidP="00EC71A6">
          <w:pPr>
            <w:pStyle w:val="Sidhuvud"/>
          </w:pPr>
        </w:p>
      </w:tc>
    </w:tr>
    <w:tr w:rsidR="00020285" w14:paraId="040A0B64" w14:textId="77777777" w:rsidTr="00C93EBA">
      <w:trPr>
        <w:trHeight w:val="2268"/>
      </w:trPr>
      <w:sdt>
        <w:sdtPr>
          <w:rPr>
            <w:rFonts w:asciiTheme="minorHAnsi" w:hAnsiTheme="minorHAnsi"/>
            <w:sz w:val="25"/>
          </w:rPr>
          <w:alias w:val="SenderText"/>
          <w:tag w:val="ccRKShow_SenderText"/>
          <w:id w:val="1374046025"/>
          <w:placeholder>
            <w:docPart w:val="7D276891725F44D3946771C73F562EAC"/>
          </w:placeholder>
        </w:sdtPr>
        <w:sdtEndPr/>
        <w:sdtContent>
          <w:tc>
            <w:tcPr>
              <w:tcW w:w="5534" w:type="dxa"/>
              <w:tcMar>
                <w:right w:w="1134" w:type="dxa"/>
              </w:tcMar>
            </w:tcPr>
            <w:p w14:paraId="6D3545F3" w14:textId="77777777" w:rsidR="00E743B4" w:rsidRPr="00E743B4" w:rsidRDefault="00E743B4" w:rsidP="00340DE0">
              <w:pPr>
                <w:pStyle w:val="Sidhuvud"/>
                <w:rPr>
                  <w:b/>
                  <w:bCs/>
                </w:rPr>
              </w:pPr>
              <w:r w:rsidRPr="00E743B4">
                <w:rPr>
                  <w:b/>
                  <w:bCs/>
                </w:rPr>
                <w:t>Finansdepartementet</w:t>
              </w:r>
            </w:p>
            <w:p w14:paraId="7CE9AED7" w14:textId="77777777" w:rsidR="00020285" w:rsidRDefault="00E743B4" w:rsidP="00340DE0">
              <w:pPr>
                <w:pStyle w:val="Sidhuvud"/>
              </w:pPr>
              <w:r>
                <w:t>Finansministern</w:t>
              </w:r>
            </w:p>
            <w:p w14:paraId="187E4436" w14:textId="77777777" w:rsidR="007E5810" w:rsidRDefault="007E5810" w:rsidP="007E5810">
              <w:pPr>
                <w:rPr>
                  <w:rFonts w:asciiTheme="majorHAnsi" w:hAnsiTheme="majorHAnsi"/>
                  <w:sz w:val="19"/>
                </w:rPr>
              </w:pPr>
            </w:p>
            <w:p w14:paraId="3A2E09D4" w14:textId="77777777" w:rsidR="007E5810" w:rsidRDefault="007E5810" w:rsidP="007E5810">
              <w:pPr>
                <w:rPr>
                  <w:rFonts w:asciiTheme="majorHAnsi" w:hAnsiTheme="majorHAnsi"/>
                  <w:sz w:val="19"/>
                </w:rPr>
              </w:pPr>
            </w:p>
            <w:p w14:paraId="6C801DA4" w14:textId="77777777" w:rsidR="007E5810" w:rsidRDefault="007E5810" w:rsidP="007E5810">
              <w:pPr>
                <w:rPr>
                  <w:rFonts w:asciiTheme="majorHAnsi" w:hAnsiTheme="majorHAnsi"/>
                  <w:sz w:val="19"/>
                </w:rPr>
              </w:pPr>
            </w:p>
            <w:p w14:paraId="6CA68957" w14:textId="06A113C5" w:rsidR="007E5810" w:rsidRPr="007E5810" w:rsidRDefault="007E5810" w:rsidP="007E5810"/>
          </w:tc>
        </w:sdtContent>
      </w:sdt>
      <w:sdt>
        <w:sdtPr>
          <w:alias w:val="Recipient"/>
          <w:tag w:val="ccRKShow_Recipient"/>
          <w:id w:val="-28344517"/>
          <w:placeholder>
            <w:docPart w:val="2CF7A608C7C44A22BBDAD198F255FF1B"/>
          </w:placeholder>
          <w:dataBinding w:prefixMappings="xmlns:ns0='http://lp/documentinfo/RK' " w:xpath="/ns0:DocumentInfo[1]/ns0:BaseInfo[1]/ns0:Recipient[1]" w:storeItemID="{611CAD1A-14C3-4966-A907-FA854888C127}"/>
          <w:text w:multiLine="1"/>
        </w:sdtPr>
        <w:sdtEndPr/>
        <w:sdtContent>
          <w:tc>
            <w:tcPr>
              <w:tcW w:w="3170" w:type="dxa"/>
            </w:tcPr>
            <w:p w14:paraId="4BEFBC3A" w14:textId="77777777" w:rsidR="00020285" w:rsidRDefault="00020285" w:rsidP="00547B89">
              <w:pPr>
                <w:pStyle w:val="Sidhuvud"/>
              </w:pPr>
              <w:r>
                <w:t>Till riksdagen</w:t>
              </w:r>
            </w:p>
          </w:tc>
        </w:sdtContent>
      </w:sdt>
      <w:tc>
        <w:tcPr>
          <w:tcW w:w="1134" w:type="dxa"/>
        </w:tcPr>
        <w:p w14:paraId="4714CD05" w14:textId="77777777" w:rsidR="00020285" w:rsidRDefault="00020285" w:rsidP="003E6020">
          <w:pPr>
            <w:pStyle w:val="Sidhuvud"/>
          </w:pPr>
        </w:p>
      </w:tc>
    </w:tr>
  </w:tbl>
  <w:p w14:paraId="1063B540" w14:textId="0D3764DB" w:rsidR="00020285" w:rsidRDefault="00020285" w:rsidP="009C10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1304"/>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6F"/>
    <w:rsid w:val="00000290"/>
    <w:rsid w:val="00001068"/>
    <w:rsid w:val="0000412C"/>
    <w:rsid w:val="00004D5C"/>
    <w:rsid w:val="00005F68"/>
    <w:rsid w:val="00006CA7"/>
    <w:rsid w:val="000128EB"/>
    <w:rsid w:val="00012B00"/>
    <w:rsid w:val="00014EF6"/>
    <w:rsid w:val="00016730"/>
    <w:rsid w:val="00017197"/>
    <w:rsid w:val="0001725B"/>
    <w:rsid w:val="00020285"/>
    <w:rsid w:val="000203B0"/>
    <w:rsid w:val="000205ED"/>
    <w:rsid w:val="0002213F"/>
    <w:rsid w:val="000241FA"/>
    <w:rsid w:val="00025992"/>
    <w:rsid w:val="00026711"/>
    <w:rsid w:val="0002708E"/>
    <w:rsid w:val="0002763D"/>
    <w:rsid w:val="00036275"/>
    <w:rsid w:val="0003679E"/>
    <w:rsid w:val="00041EDC"/>
    <w:rsid w:val="00042CE5"/>
    <w:rsid w:val="0004352E"/>
    <w:rsid w:val="00051341"/>
    <w:rsid w:val="00053CAA"/>
    <w:rsid w:val="0005505E"/>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B6F"/>
    <w:rsid w:val="00093408"/>
    <w:rsid w:val="00093BBF"/>
    <w:rsid w:val="0009435C"/>
    <w:rsid w:val="000A13CA"/>
    <w:rsid w:val="000A456A"/>
    <w:rsid w:val="000A5E43"/>
    <w:rsid w:val="000B56A9"/>
    <w:rsid w:val="000C2092"/>
    <w:rsid w:val="000C61D1"/>
    <w:rsid w:val="000D31A9"/>
    <w:rsid w:val="000D370F"/>
    <w:rsid w:val="000D5449"/>
    <w:rsid w:val="000D7110"/>
    <w:rsid w:val="000E12D9"/>
    <w:rsid w:val="000E431B"/>
    <w:rsid w:val="000E59A9"/>
    <w:rsid w:val="000E638A"/>
    <w:rsid w:val="000E6472"/>
    <w:rsid w:val="000E64CB"/>
    <w:rsid w:val="000F00B8"/>
    <w:rsid w:val="000F1AC6"/>
    <w:rsid w:val="000F1EA7"/>
    <w:rsid w:val="000F2084"/>
    <w:rsid w:val="000F2A8A"/>
    <w:rsid w:val="000F33DB"/>
    <w:rsid w:val="000F3A92"/>
    <w:rsid w:val="000F6462"/>
    <w:rsid w:val="00101DE6"/>
    <w:rsid w:val="001055DA"/>
    <w:rsid w:val="00106F29"/>
    <w:rsid w:val="00113168"/>
    <w:rsid w:val="0011413E"/>
    <w:rsid w:val="00116B02"/>
    <w:rsid w:val="00116BC4"/>
    <w:rsid w:val="0012033A"/>
    <w:rsid w:val="00121002"/>
    <w:rsid w:val="00121EA2"/>
    <w:rsid w:val="00121FFC"/>
    <w:rsid w:val="00122D16"/>
    <w:rsid w:val="001235D9"/>
    <w:rsid w:val="0012582E"/>
    <w:rsid w:val="00125B5E"/>
    <w:rsid w:val="00126E6B"/>
    <w:rsid w:val="001301B5"/>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7600"/>
    <w:rsid w:val="0022187E"/>
    <w:rsid w:val="00222258"/>
    <w:rsid w:val="00223AD6"/>
    <w:rsid w:val="00225E46"/>
    <w:rsid w:val="0022666A"/>
    <w:rsid w:val="00227E43"/>
    <w:rsid w:val="002315F5"/>
    <w:rsid w:val="00232EC3"/>
    <w:rsid w:val="00233D52"/>
    <w:rsid w:val="00237147"/>
    <w:rsid w:val="00242AD1"/>
    <w:rsid w:val="0024412C"/>
    <w:rsid w:val="0024537C"/>
    <w:rsid w:val="00245EF2"/>
    <w:rsid w:val="00260D2D"/>
    <w:rsid w:val="00261975"/>
    <w:rsid w:val="00264503"/>
    <w:rsid w:val="00271D00"/>
    <w:rsid w:val="00274AA3"/>
    <w:rsid w:val="00275872"/>
    <w:rsid w:val="00281106"/>
    <w:rsid w:val="00282263"/>
    <w:rsid w:val="00282417"/>
    <w:rsid w:val="00282D27"/>
    <w:rsid w:val="00284F3E"/>
    <w:rsid w:val="00287F0D"/>
    <w:rsid w:val="00292420"/>
    <w:rsid w:val="00296B7A"/>
    <w:rsid w:val="002974DC"/>
    <w:rsid w:val="002A0CB3"/>
    <w:rsid w:val="002A39EF"/>
    <w:rsid w:val="002A422F"/>
    <w:rsid w:val="002A6820"/>
    <w:rsid w:val="002B00E5"/>
    <w:rsid w:val="002B5538"/>
    <w:rsid w:val="002B6849"/>
    <w:rsid w:val="002C1D37"/>
    <w:rsid w:val="002C2A30"/>
    <w:rsid w:val="002C4348"/>
    <w:rsid w:val="002C476F"/>
    <w:rsid w:val="002C5B48"/>
    <w:rsid w:val="002D014F"/>
    <w:rsid w:val="002D2647"/>
    <w:rsid w:val="002D4298"/>
    <w:rsid w:val="002D4829"/>
    <w:rsid w:val="002D6541"/>
    <w:rsid w:val="002E001D"/>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764B"/>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0E69"/>
    <w:rsid w:val="004911D9"/>
    <w:rsid w:val="00491796"/>
    <w:rsid w:val="00493416"/>
    <w:rsid w:val="00493EA6"/>
    <w:rsid w:val="0049768A"/>
    <w:rsid w:val="004A1ED8"/>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250F"/>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5E7C"/>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3F39"/>
    <w:rsid w:val="006175D7"/>
    <w:rsid w:val="006208E5"/>
    <w:rsid w:val="00622BAB"/>
    <w:rsid w:val="006273E4"/>
    <w:rsid w:val="00631F82"/>
    <w:rsid w:val="00632B7D"/>
    <w:rsid w:val="00633B59"/>
    <w:rsid w:val="00634EF4"/>
    <w:rsid w:val="006357D0"/>
    <w:rsid w:val="006358C8"/>
    <w:rsid w:val="0064133A"/>
    <w:rsid w:val="006416D1"/>
    <w:rsid w:val="00647FD7"/>
    <w:rsid w:val="00650080"/>
    <w:rsid w:val="00650B57"/>
    <w:rsid w:val="00651F17"/>
    <w:rsid w:val="0065382D"/>
    <w:rsid w:val="00654B4D"/>
    <w:rsid w:val="0065559D"/>
    <w:rsid w:val="00655A40"/>
    <w:rsid w:val="00660D84"/>
    <w:rsid w:val="0066133A"/>
    <w:rsid w:val="00663196"/>
    <w:rsid w:val="0066378C"/>
    <w:rsid w:val="00665FF2"/>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B7F00"/>
    <w:rsid w:val="006C28EE"/>
    <w:rsid w:val="006C4FF1"/>
    <w:rsid w:val="006D2998"/>
    <w:rsid w:val="006D3188"/>
    <w:rsid w:val="006D5159"/>
    <w:rsid w:val="006D6779"/>
    <w:rsid w:val="006E08FC"/>
    <w:rsid w:val="006E590E"/>
    <w:rsid w:val="006F2588"/>
    <w:rsid w:val="006F7BC1"/>
    <w:rsid w:val="00710A6C"/>
    <w:rsid w:val="00710D98"/>
    <w:rsid w:val="00711CE9"/>
    <w:rsid w:val="00712266"/>
    <w:rsid w:val="00712593"/>
    <w:rsid w:val="00712D82"/>
    <w:rsid w:val="00716E22"/>
    <w:rsid w:val="007171AB"/>
    <w:rsid w:val="007213D0"/>
    <w:rsid w:val="007219C0"/>
    <w:rsid w:val="00723CDB"/>
    <w:rsid w:val="00731C75"/>
    <w:rsid w:val="00732599"/>
    <w:rsid w:val="00743E09"/>
    <w:rsid w:val="00744FCC"/>
    <w:rsid w:val="00747B9C"/>
    <w:rsid w:val="00750C93"/>
    <w:rsid w:val="00754E24"/>
    <w:rsid w:val="00757B3B"/>
    <w:rsid w:val="007618C5"/>
    <w:rsid w:val="00763167"/>
    <w:rsid w:val="00764FA6"/>
    <w:rsid w:val="00765294"/>
    <w:rsid w:val="00773075"/>
    <w:rsid w:val="00773F36"/>
    <w:rsid w:val="00775BF6"/>
    <w:rsid w:val="00776254"/>
    <w:rsid w:val="007769FC"/>
    <w:rsid w:val="00777CFF"/>
    <w:rsid w:val="007815BC"/>
    <w:rsid w:val="00782B3F"/>
    <w:rsid w:val="00782E3C"/>
    <w:rsid w:val="007900CC"/>
    <w:rsid w:val="00790D4B"/>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5810"/>
    <w:rsid w:val="007E7EE2"/>
    <w:rsid w:val="007F06CA"/>
    <w:rsid w:val="007F0DD0"/>
    <w:rsid w:val="007F3811"/>
    <w:rsid w:val="007F61D0"/>
    <w:rsid w:val="00800DD8"/>
    <w:rsid w:val="0080228F"/>
    <w:rsid w:val="00804C1B"/>
    <w:rsid w:val="0080595A"/>
    <w:rsid w:val="0080608A"/>
    <w:rsid w:val="008150A6"/>
    <w:rsid w:val="00815A8F"/>
    <w:rsid w:val="00817098"/>
    <w:rsid w:val="008178E6"/>
    <w:rsid w:val="0082249C"/>
    <w:rsid w:val="00824886"/>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2F65"/>
    <w:rsid w:val="008573B9"/>
    <w:rsid w:val="0085782D"/>
    <w:rsid w:val="00863BB7"/>
    <w:rsid w:val="008730FD"/>
    <w:rsid w:val="00873DA1"/>
    <w:rsid w:val="00875DDD"/>
    <w:rsid w:val="00881BC6"/>
    <w:rsid w:val="008848F6"/>
    <w:rsid w:val="008860CC"/>
    <w:rsid w:val="00886EEE"/>
    <w:rsid w:val="00887F86"/>
    <w:rsid w:val="00890876"/>
    <w:rsid w:val="00891205"/>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676F"/>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0548"/>
    <w:rsid w:val="009B2F70"/>
    <w:rsid w:val="009B4594"/>
    <w:rsid w:val="009B4DEC"/>
    <w:rsid w:val="009B65C2"/>
    <w:rsid w:val="009C10D3"/>
    <w:rsid w:val="009C2459"/>
    <w:rsid w:val="009C255A"/>
    <w:rsid w:val="009C2B46"/>
    <w:rsid w:val="009C4448"/>
    <w:rsid w:val="009C610D"/>
    <w:rsid w:val="009D10B2"/>
    <w:rsid w:val="009D10E5"/>
    <w:rsid w:val="009D2DC4"/>
    <w:rsid w:val="009D43F3"/>
    <w:rsid w:val="009D4E9F"/>
    <w:rsid w:val="009D5439"/>
    <w:rsid w:val="009D5D40"/>
    <w:rsid w:val="009D6B1B"/>
    <w:rsid w:val="009E06C6"/>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159E"/>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426"/>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7D02"/>
    <w:rsid w:val="00AE231A"/>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07B02"/>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2738"/>
    <w:rsid w:val="00B44E90"/>
    <w:rsid w:val="00B45324"/>
    <w:rsid w:val="00B47018"/>
    <w:rsid w:val="00B47956"/>
    <w:rsid w:val="00B47C57"/>
    <w:rsid w:val="00B517E1"/>
    <w:rsid w:val="00B556E8"/>
    <w:rsid w:val="00B55E70"/>
    <w:rsid w:val="00B60238"/>
    <w:rsid w:val="00B640A8"/>
    <w:rsid w:val="00B64962"/>
    <w:rsid w:val="00B66AC0"/>
    <w:rsid w:val="00B71634"/>
    <w:rsid w:val="00B73091"/>
    <w:rsid w:val="00B75139"/>
    <w:rsid w:val="00B7626B"/>
    <w:rsid w:val="00B80840"/>
    <w:rsid w:val="00B815FC"/>
    <w:rsid w:val="00B81623"/>
    <w:rsid w:val="00B82A05"/>
    <w:rsid w:val="00B84409"/>
    <w:rsid w:val="00B84E2D"/>
    <w:rsid w:val="00B8746A"/>
    <w:rsid w:val="00B9277F"/>
    <w:rsid w:val="00B927C9"/>
    <w:rsid w:val="00B96EFA"/>
    <w:rsid w:val="00B97CCF"/>
    <w:rsid w:val="00BA1FE1"/>
    <w:rsid w:val="00BA61AC"/>
    <w:rsid w:val="00BB17B0"/>
    <w:rsid w:val="00BB28BF"/>
    <w:rsid w:val="00BB2F42"/>
    <w:rsid w:val="00BB4AC0"/>
    <w:rsid w:val="00BB5683"/>
    <w:rsid w:val="00BC112B"/>
    <w:rsid w:val="00BC17DF"/>
    <w:rsid w:val="00BC460E"/>
    <w:rsid w:val="00BC6832"/>
    <w:rsid w:val="00BC6F0C"/>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38E"/>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55C4"/>
    <w:rsid w:val="00C8630A"/>
    <w:rsid w:val="00C9061B"/>
    <w:rsid w:val="00C93EBA"/>
    <w:rsid w:val="00CA0BD8"/>
    <w:rsid w:val="00CA2FD7"/>
    <w:rsid w:val="00CA3E4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2D7F"/>
    <w:rsid w:val="00D13433"/>
    <w:rsid w:val="00D13D8A"/>
    <w:rsid w:val="00D20DA7"/>
    <w:rsid w:val="00D249A5"/>
    <w:rsid w:val="00D2793F"/>
    <w:rsid w:val="00D279D8"/>
    <w:rsid w:val="00D27C8E"/>
    <w:rsid w:val="00D3026A"/>
    <w:rsid w:val="00D32D62"/>
    <w:rsid w:val="00D36E44"/>
    <w:rsid w:val="00D40205"/>
    <w:rsid w:val="00D40958"/>
    <w:rsid w:val="00D40C72"/>
    <w:rsid w:val="00D4141B"/>
    <w:rsid w:val="00D4145D"/>
    <w:rsid w:val="00D431D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CE3"/>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9CE"/>
    <w:rsid w:val="00DF5BFB"/>
    <w:rsid w:val="00DF5CD6"/>
    <w:rsid w:val="00E022DA"/>
    <w:rsid w:val="00E03BCB"/>
    <w:rsid w:val="00E124DC"/>
    <w:rsid w:val="00E15A41"/>
    <w:rsid w:val="00E16825"/>
    <w:rsid w:val="00E22D68"/>
    <w:rsid w:val="00E247D9"/>
    <w:rsid w:val="00E258D8"/>
    <w:rsid w:val="00E25ED1"/>
    <w:rsid w:val="00E265C7"/>
    <w:rsid w:val="00E26DDF"/>
    <w:rsid w:val="00E270E5"/>
    <w:rsid w:val="00E30167"/>
    <w:rsid w:val="00E31280"/>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3B4"/>
    <w:rsid w:val="00E74A30"/>
    <w:rsid w:val="00E77778"/>
    <w:rsid w:val="00E77B7E"/>
    <w:rsid w:val="00E77BA8"/>
    <w:rsid w:val="00E82DF1"/>
    <w:rsid w:val="00E83434"/>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209C"/>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41B6"/>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02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90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5A0D5EEF74440B982CCFE177F321F4"/>
        <w:category>
          <w:name w:val="Allmänt"/>
          <w:gallery w:val="placeholder"/>
        </w:category>
        <w:types>
          <w:type w:val="bbPlcHdr"/>
        </w:types>
        <w:behaviors>
          <w:behavior w:val="content"/>
        </w:behaviors>
        <w:guid w:val="{8804AE55-4D88-4F39-A673-CD79EAA38AE8}"/>
      </w:docPartPr>
      <w:docPartBody>
        <w:p w:rsidR="008A1E12" w:rsidRDefault="001F02D3" w:rsidP="001F02D3">
          <w:pPr>
            <w:pStyle w:val="055A0D5EEF74440B982CCFE177F321F4"/>
          </w:pPr>
          <w:r>
            <w:rPr>
              <w:rStyle w:val="Platshllartext"/>
            </w:rPr>
            <w:t xml:space="preserve"> </w:t>
          </w:r>
        </w:p>
      </w:docPartBody>
    </w:docPart>
    <w:docPart>
      <w:docPartPr>
        <w:name w:val="E98A9191E65542088E9C74DEB14AC940"/>
        <w:category>
          <w:name w:val="Allmänt"/>
          <w:gallery w:val="placeholder"/>
        </w:category>
        <w:types>
          <w:type w:val="bbPlcHdr"/>
        </w:types>
        <w:behaviors>
          <w:behavior w:val="content"/>
        </w:behaviors>
        <w:guid w:val="{7ACF949B-2AFD-4F06-B26A-41916F147B2D}"/>
      </w:docPartPr>
      <w:docPartBody>
        <w:p w:rsidR="008A1E12" w:rsidRDefault="001F02D3" w:rsidP="001F02D3">
          <w:pPr>
            <w:pStyle w:val="E98A9191E65542088E9C74DEB14AC9401"/>
          </w:pPr>
          <w:r>
            <w:rPr>
              <w:rStyle w:val="Platshllartext"/>
            </w:rPr>
            <w:t xml:space="preserve"> </w:t>
          </w:r>
        </w:p>
      </w:docPartBody>
    </w:docPart>
    <w:docPart>
      <w:docPartPr>
        <w:name w:val="7D276891725F44D3946771C73F562EAC"/>
        <w:category>
          <w:name w:val="Allmänt"/>
          <w:gallery w:val="placeholder"/>
        </w:category>
        <w:types>
          <w:type w:val="bbPlcHdr"/>
        </w:types>
        <w:behaviors>
          <w:behavior w:val="content"/>
        </w:behaviors>
        <w:guid w:val="{701CF22C-ED71-4A60-9CE7-A7818ED02535}"/>
      </w:docPartPr>
      <w:docPartBody>
        <w:p w:rsidR="008A1E12" w:rsidRDefault="001F02D3" w:rsidP="001F02D3">
          <w:pPr>
            <w:pStyle w:val="7D276891725F44D3946771C73F562EAC1"/>
          </w:pPr>
          <w:r>
            <w:rPr>
              <w:rStyle w:val="Platshllartext"/>
            </w:rPr>
            <w:t xml:space="preserve"> </w:t>
          </w:r>
        </w:p>
      </w:docPartBody>
    </w:docPart>
    <w:docPart>
      <w:docPartPr>
        <w:name w:val="2CF7A608C7C44A22BBDAD198F255FF1B"/>
        <w:category>
          <w:name w:val="Allmänt"/>
          <w:gallery w:val="placeholder"/>
        </w:category>
        <w:types>
          <w:type w:val="bbPlcHdr"/>
        </w:types>
        <w:behaviors>
          <w:behavior w:val="content"/>
        </w:behaviors>
        <w:guid w:val="{3662803E-3DFE-4D82-8DB3-04973B2739B9}"/>
      </w:docPartPr>
      <w:docPartBody>
        <w:p w:rsidR="008A1E12" w:rsidRDefault="001F02D3" w:rsidP="001F02D3">
          <w:pPr>
            <w:pStyle w:val="2CF7A608C7C44A22BBDAD198F255FF1B"/>
          </w:pPr>
          <w:r>
            <w:rPr>
              <w:rStyle w:val="Platshllartext"/>
            </w:rPr>
            <w:t xml:space="preserve"> </w:t>
          </w:r>
        </w:p>
      </w:docPartBody>
    </w:docPart>
    <w:docPart>
      <w:docPartPr>
        <w:name w:val="C2D33268321A4622A3367C891C4DE60D"/>
        <w:category>
          <w:name w:val="Allmänt"/>
          <w:gallery w:val="placeholder"/>
        </w:category>
        <w:types>
          <w:type w:val="bbPlcHdr"/>
        </w:types>
        <w:behaviors>
          <w:behavior w:val="content"/>
        </w:behaviors>
        <w:guid w:val="{00D9A7BB-EB38-42C1-A9A2-35326853FD79}"/>
      </w:docPartPr>
      <w:docPartBody>
        <w:p w:rsidR="008A1E12" w:rsidRDefault="001F02D3" w:rsidP="001F02D3">
          <w:pPr>
            <w:pStyle w:val="C2D33268321A4622A3367C891C4DE60D"/>
          </w:pPr>
          <w:r>
            <w:rPr>
              <w:rStyle w:val="Platshllartext"/>
            </w:rPr>
            <w:t>Klicka här för att ange datum.</w:t>
          </w:r>
        </w:p>
      </w:docPartBody>
    </w:docPart>
    <w:docPart>
      <w:docPartPr>
        <w:name w:val="7FBFEF313DFE43B88F8876AADFA715B9"/>
        <w:category>
          <w:name w:val="Allmänt"/>
          <w:gallery w:val="placeholder"/>
        </w:category>
        <w:types>
          <w:type w:val="bbPlcHdr"/>
        </w:types>
        <w:behaviors>
          <w:behavior w:val="content"/>
        </w:behaviors>
        <w:guid w:val="{DEF03B5A-DA5C-4CBD-9FB2-341142F24899}"/>
      </w:docPartPr>
      <w:docPartBody>
        <w:p w:rsidR="005F7DE9" w:rsidRDefault="00FE4CC0" w:rsidP="00FE4CC0">
          <w:pPr>
            <w:pStyle w:val="7FBFEF313DFE43B88F8876AADFA715B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D3"/>
    <w:rsid w:val="001F02D3"/>
    <w:rsid w:val="005F7DE9"/>
    <w:rsid w:val="008A1E12"/>
    <w:rsid w:val="00FE4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CA58BFD601410896C1E4A5491B35C4">
    <w:name w:val="ADCA58BFD601410896C1E4A5491B35C4"/>
    <w:rsid w:val="001F02D3"/>
  </w:style>
  <w:style w:type="character" w:styleId="Platshllartext">
    <w:name w:val="Placeholder Text"/>
    <w:basedOn w:val="Standardstycketeckensnitt"/>
    <w:uiPriority w:val="99"/>
    <w:semiHidden/>
    <w:rsid w:val="00FE4CC0"/>
    <w:rPr>
      <w:noProof w:val="0"/>
      <w:color w:val="808080"/>
    </w:rPr>
  </w:style>
  <w:style w:type="paragraph" w:customStyle="1" w:styleId="35D4FFD4880A456D9C2B26C2A3209026">
    <w:name w:val="35D4FFD4880A456D9C2B26C2A3209026"/>
    <w:rsid w:val="001F02D3"/>
  </w:style>
  <w:style w:type="paragraph" w:customStyle="1" w:styleId="73B4BEA7DEAC4394BBDEB32CDC014DD3">
    <w:name w:val="73B4BEA7DEAC4394BBDEB32CDC014DD3"/>
    <w:rsid w:val="001F02D3"/>
  </w:style>
  <w:style w:type="paragraph" w:customStyle="1" w:styleId="A64FCB28DEE54E4DA91D14432C17A449">
    <w:name w:val="A64FCB28DEE54E4DA91D14432C17A449"/>
    <w:rsid w:val="001F02D3"/>
  </w:style>
  <w:style w:type="paragraph" w:customStyle="1" w:styleId="055A0D5EEF74440B982CCFE177F321F4">
    <w:name w:val="055A0D5EEF74440B982CCFE177F321F4"/>
    <w:rsid w:val="001F02D3"/>
  </w:style>
  <w:style w:type="paragraph" w:customStyle="1" w:styleId="E98A9191E65542088E9C74DEB14AC940">
    <w:name w:val="E98A9191E65542088E9C74DEB14AC940"/>
    <w:rsid w:val="001F02D3"/>
  </w:style>
  <w:style w:type="paragraph" w:customStyle="1" w:styleId="64BF18D7B7DE442287C95D4DE57F98B7">
    <w:name w:val="64BF18D7B7DE442287C95D4DE57F98B7"/>
    <w:rsid w:val="001F02D3"/>
  </w:style>
  <w:style w:type="paragraph" w:customStyle="1" w:styleId="6986C6D77A0C45F681FB1DC6D6FC68DB">
    <w:name w:val="6986C6D77A0C45F681FB1DC6D6FC68DB"/>
    <w:rsid w:val="001F02D3"/>
  </w:style>
  <w:style w:type="paragraph" w:customStyle="1" w:styleId="5787D70D6E51457B9EFE47E958527572">
    <w:name w:val="5787D70D6E51457B9EFE47E958527572"/>
    <w:rsid w:val="001F02D3"/>
  </w:style>
  <w:style w:type="paragraph" w:customStyle="1" w:styleId="7D276891725F44D3946771C73F562EAC">
    <w:name w:val="7D276891725F44D3946771C73F562EAC"/>
    <w:rsid w:val="001F02D3"/>
  </w:style>
  <w:style w:type="paragraph" w:customStyle="1" w:styleId="2CF7A608C7C44A22BBDAD198F255FF1B">
    <w:name w:val="2CF7A608C7C44A22BBDAD198F255FF1B"/>
    <w:rsid w:val="001F02D3"/>
  </w:style>
  <w:style w:type="paragraph" w:customStyle="1" w:styleId="E98A9191E65542088E9C74DEB14AC9401">
    <w:name w:val="E98A9191E65542088E9C74DEB14AC9401"/>
    <w:rsid w:val="001F02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276891725F44D3946771C73F562EAC1">
    <w:name w:val="7D276891725F44D3946771C73F562EAC1"/>
    <w:rsid w:val="001F02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69610D21D748F4923156BFD3A707F7">
    <w:name w:val="4169610D21D748F4923156BFD3A707F7"/>
    <w:rsid w:val="001F02D3"/>
  </w:style>
  <w:style w:type="paragraph" w:customStyle="1" w:styleId="8C18E1ABF1B641908F755611B01E0D1D">
    <w:name w:val="8C18E1ABF1B641908F755611B01E0D1D"/>
    <w:rsid w:val="001F02D3"/>
  </w:style>
  <w:style w:type="paragraph" w:customStyle="1" w:styleId="580A048090F6431E8B4E84C0494C4A45">
    <w:name w:val="580A048090F6431E8B4E84C0494C4A45"/>
    <w:rsid w:val="001F02D3"/>
  </w:style>
  <w:style w:type="paragraph" w:customStyle="1" w:styleId="51861014FDA942DB845AD89EBC2169DD">
    <w:name w:val="51861014FDA942DB845AD89EBC2169DD"/>
    <w:rsid w:val="001F02D3"/>
  </w:style>
  <w:style w:type="paragraph" w:customStyle="1" w:styleId="8D0E72B79D924583AC7EE0B4AFAB1FA5">
    <w:name w:val="8D0E72B79D924583AC7EE0B4AFAB1FA5"/>
    <w:rsid w:val="001F02D3"/>
  </w:style>
  <w:style w:type="paragraph" w:customStyle="1" w:styleId="C2D33268321A4622A3367C891C4DE60D">
    <w:name w:val="C2D33268321A4622A3367C891C4DE60D"/>
    <w:rsid w:val="001F02D3"/>
  </w:style>
  <w:style w:type="paragraph" w:customStyle="1" w:styleId="96B6685D9F714259A4864D2BAB6D99EC">
    <w:name w:val="96B6685D9F714259A4864D2BAB6D99EC"/>
    <w:rsid w:val="001F02D3"/>
  </w:style>
  <w:style w:type="paragraph" w:customStyle="1" w:styleId="7FBFEF313DFE43B88F8876AADFA715B9">
    <w:name w:val="7FBFEF313DFE43B88F8876AADFA715B9"/>
    <w:rsid w:val="00FE4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/yta/fi-ska/Frgesvar</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2021-03-17T00:00:00</HeaderDate>
    <Office/>
    <Dnr>Fi2021/</Dnr>
    <ParagrafNr/>
    <DocumentTitle/>
    <VisitingAddress/>
    <Extra1/>
    <Extra2/>
    <Extra3>Johnny Skalin</Extra3>
    <Number/>
    <Recipient>Till riksdagen</Recipient>
    <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6dd1a0b9-c212-4976-9c38-b05790054c86</RD_Svarsid>
  </documentManagement>
</p:properties>
</file>

<file path=customXml/itemProps1.xml><?xml version="1.0" encoding="utf-8"?>
<ds:datastoreItem xmlns:ds="http://schemas.openxmlformats.org/officeDocument/2006/customXml" ds:itemID="{1EADE210-0A2C-429C-8D2E-4AAD9C78A9DA}"/>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E461FAA5-F109-4C7A-8A09-A6D29A4265F7}"/>
</file>

<file path=customXml/itemProps4.xml><?xml version="1.0" encoding="utf-8"?>
<ds:datastoreItem xmlns:ds="http://schemas.openxmlformats.org/officeDocument/2006/customXml" ds:itemID="{B001C6ED-AA91-4D24-9B99-6CE0A090F84C}">
  <ds:schemaRefs>
    <ds:schemaRef ds:uri="Microsoft.SharePoint.Taxonomy.ContentTypeSync"/>
  </ds:schemaRefs>
</ds:datastoreItem>
</file>

<file path=customXml/itemProps5.xml><?xml version="1.0" encoding="utf-8"?>
<ds:datastoreItem xmlns:ds="http://schemas.openxmlformats.org/officeDocument/2006/customXml" ds:itemID="{12BF2ECF-0218-487F-B9FC-7D6FB724CFE4}">
  <ds:schemaRefs>
    <ds:schemaRef ds:uri="http://schemas.microsoft.com/sharepoint/events"/>
  </ds:schemaRefs>
</ds:datastoreItem>
</file>

<file path=customXml/itemProps6.xml><?xml version="1.0" encoding="utf-8"?>
<ds:datastoreItem xmlns:ds="http://schemas.openxmlformats.org/officeDocument/2006/customXml" ds:itemID="{0A9B7974-6C97-4A1C-A2DF-D1B96FE6A965}">
  <ds:schemaRefs>
    <ds:schemaRef ds:uri="http://schemas.microsoft.com/office/2006/metadata/customXsn"/>
  </ds:schemaRefs>
</ds:datastoreItem>
</file>

<file path=customXml/itemProps7.xml><?xml version="1.0" encoding="utf-8"?>
<ds:datastoreItem xmlns:ds="http://schemas.openxmlformats.org/officeDocument/2006/customXml" ds:itemID="{611CAD1A-14C3-4966-A907-FA854888C127}"/>
</file>

<file path=customXml/itemProps8.xml><?xml version="1.0" encoding="utf-8"?>
<ds:datastoreItem xmlns:ds="http://schemas.openxmlformats.org/officeDocument/2006/customXml" ds:itemID="{32EF0BF1-FF6A-4EDF-96D5-D42966E4A500}"/>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1710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2153o2154 slutlig umd.docx</dc:title>
  <dc:subject/>
  <dc:creator/>
  <cp:keywords/>
  <dc:description/>
  <cp:lastModifiedBy/>
  <cp:revision>1</cp:revision>
  <dcterms:created xsi:type="dcterms:W3CDTF">2021-03-17T10:39:00Z</dcterms:created>
  <dcterms:modified xsi:type="dcterms:W3CDTF">2021-03-17T10:39:00Z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d8aee295-903f-43b5-b89a-accb0624ada1</vt:lpwstr>
  </property>
</Properties>
</file>