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D1ED" w14:textId="4AA0F83A" w:rsidR="00AC0227" w:rsidRDefault="00AC0227" w:rsidP="00DA0661">
      <w:pPr>
        <w:pStyle w:val="Rubrik"/>
      </w:pPr>
      <w:bookmarkStart w:id="0" w:name="Start"/>
      <w:bookmarkStart w:id="1" w:name="_GoBack"/>
      <w:bookmarkEnd w:id="0"/>
      <w:bookmarkEnd w:id="1"/>
      <w:r>
        <w:t>Svar på fråga 2017/18:9</w:t>
      </w:r>
      <w:r w:rsidR="0064599C">
        <w:t xml:space="preserve">54 av Christian Holm </w:t>
      </w:r>
      <w:proofErr w:type="spellStart"/>
      <w:r w:rsidR="0064599C">
        <w:t>Barenfeld</w:t>
      </w:r>
      <w:proofErr w:type="spellEnd"/>
      <w:r w:rsidR="0064599C">
        <w:t xml:space="preserve"> </w:t>
      </w:r>
      <w:r>
        <w:t>(M)</w:t>
      </w:r>
      <w:r>
        <w:br/>
        <w:t>Situationen i Vitryssland</w:t>
      </w:r>
    </w:p>
    <w:p w14:paraId="560ECD46" w14:textId="77777777" w:rsidR="0064599C" w:rsidRPr="0064599C" w:rsidRDefault="00BD7FE7" w:rsidP="0064599C">
      <w:pPr>
        <w:pStyle w:val="RKnormal"/>
        <w:spacing w:line="276" w:lineRule="auto"/>
        <w:rPr>
          <w:rFonts w:asciiTheme="minorHAnsi" w:hAnsiTheme="minorHAnsi"/>
          <w:sz w:val="25"/>
          <w:szCs w:val="25"/>
        </w:rPr>
      </w:pPr>
      <w:r w:rsidRPr="0064599C">
        <w:rPr>
          <w:rFonts w:asciiTheme="minorHAnsi" w:hAnsiTheme="minorHAnsi"/>
          <w:sz w:val="25"/>
          <w:szCs w:val="25"/>
        </w:rPr>
        <w:t xml:space="preserve">Christian Holm </w:t>
      </w:r>
      <w:proofErr w:type="spellStart"/>
      <w:r w:rsidRPr="0064599C">
        <w:rPr>
          <w:rFonts w:asciiTheme="minorHAnsi" w:hAnsiTheme="minorHAnsi"/>
          <w:sz w:val="25"/>
          <w:szCs w:val="25"/>
        </w:rPr>
        <w:t>Barenfeld</w:t>
      </w:r>
      <w:proofErr w:type="spellEnd"/>
      <w:r w:rsidRPr="0064599C">
        <w:rPr>
          <w:rFonts w:asciiTheme="minorHAnsi" w:hAnsiTheme="minorHAnsi"/>
          <w:sz w:val="25"/>
          <w:szCs w:val="25"/>
        </w:rPr>
        <w:t xml:space="preserve"> </w:t>
      </w:r>
      <w:r w:rsidR="00AC0227" w:rsidRPr="0064599C">
        <w:rPr>
          <w:rFonts w:asciiTheme="minorHAnsi" w:hAnsiTheme="minorHAnsi"/>
          <w:sz w:val="25"/>
          <w:szCs w:val="25"/>
        </w:rPr>
        <w:t xml:space="preserve">har frågat mig </w:t>
      </w:r>
      <w:r w:rsidR="0064599C" w:rsidRPr="0064599C">
        <w:rPr>
          <w:rFonts w:asciiTheme="minorHAnsi" w:hAnsiTheme="minorHAnsi"/>
          <w:sz w:val="25"/>
          <w:szCs w:val="25"/>
        </w:rPr>
        <w:t>om Sveriges stöd till utvecklingssamarbete med Vitryssland numera riktas mer mot mellanstatligt samarbete än till stöd för demokratiarbete och frihetsförsvarare, samt om det totala beloppet för demokratibiståndet till landet har minskat. Det korta svaret på bägge frågorna är nej.</w:t>
      </w:r>
    </w:p>
    <w:p w14:paraId="10E5D345" w14:textId="77777777" w:rsidR="0064599C" w:rsidRPr="0064599C" w:rsidRDefault="0064599C" w:rsidP="0064599C">
      <w:pPr>
        <w:pStyle w:val="RKnormal"/>
        <w:spacing w:line="276" w:lineRule="auto"/>
        <w:rPr>
          <w:rFonts w:asciiTheme="minorHAnsi" w:hAnsiTheme="minorHAnsi"/>
          <w:sz w:val="25"/>
          <w:szCs w:val="25"/>
        </w:rPr>
      </w:pPr>
    </w:p>
    <w:p w14:paraId="5BE6B390" w14:textId="7A506A56" w:rsidR="0064599C" w:rsidRPr="0064599C" w:rsidRDefault="0064599C" w:rsidP="0064599C">
      <w:pPr>
        <w:pStyle w:val="RKnormal"/>
        <w:spacing w:line="276" w:lineRule="auto"/>
        <w:rPr>
          <w:rFonts w:asciiTheme="minorHAnsi" w:hAnsiTheme="minorHAnsi"/>
          <w:sz w:val="25"/>
          <w:szCs w:val="25"/>
        </w:rPr>
      </w:pPr>
      <w:r w:rsidRPr="0064599C">
        <w:rPr>
          <w:rFonts w:asciiTheme="minorHAnsi" w:hAnsiTheme="minorHAnsi"/>
          <w:sz w:val="25"/>
          <w:szCs w:val="25"/>
        </w:rPr>
        <w:t>Regeringen följer noga utvecklingen i Vitryssland och ser fortsatt med stor oro på situationen vad gäller</w:t>
      </w:r>
      <w:r w:rsidR="00A97B56">
        <w:rPr>
          <w:rFonts w:asciiTheme="minorHAnsi" w:hAnsiTheme="minorHAnsi"/>
          <w:sz w:val="25"/>
          <w:szCs w:val="25"/>
        </w:rPr>
        <w:t xml:space="preserve"> mänskliga rättigheter, demokrati och rättsstatens principer</w:t>
      </w:r>
      <w:r w:rsidRPr="0064599C">
        <w:rPr>
          <w:rFonts w:asciiTheme="minorHAnsi" w:hAnsiTheme="minorHAnsi"/>
          <w:sz w:val="25"/>
          <w:szCs w:val="25"/>
        </w:rPr>
        <w:t>. Det senaste årets gripanden och frihetsberövanden av fredliga demonstranter, oppositionella och fackföreningsföreträdare</w:t>
      </w:r>
      <w:r w:rsidR="008470B6">
        <w:rPr>
          <w:rFonts w:asciiTheme="minorHAnsi" w:hAnsiTheme="minorHAnsi"/>
          <w:sz w:val="25"/>
          <w:szCs w:val="25"/>
        </w:rPr>
        <w:t xml:space="preserve">, liksom oroande inskränkningar i yttrande-, församlings- och föreningsfriheten, </w:t>
      </w:r>
      <w:r w:rsidRPr="0064599C">
        <w:rPr>
          <w:rFonts w:asciiTheme="minorHAnsi" w:hAnsiTheme="minorHAnsi"/>
          <w:sz w:val="25"/>
          <w:szCs w:val="25"/>
        </w:rPr>
        <w:t>är oacceptabla och signalerar steg i fel riktning</w:t>
      </w:r>
      <w:r w:rsidR="00E61618">
        <w:rPr>
          <w:rFonts w:asciiTheme="minorHAnsi" w:hAnsiTheme="minorHAnsi"/>
          <w:sz w:val="25"/>
          <w:szCs w:val="25"/>
        </w:rPr>
        <w:t xml:space="preserve">. </w:t>
      </w:r>
      <w:r w:rsidRPr="0064599C">
        <w:rPr>
          <w:rFonts w:asciiTheme="minorHAnsi" w:hAnsiTheme="minorHAnsi"/>
          <w:sz w:val="25"/>
          <w:szCs w:val="25"/>
        </w:rPr>
        <w:t xml:space="preserve">Sverige har i olika sammanhang, inklusive publikt och inom EU samt direkt till Vitryssland, tydligt uttryckt detta. Senast i februari då kabinettssekreterare Söder framförde svenska synpunkter till utrikesminister </w:t>
      </w:r>
      <w:proofErr w:type="spellStart"/>
      <w:r w:rsidRPr="0064599C">
        <w:rPr>
          <w:rFonts w:asciiTheme="minorHAnsi" w:hAnsiTheme="minorHAnsi"/>
          <w:sz w:val="25"/>
          <w:szCs w:val="25"/>
        </w:rPr>
        <w:t>Makei</w:t>
      </w:r>
      <w:proofErr w:type="spellEnd"/>
      <w:r w:rsidRPr="0064599C">
        <w:rPr>
          <w:rFonts w:asciiTheme="minorHAnsi" w:hAnsiTheme="minorHAnsi"/>
          <w:sz w:val="25"/>
          <w:szCs w:val="25"/>
        </w:rPr>
        <w:t xml:space="preserve"> vid ett möte dem emellan vid säkerhetskonferensen i München</w:t>
      </w:r>
      <w:r w:rsidRPr="00345447">
        <w:rPr>
          <w:rFonts w:asciiTheme="minorHAnsi" w:hAnsiTheme="minorHAnsi"/>
          <w:sz w:val="25"/>
          <w:szCs w:val="25"/>
        </w:rPr>
        <w:t>.</w:t>
      </w:r>
      <w:r w:rsidRPr="0064599C">
        <w:rPr>
          <w:rFonts w:asciiTheme="minorHAnsi" w:hAnsiTheme="minorHAnsi"/>
          <w:sz w:val="25"/>
          <w:szCs w:val="25"/>
        </w:rPr>
        <w:t xml:space="preserve"> Vi har regelbundna kontakter, varför svensk syn på detta är väl känd.</w:t>
      </w:r>
      <w:r w:rsidR="00345447">
        <w:rPr>
          <w:rFonts w:asciiTheme="minorHAnsi" w:hAnsiTheme="minorHAnsi"/>
          <w:sz w:val="25"/>
          <w:szCs w:val="25"/>
        </w:rPr>
        <w:t xml:space="preserve"> </w:t>
      </w:r>
      <w:r w:rsidR="00345447" w:rsidRPr="00782EC8">
        <w:rPr>
          <w:rFonts w:asciiTheme="minorHAnsi" w:hAnsiTheme="minorHAnsi"/>
          <w:sz w:val="25"/>
          <w:szCs w:val="25"/>
        </w:rPr>
        <w:t>Situationen belyses också utförligt i UD:s rapport om mänskliga rättigheter, demokrati och rättsstatens principer i Vitryssland, som publicerades i april 2017</w:t>
      </w:r>
      <w:r w:rsidR="00345447" w:rsidRPr="00782EC8">
        <w:rPr>
          <w:sz w:val="25"/>
          <w:szCs w:val="25"/>
        </w:rPr>
        <w:t>.</w:t>
      </w:r>
      <w:r w:rsidR="00345447" w:rsidRPr="0064599C">
        <w:rPr>
          <w:rFonts w:asciiTheme="minorHAnsi" w:hAnsiTheme="minorHAnsi"/>
          <w:sz w:val="25"/>
          <w:szCs w:val="25"/>
        </w:rPr>
        <w:t xml:space="preserve"> </w:t>
      </w:r>
    </w:p>
    <w:p w14:paraId="3C838FAD" w14:textId="77777777" w:rsidR="0064599C" w:rsidRPr="0064599C" w:rsidRDefault="0064599C" w:rsidP="0064599C">
      <w:pPr>
        <w:pStyle w:val="RKnormal"/>
        <w:spacing w:line="276" w:lineRule="auto"/>
        <w:rPr>
          <w:rFonts w:asciiTheme="minorHAnsi" w:hAnsiTheme="minorHAnsi"/>
          <w:sz w:val="25"/>
          <w:szCs w:val="25"/>
        </w:rPr>
      </w:pPr>
    </w:p>
    <w:p w14:paraId="1E2BBD10" w14:textId="37C97763" w:rsidR="0064599C" w:rsidRPr="0064599C" w:rsidRDefault="0064599C" w:rsidP="0064599C">
      <w:pPr>
        <w:pStyle w:val="RKnormal"/>
        <w:spacing w:line="276" w:lineRule="auto"/>
        <w:rPr>
          <w:rFonts w:asciiTheme="minorHAnsi" w:hAnsiTheme="minorHAnsi"/>
          <w:sz w:val="25"/>
          <w:szCs w:val="25"/>
        </w:rPr>
      </w:pPr>
      <w:r w:rsidRPr="0064599C">
        <w:rPr>
          <w:rFonts w:asciiTheme="minorHAnsi" w:hAnsiTheme="minorHAnsi"/>
          <w:sz w:val="25"/>
          <w:szCs w:val="25"/>
        </w:rPr>
        <w:t>Sverige bedriver en tydlig och konsekvent politik avseende mänskliga rättigheter</w:t>
      </w:r>
      <w:r w:rsidR="00A97B56">
        <w:rPr>
          <w:rFonts w:asciiTheme="minorHAnsi" w:hAnsiTheme="minorHAnsi"/>
          <w:sz w:val="25"/>
          <w:szCs w:val="25"/>
        </w:rPr>
        <w:t>, demokrati</w:t>
      </w:r>
      <w:r w:rsidRPr="0064599C">
        <w:rPr>
          <w:rFonts w:asciiTheme="minorHAnsi" w:hAnsiTheme="minorHAnsi"/>
          <w:sz w:val="25"/>
          <w:szCs w:val="25"/>
        </w:rPr>
        <w:t xml:space="preserve"> och rättsstatens principer i Vitryssland. Förutom stöd till civilsamhället och MR-försvarare krävs också att omvärlden kan ha en kritisk dialog och viss samverkan med statliga institutioner för att ha möjlighet att påverka utvecklingen i landet, alltid i syfte att verka för demok</w:t>
      </w:r>
      <w:r w:rsidR="006711EB">
        <w:rPr>
          <w:rFonts w:asciiTheme="minorHAnsi" w:hAnsiTheme="minorHAnsi"/>
          <w:sz w:val="25"/>
          <w:szCs w:val="25"/>
        </w:rPr>
        <w:t>rati och mänskliga rättigheter.</w:t>
      </w:r>
    </w:p>
    <w:p w14:paraId="0F00C0CB" w14:textId="77777777" w:rsidR="0064599C" w:rsidRPr="0064599C" w:rsidRDefault="0064599C" w:rsidP="0064599C">
      <w:pPr>
        <w:pStyle w:val="RKnormal"/>
        <w:spacing w:line="276" w:lineRule="auto"/>
        <w:rPr>
          <w:rFonts w:asciiTheme="minorHAnsi" w:hAnsiTheme="minorHAnsi"/>
          <w:sz w:val="25"/>
          <w:szCs w:val="25"/>
        </w:rPr>
      </w:pPr>
    </w:p>
    <w:p w14:paraId="2AF0E525" w14:textId="77777777" w:rsidR="0064599C" w:rsidRPr="0064599C" w:rsidRDefault="0064599C" w:rsidP="0064599C">
      <w:pPr>
        <w:pStyle w:val="RKnormal"/>
        <w:spacing w:line="276" w:lineRule="auto"/>
        <w:rPr>
          <w:rFonts w:asciiTheme="minorHAnsi" w:hAnsiTheme="minorHAnsi"/>
          <w:sz w:val="25"/>
          <w:szCs w:val="25"/>
        </w:rPr>
      </w:pPr>
      <w:r w:rsidRPr="0064599C">
        <w:rPr>
          <w:rFonts w:asciiTheme="minorHAnsi" w:hAnsiTheme="minorHAnsi"/>
          <w:sz w:val="25"/>
          <w:szCs w:val="25"/>
        </w:rPr>
        <w:t>Om hänvisningen till uppgifter om biståndsbelopp i vitryska medier syftar på intervjun med ambassadör Johannesson som publicerades på Belta.by den 21 februari, så har ambassaden bekräftat att hon blivit felciterad. Hon refererade endast till totalsumman, samt gav exempel (bl.a. miljöprojekt) på vad som ingår.</w:t>
      </w:r>
    </w:p>
    <w:p w14:paraId="76937529" w14:textId="77777777" w:rsidR="0064599C" w:rsidRPr="0064599C" w:rsidRDefault="0064599C" w:rsidP="0064599C">
      <w:pPr>
        <w:pStyle w:val="RKnormal"/>
        <w:spacing w:line="276" w:lineRule="auto"/>
        <w:rPr>
          <w:rFonts w:asciiTheme="minorHAnsi" w:hAnsiTheme="minorHAnsi"/>
          <w:sz w:val="25"/>
          <w:szCs w:val="25"/>
        </w:rPr>
      </w:pPr>
    </w:p>
    <w:p w14:paraId="07CDDFBC" w14:textId="463F7D91" w:rsidR="0064599C" w:rsidRPr="0064599C" w:rsidRDefault="0064599C" w:rsidP="0064599C">
      <w:pPr>
        <w:pStyle w:val="RKnormal"/>
        <w:spacing w:line="276" w:lineRule="auto"/>
        <w:rPr>
          <w:rFonts w:asciiTheme="minorHAnsi" w:hAnsiTheme="minorHAnsi"/>
          <w:sz w:val="25"/>
          <w:szCs w:val="25"/>
        </w:rPr>
      </w:pPr>
      <w:r w:rsidRPr="0064599C">
        <w:rPr>
          <w:rFonts w:asciiTheme="minorHAnsi" w:hAnsiTheme="minorHAnsi"/>
          <w:sz w:val="25"/>
          <w:szCs w:val="25"/>
        </w:rPr>
        <w:t xml:space="preserve">Stöd till demokrati och mänskliga rättigheter är en prioriterad fråga för Sverige inom ramen för utvecklingssamarbetet, nu liksom tidigare. </w:t>
      </w:r>
      <w:r w:rsidR="006711EB">
        <w:rPr>
          <w:rFonts w:asciiTheme="minorHAnsi" w:hAnsiTheme="minorHAnsi"/>
          <w:sz w:val="25"/>
          <w:szCs w:val="25"/>
        </w:rPr>
        <w:t xml:space="preserve">Det övergripande målet för Sveriges arbete med de mänskliga rättigheterna, demokrati och rättsstatens principer </w:t>
      </w:r>
      <w:r w:rsidR="00A97B56">
        <w:rPr>
          <w:rFonts w:asciiTheme="minorHAnsi" w:hAnsiTheme="minorHAnsi"/>
          <w:sz w:val="25"/>
          <w:szCs w:val="25"/>
        </w:rPr>
        <w:t xml:space="preserve">i Vitryssland </w:t>
      </w:r>
      <w:r w:rsidR="006711EB">
        <w:rPr>
          <w:rFonts w:asciiTheme="minorHAnsi" w:hAnsiTheme="minorHAnsi"/>
          <w:sz w:val="25"/>
          <w:szCs w:val="25"/>
        </w:rPr>
        <w:t>är att bidra</w:t>
      </w:r>
      <w:r w:rsidR="008470B6">
        <w:rPr>
          <w:rFonts w:asciiTheme="minorHAnsi" w:hAnsiTheme="minorHAnsi"/>
          <w:sz w:val="25"/>
          <w:szCs w:val="25"/>
        </w:rPr>
        <w:t xml:space="preserve"> till</w:t>
      </w:r>
      <w:r w:rsidR="006711EB">
        <w:rPr>
          <w:rFonts w:asciiTheme="minorHAnsi" w:hAnsiTheme="minorHAnsi"/>
          <w:sz w:val="25"/>
          <w:szCs w:val="25"/>
        </w:rPr>
        <w:t xml:space="preserve"> </w:t>
      </w:r>
      <w:r w:rsidR="00A97B56">
        <w:rPr>
          <w:rFonts w:asciiTheme="minorHAnsi" w:hAnsiTheme="minorHAnsi"/>
          <w:sz w:val="25"/>
          <w:szCs w:val="25"/>
        </w:rPr>
        <w:t>ett</w:t>
      </w:r>
      <w:r w:rsidR="006711EB">
        <w:rPr>
          <w:rFonts w:asciiTheme="minorHAnsi" w:hAnsiTheme="minorHAnsi"/>
          <w:sz w:val="25"/>
          <w:szCs w:val="25"/>
        </w:rPr>
        <w:t xml:space="preserve"> trygg</w:t>
      </w:r>
      <w:r w:rsidR="00A97B56">
        <w:rPr>
          <w:rFonts w:asciiTheme="minorHAnsi" w:hAnsiTheme="minorHAnsi"/>
          <w:sz w:val="25"/>
          <w:szCs w:val="25"/>
        </w:rPr>
        <w:t>t</w:t>
      </w:r>
      <w:r w:rsidR="006711EB">
        <w:rPr>
          <w:rFonts w:asciiTheme="minorHAnsi" w:hAnsiTheme="minorHAnsi"/>
          <w:sz w:val="25"/>
          <w:szCs w:val="25"/>
        </w:rPr>
        <w:t>, rättvis</w:t>
      </w:r>
      <w:r w:rsidR="00A97B56">
        <w:rPr>
          <w:rFonts w:asciiTheme="minorHAnsi" w:hAnsiTheme="minorHAnsi"/>
          <w:sz w:val="25"/>
          <w:szCs w:val="25"/>
        </w:rPr>
        <w:t>t</w:t>
      </w:r>
      <w:r w:rsidR="006711EB">
        <w:rPr>
          <w:rFonts w:asciiTheme="minorHAnsi" w:hAnsiTheme="minorHAnsi"/>
          <w:sz w:val="25"/>
          <w:szCs w:val="25"/>
        </w:rPr>
        <w:t xml:space="preserve"> och inkluderande demokratisk</w:t>
      </w:r>
      <w:r w:rsidR="00A97B56">
        <w:rPr>
          <w:rFonts w:asciiTheme="minorHAnsi" w:hAnsiTheme="minorHAnsi"/>
          <w:sz w:val="25"/>
          <w:szCs w:val="25"/>
        </w:rPr>
        <w:t>t</w:t>
      </w:r>
      <w:r w:rsidR="006711EB">
        <w:rPr>
          <w:rFonts w:asciiTheme="minorHAnsi" w:hAnsiTheme="minorHAnsi"/>
          <w:sz w:val="25"/>
          <w:szCs w:val="25"/>
        </w:rPr>
        <w:t xml:space="preserve"> samhälle </w:t>
      </w:r>
      <w:r w:rsidR="00A97B56">
        <w:rPr>
          <w:rFonts w:asciiTheme="minorHAnsi" w:hAnsiTheme="minorHAnsi"/>
          <w:sz w:val="25"/>
          <w:szCs w:val="25"/>
        </w:rPr>
        <w:t>d</w:t>
      </w:r>
      <w:r w:rsidR="006711EB">
        <w:rPr>
          <w:rFonts w:asciiTheme="minorHAnsi" w:hAnsiTheme="minorHAnsi"/>
          <w:sz w:val="25"/>
          <w:szCs w:val="25"/>
        </w:rPr>
        <w:t>är allas lika rätti</w:t>
      </w:r>
      <w:r w:rsidR="00A97B56">
        <w:rPr>
          <w:rFonts w:asciiTheme="minorHAnsi" w:hAnsiTheme="minorHAnsi"/>
          <w:sz w:val="25"/>
          <w:szCs w:val="25"/>
        </w:rPr>
        <w:t xml:space="preserve">gheter skyddas och respekteras. </w:t>
      </w:r>
      <w:r w:rsidRPr="0064599C">
        <w:rPr>
          <w:rFonts w:asciiTheme="minorHAnsi" w:hAnsiTheme="minorHAnsi"/>
          <w:sz w:val="25"/>
          <w:szCs w:val="25"/>
        </w:rPr>
        <w:t xml:space="preserve">Detta arbete har också starkt stöd bland de icke-statliga organisationer som konsulteras i Vitryssland. </w:t>
      </w:r>
    </w:p>
    <w:p w14:paraId="000CF163" w14:textId="77777777" w:rsidR="0064599C" w:rsidRPr="0064599C" w:rsidRDefault="0064599C" w:rsidP="0064599C">
      <w:pPr>
        <w:pStyle w:val="RKnormal"/>
        <w:spacing w:line="276" w:lineRule="auto"/>
        <w:rPr>
          <w:rFonts w:asciiTheme="minorHAnsi" w:hAnsiTheme="minorHAnsi"/>
          <w:sz w:val="25"/>
          <w:szCs w:val="25"/>
        </w:rPr>
      </w:pPr>
    </w:p>
    <w:p w14:paraId="0B951E63" w14:textId="77777777" w:rsidR="0064599C" w:rsidRPr="0064599C" w:rsidRDefault="0064599C" w:rsidP="0064599C">
      <w:pPr>
        <w:pStyle w:val="RKnormal"/>
        <w:spacing w:line="276" w:lineRule="auto"/>
        <w:rPr>
          <w:rFonts w:asciiTheme="minorHAnsi" w:hAnsiTheme="minorHAnsi"/>
          <w:sz w:val="25"/>
          <w:szCs w:val="25"/>
        </w:rPr>
      </w:pPr>
    </w:p>
    <w:p w14:paraId="72BB7103" w14:textId="77777777" w:rsidR="0064599C" w:rsidRPr="0064599C" w:rsidRDefault="0064599C" w:rsidP="0064599C">
      <w:pPr>
        <w:pStyle w:val="RKnormal"/>
        <w:spacing w:line="276" w:lineRule="auto"/>
        <w:rPr>
          <w:rFonts w:asciiTheme="minorHAnsi" w:hAnsiTheme="minorHAnsi"/>
          <w:sz w:val="25"/>
          <w:szCs w:val="25"/>
        </w:rPr>
      </w:pPr>
      <w:r w:rsidRPr="0064599C">
        <w:rPr>
          <w:rFonts w:asciiTheme="minorHAnsi" w:hAnsiTheme="minorHAnsi"/>
          <w:sz w:val="25"/>
          <w:szCs w:val="25"/>
        </w:rPr>
        <w:t>Stockholm den 14 mars 2018</w:t>
      </w:r>
    </w:p>
    <w:p w14:paraId="1BEB7EAA" w14:textId="77777777" w:rsidR="0064599C" w:rsidRPr="0064599C" w:rsidRDefault="0064599C" w:rsidP="0064599C">
      <w:pPr>
        <w:pStyle w:val="RKnormal"/>
        <w:spacing w:line="276" w:lineRule="auto"/>
        <w:rPr>
          <w:rFonts w:asciiTheme="minorHAnsi" w:hAnsiTheme="minorHAnsi"/>
          <w:sz w:val="25"/>
          <w:szCs w:val="25"/>
        </w:rPr>
      </w:pPr>
    </w:p>
    <w:p w14:paraId="346709DD" w14:textId="77777777" w:rsidR="0064599C" w:rsidRPr="0064599C" w:rsidRDefault="0064599C" w:rsidP="0064599C">
      <w:pPr>
        <w:pStyle w:val="RKnormal"/>
        <w:spacing w:line="276" w:lineRule="auto"/>
        <w:rPr>
          <w:rFonts w:asciiTheme="minorHAnsi" w:hAnsiTheme="minorHAnsi"/>
          <w:sz w:val="25"/>
          <w:szCs w:val="25"/>
        </w:rPr>
      </w:pPr>
    </w:p>
    <w:p w14:paraId="49A1910D" w14:textId="77777777" w:rsidR="00E917E0" w:rsidRDefault="00E917E0" w:rsidP="0064599C">
      <w:pPr>
        <w:pStyle w:val="RKnormal"/>
        <w:spacing w:line="276" w:lineRule="auto"/>
        <w:rPr>
          <w:rFonts w:asciiTheme="minorHAnsi" w:hAnsiTheme="minorHAnsi"/>
          <w:sz w:val="25"/>
          <w:szCs w:val="25"/>
        </w:rPr>
      </w:pPr>
    </w:p>
    <w:p w14:paraId="6FF22F69" w14:textId="16D0217E" w:rsidR="0064599C" w:rsidRPr="0064599C" w:rsidRDefault="0064599C" w:rsidP="0064599C">
      <w:pPr>
        <w:pStyle w:val="RKnormal"/>
        <w:spacing w:line="276" w:lineRule="auto"/>
        <w:rPr>
          <w:rFonts w:asciiTheme="minorHAnsi" w:hAnsiTheme="minorHAnsi"/>
          <w:sz w:val="25"/>
          <w:szCs w:val="25"/>
        </w:rPr>
      </w:pPr>
      <w:r w:rsidRPr="0064599C">
        <w:rPr>
          <w:rFonts w:asciiTheme="minorHAnsi" w:hAnsiTheme="minorHAnsi"/>
          <w:sz w:val="25"/>
          <w:szCs w:val="25"/>
        </w:rPr>
        <w:t>Margot Wallström</w:t>
      </w:r>
    </w:p>
    <w:sectPr w:rsidR="0064599C" w:rsidRPr="0064599C" w:rsidSect="00AC022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52FD" w14:textId="77777777" w:rsidR="00AC0227" w:rsidRDefault="00AC0227" w:rsidP="00A87A54">
      <w:pPr>
        <w:spacing w:after="0" w:line="240" w:lineRule="auto"/>
      </w:pPr>
      <w:r>
        <w:separator/>
      </w:r>
    </w:p>
  </w:endnote>
  <w:endnote w:type="continuationSeparator" w:id="0">
    <w:p w14:paraId="13454FE8" w14:textId="77777777" w:rsidR="00AC0227" w:rsidRDefault="00AC022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711E39" w14:textId="77777777" w:rsidTr="006A26EC">
      <w:trPr>
        <w:trHeight w:val="227"/>
        <w:jc w:val="right"/>
      </w:trPr>
      <w:tc>
        <w:tcPr>
          <w:tcW w:w="708" w:type="dxa"/>
          <w:vAlign w:val="bottom"/>
        </w:tcPr>
        <w:p w14:paraId="4806582A" w14:textId="4C62EE4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C2D4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C2D40">
            <w:rPr>
              <w:rStyle w:val="Sidnummer"/>
              <w:noProof/>
            </w:rPr>
            <w:t>2</w:t>
          </w:r>
          <w:r>
            <w:rPr>
              <w:rStyle w:val="Sidnummer"/>
            </w:rPr>
            <w:fldChar w:fldCharType="end"/>
          </w:r>
          <w:r>
            <w:rPr>
              <w:rStyle w:val="Sidnummer"/>
            </w:rPr>
            <w:t>)</w:t>
          </w:r>
        </w:p>
      </w:tc>
    </w:tr>
    <w:tr w:rsidR="005606BC" w:rsidRPr="00347E11" w14:paraId="3FE70EDD" w14:textId="77777777" w:rsidTr="006A26EC">
      <w:trPr>
        <w:trHeight w:val="850"/>
        <w:jc w:val="right"/>
      </w:trPr>
      <w:tc>
        <w:tcPr>
          <w:tcW w:w="708" w:type="dxa"/>
          <w:vAlign w:val="bottom"/>
        </w:tcPr>
        <w:p w14:paraId="2CA137D1" w14:textId="77777777" w:rsidR="005606BC" w:rsidRPr="00347E11" w:rsidRDefault="005606BC" w:rsidP="005606BC">
          <w:pPr>
            <w:pStyle w:val="Sidfot"/>
            <w:spacing w:line="276" w:lineRule="auto"/>
            <w:jc w:val="right"/>
          </w:pPr>
        </w:p>
      </w:tc>
    </w:tr>
  </w:tbl>
  <w:p w14:paraId="1E32082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6C725C" w14:textId="77777777" w:rsidTr="001F4302">
      <w:trPr>
        <w:trHeight w:val="510"/>
      </w:trPr>
      <w:tc>
        <w:tcPr>
          <w:tcW w:w="8525" w:type="dxa"/>
          <w:gridSpan w:val="2"/>
          <w:vAlign w:val="bottom"/>
        </w:tcPr>
        <w:p w14:paraId="366A347D" w14:textId="77777777" w:rsidR="00347E11" w:rsidRPr="00347E11" w:rsidRDefault="00347E11" w:rsidP="00347E11">
          <w:pPr>
            <w:pStyle w:val="Sidfot"/>
            <w:rPr>
              <w:sz w:val="8"/>
            </w:rPr>
          </w:pPr>
        </w:p>
      </w:tc>
    </w:tr>
    <w:tr w:rsidR="00093408" w:rsidRPr="00EE3C0F" w14:paraId="0658C733" w14:textId="77777777" w:rsidTr="00C26068">
      <w:trPr>
        <w:trHeight w:val="227"/>
      </w:trPr>
      <w:tc>
        <w:tcPr>
          <w:tcW w:w="4074" w:type="dxa"/>
        </w:tcPr>
        <w:p w14:paraId="126BE9D3" w14:textId="77777777" w:rsidR="00347E11" w:rsidRPr="00F53AEA" w:rsidRDefault="00347E11" w:rsidP="00C26068">
          <w:pPr>
            <w:pStyle w:val="Sidfot"/>
            <w:spacing w:line="276" w:lineRule="auto"/>
          </w:pPr>
        </w:p>
      </w:tc>
      <w:tc>
        <w:tcPr>
          <w:tcW w:w="4451" w:type="dxa"/>
        </w:tcPr>
        <w:p w14:paraId="50F5F22F" w14:textId="77777777" w:rsidR="00093408" w:rsidRPr="00F53AEA" w:rsidRDefault="00093408" w:rsidP="00F53AEA">
          <w:pPr>
            <w:pStyle w:val="Sidfot"/>
            <w:spacing w:line="276" w:lineRule="auto"/>
          </w:pPr>
        </w:p>
      </w:tc>
    </w:tr>
  </w:tbl>
  <w:p w14:paraId="16DEA60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F5A2" w14:textId="77777777" w:rsidR="00AC0227" w:rsidRDefault="00AC0227" w:rsidP="00A87A54">
      <w:pPr>
        <w:spacing w:after="0" w:line="240" w:lineRule="auto"/>
      </w:pPr>
      <w:r>
        <w:separator/>
      </w:r>
    </w:p>
  </w:footnote>
  <w:footnote w:type="continuationSeparator" w:id="0">
    <w:p w14:paraId="198D3C25" w14:textId="77777777" w:rsidR="00AC0227" w:rsidRDefault="00AC022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C0227" w14:paraId="2F96DC44" w14:textId="77777777" w:rsidTr="00C93EBA">
      <w:trPr>
        <w:trHeight w:val="227"/>
      </w:trPr>
      <w:tc>
        <w:tcPr>
          <w:tcW w:w="5534" w:type="dxa"/>
        </w:tcPr>
        <w:p w14:paraId="336E2CBF" w14:textId="77777777" w:rsidR="00AC0227" w:rsidRPr="007D73AB" w:rsidRDefault="00AC0227">
          <w:pPr>
            <w:pStyle w:val="Sidhuvud"/>
          </w:pPr>
        </w:p>
      </w:tc>
      <w:tc>
        <w:tcPr>
          <w:tcW w:w="3170" w:type="dxa"/>
          <w:vAlign w:val="bottom"/>
        </w:tcPr>
        <w:p w14:paraId="24B77202" w14:textId="77777777" w:rsidR="00AC0227" w:rsidRPr="007D73AB" w:rsidRDefault="00AC0227" w:rsidP="00340DE0">
          <w:pPr>
            <w:pStyle w:val="Sidhuvud"/>
          </w:pPr>
        </w:p>
      </w:tc>
      <w:tc>
        <w:tcPr>
          <w:tcW w:w="1134" w:type="dxa"/>
        </w:tcPr>
        <w:p w14:paraId="2C9D74CE" w14:textId="77777777" w:rsidR="00AC0227" w:rsidRDefault="00AC0227" w:rsidP="005A703A">
          <w:pPr>
            <w:pStyle w:val="Sidhuvud"/>
          </w:pPr>
        </w:p>
      </w:tc>
    </w:tr>
    <w:tr w:rsidR="00AC0227" w14:paraId="5B4D821B" w14:textId="77777777" w:rsidTr="00C93EBA">
      <w:trPr>
        <w:trHeight w:val="1928"/>
      </w:trPr>
      <w:tc>
        <w:tcPr>
          <w:tcW w:w="5534" w:type="dxa"/>
        </w:tcPr>
        <w:p w14:paraId="498CDB3B" w14:textId="77777777" w:rsidR="00AC0227" w:rsidRPr="00340DE0" w:rsidRDefault="00AC0227" w:rsidP="00340DE0">
          <w:pPr>
            <w:pStyle w:val="Sidhuvud"/>
          </w:pPr>
          <w:r>
            <w:rPr>
              <w:noProof/>
            </w:rPr>
            <w:drawing>
              <wp:inline distT="0" distB="0" distL="0" distR="0" wp14:anchorId="51FC78B1" wp14:editId="5DAF0EB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BC3434F" w14:textId="77777777" w:rsidR="00AC0227" w:rsidRPr="00710A6C" w:rsidRDefault="00AC0227" w:rsidP="00EE3C0F">
          <w:pPr>
            <w:pStyle w:val="Sidhuvud"/>
            <w:rPr>
              <w:b/>
            </w:rPr>
          </w:pPr>
        </w:p>
        <w:p w14:paraId="4CF9F9D3" w14:textId="77777777" w:rsidR="00AC0227" w:rsidRDefault="00AC0227" w:rsidP="00EE3C0F">
          <w:pPr>
            <w:pStyle w:val="Sidhuvud"/>
          </w:pPr>
        </w:p>
        <w:p w14:paraId="2CF20279" w14:textId="77777777" w:rsidR="00AC0227" w:rsidRDefault="00AC0227" w:rsidP="00EE3C0F">
          <w:pPr>
            <w:pStyle w:val="Sidhuvud"/>
          </w:pPr>
        </w:p>
        <w:p w14:paraId="5B55A83C" w14:textId="77777777" w:rsidR="00AC0227" w:rsidRDefault="00AC0227" w:rsidP="00EE3C0F">
          <w:pPr>
            <w:pStyle w:val="Sidhuvud"/>
          </w:pPr>
        </w:p>
        <w:sdt>
          <w:sdtPr>
            <w:alias w:val="Dnr"/>
            <w:tag w:val="ccRKShow_Dnr"/>
            <w:id w:val="-829283628"/>
            <w:placeholder>
              <w:docPart w:val="38B1D62CCEBD40C78FCEE77CBFDA848D"/>
            </w:placeholder>
            <w:showingPlcHdr/>
            <w:dataBinding w:prefixMappings="xmlns:ns0='http://lp/documentinfo/RK' " w:xpath="/ns0:DocumentInfo[1]/ns0:BaseInfo[1]/ns0:Dnr[1]" w:storeItemID="{565B91A2-1995-428E-8F6B-BC1ED67CB923}"/>
            <w:text/>
          </w:sdtPr>
          <w:sdtEndPr/>
          <w:sdtContent>
            <w:p w14:paraId="0023DC32" w14:textId="77777777" w:rsidR="00AC0227" w:rsidRDefault="00AC0227" w:rsidP="00EE3C0F">
              <w:pPr>
                <w:pStyle w:val="Sidhuvud"/>
              </w:pPr>
              <w:r>
                <w:rPr>
                  <w:rStyle w:val="Platshllartext"/>
                </w:rPr>
                <w:t xml:space="preserve"> </w:t>
              </w:r>
            </w:p>
          </w:sdtContent>
        </w:sdt>
        <w:sdt>
          <w:sdtPr>
            <w:alias w:val="DocNumber"/>
            <w:tag w:val="DocNumber"/>
            <w:id w:val="1726028884"/>
            <w:placeholder>
              <w:docPart w:val="DA7C192E08C34A65991E46A81A18DA33"/>
            </w:placeholder>
            <w:showingPlcHdr/>
            <w:dataBinding w:prefixMappings="xmlns:ns0='http://lp/documentinfo/RK' " w:xpath="/ns0:DocumentInfo[1]/ns0:BaseInfo[1]/ns0:DocNumber[1]" w:storeItemID="{565B91A2-1995-428E-8F6B-BC1ED67CB923}"/>
            <w:text/>
          </w:sdtPr>
          <w:sdtEndPr/>
          <w:sdtContent>
            <w:p w14:paraId="7AC307D5" w14:textId="77777777" w:rsidR="00AC0227" w:rsidRDefault="00AC0227" w:rsidP="00EE3C0F">
              <w:pPr>
                <w:pStyle w:val="Sidhuvud"/>
              </w:pPr>
              <w:r>
                <w:rPr>
                  <w:rStyle w:val="Platshllartext"/>
                </w:rPr>
                <w:t xml:space="preserve"> </w:t>
              </w:r>
            </w:p>
          </w:sdtContent>
        </w:sdt>
        <w:p w14:paraId="271073E3" w14:textId="77777777" w:rsidR="00AC0227" w:rsidRDefault="00AC0227" w:rsidP="00EE3C0F">
          <w:pPr>
            <w:pStyle w:val="Sidhuvud"/>
          </w:pPr>
        </w:p>
      </w:tc>
      <w:tc>
        <w:tcPr>
          <w:tcW w:w="1134" w:type="dxa"/>
        </w:tcPr>
        <w:p w14:paraId="3D3A96EB" w14:textId="77777777" w:rsidR="00AC0227" w:rsidRDefault="00AC0227" w:rsidP="0094502D">
          <w:pPr>
            <w:pStyle w:val="Sidhuvud"/>
          </w:pPr>
        </w:p>
        <w:p w14:paraId="0BBC8BD8" w14:textId="77777777" w:rsidR="00AC0227" w:rsidRPr="0094502D" w:rsidRDefault="00AC0227" w:rsidP="00EC71A6">
          <w:pPr>
            <w:pStyle w:val="Sidhuvud"/>
          </w:pPr>
        </w:p>
      </w:tc>
    </w:tr>
    <w:tr w:rsidR="00AC0227" w14:paraId="3E506EAD" w14:textId="77777777" w:rsidTr="00C93EBA">
      <w:trPr>
        <w:trHeight w:val="2268"/>
      </w:trPr>
      <w:sdt>
        <w:sdtPr>
          <w:rPr>
            <w:b/>
          </w:rPr>
          <w:alias w:val="SenderText"/>
          <w:tag w:val="ccRKShow_SenderText"/>
          <w:id w:val="1374046025"/>
          <w:placeholder>
            <w:docPart w:val="7D531444448047A3ACE0EFD8B94544DA"/>
          </w:placeholder>
        </w:sdtPr>
        <w:sdtEndPr/>
        <w:sdtContent>
          <w:tc>
            <w:tcPr>
              <w:tcW w:w="5534" w:type="dxa"/>
              <w:tcMar>
                <w:right w:w="1134" w:type="dxa"/>
              </w:tcMar>
            </w:tcPr>
            <w:p w14:paraId="47853F31" w14:textId="77777777" w:rsidR="00AC0227" w:rsidRPr="00AC0227" w:rsidRDefault="00AC0227" w:rsidP="00340DE0">
              <w:pPr>
                <w:pStyle w:val="Sidhuvud"/>
                <w:rPr>
                  <w:b/>
                </w:rPr>
              </w:pPr>
              <w:r w:rsidRPr="00AC0227">
                <w:rPr>
                  <w:b/>
                </w:rPr>
                <w:t>Utrikesdepartementet</w:t>
              </w:r>
            </w:p>
            <w:p w14:paraId="5DD61E87" w14:textId="77777777" w:rsidR="00AC0227" w:rsidRDefault="00AC0227" w:rsidP="00340DE0">
              <w:pPr>
                <w:pStyle w:val="Sidhuvud"/>
              </w:pPr>
              <w:r w:rsidRPr="00AC0227">
                <w:t>Utrikesministern</w:t>
              </w:r>
            </w:p>
            <w:p w14:paraId="7A5E182D" w14:textId="77777777" w:rsidR="00AC0227" w:rsidRDefault="00AC0227" w:rsidP="00340DE0">
              <w:pPr>
                <w:pStyle w:val="Sidhuvud"/>
              </w:pPr>
            </w:p>
            <w:p w14:paraId="06D26F36" w14:textId="77777777" w:rsidR="00AC0227" w:rsidRDefault="00AC0227" w:rsidP="00340DE0">
              <w:pPr>
                <w:pStyle w:val="Sidhuvud"/>
              </w:pPr>
            </w:p>
            <w:p w14:paraId="29B3B0DB" w14:textId="77777777" w:rsidR="00AC0227" w:rsidRDefault="00AC0227" w:rsidP="00340DE0">
              <w:pPr>
                <w:pStyle w:val="Sidhuvud"/>
                <w:rPr>
                  <w:lang w:val="de-DE"/>
                </w:rPr>
              </w:pPr>
            </w:p>
            <w:p w14:paraId="7468DFC8" w14:textId="3844762B" w:rsidR="00AC0227" w:rsidRPr="00AC0227" w:rsidRDefault="00AC0227" w:rsidP="00340DE0">
              <w:pPr>
                <w:pStyle w:val="Sidhuvud"/>
                <w:rPr>
                  <w:b/>
                </w:rPr>
              </w:pPr>
            </w:p>
          </w:tc>
        </w:sdtContent>
      </w:sdt>
      <w:sdt>
        <w:sdtPr>
          <w:alias w:val="Recipient"/>
          <w:tag w:val="ccRKShow_Recipient"/>
          <w:id w:val="-28344517"/>
          <w:placeholder>
            <w:docPart w:val="05C966E63E354810BD3AD0A9FCE8B674"/>
          </w:placeholder>
          <w:dataBinding w:prefixMappings="xmlns:ns0='http://lp/documentinfo/RK' " w:xpath="/ns0:DocumentInfo[1]/ns0:BaseInfo[1]/ns0:Recipient[1]" w:storeItemID="{565B91A2-1995-428E-8F6B-BC1ED67CB923}"/>
          <w:text w:multiLine="1"/>
        </w:sdtPr>
        <w:sdtEndPr/>
        <w:sdtContent>
          <w:tc>
            <w:tcPr>
              <w:tcW w:w="3170" w:type="dxa"/>
            </w:tcPr>
            <w:p w14:paraId="765DF7A9" w14:textId="78B9B852" w:rsidR="00AC0227" w:rsidRDefault="00AC0227" w:rsidP="00547B89">
              <w:pPr>
                <w:pStyle w:val="Sidhuvud"/>
              </w:pPr>
              <w:r>
                <w:t>Till riksdagen</w:t>
              </w:r>
              <w:r>
                <w:br/>
              </w:r>
              <w:r>
                <w:br/>
              </w:r>
            </w:p>
          </w:tc>
        </w:sdtContent>
      </w:sdt>
      <w:tc>
        <w:tcPr>
          <w:tcW w:w="1134" w:type="dxa"/>
        </w:tcPr>
        <w:p w14:paraId="0DF2FFEA" w14:textId="77777777" w:rsidR="00AC0227" w:rsidRDefault="00AC0227" w:rsidP="003E6020">
          <w:pPr>
            <w:pStyle w:val="Sidhuvud"/>
          </w:pPr>
        </w:p>
      </w:tc>
    </w:tr>
  </w:tbl>
  <w:p w14:paraId="2EB2C54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27"/>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24B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544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7047"/>
    <w:rsid w:val="00605718"/>
    <w:rsid w:val="00605C66"/>
    <w:rsid w:val="006175D7"/>
    <w:rsid w:val="006208E5"/>
    <w:rsid w:val="006273E4"/>
    <w:rsid w:val="00631F82"/>
    <w:rsid w:val="006358C8"/>
    <w:rsid w:val="0064599C"/>
    <w:rsid w:val="00647FD7"/>
    <w:rsid w:val="00650080"/>
    <w:rsid w:val="00651F17"/>
    <w:rsid w:val="00654B4D"/>
    <w:rsid w:val="0065559D"/>
    <w:rsid w:val="00660D84"/>
    <w:rsid w:val="0066378C"/>
    <w:rsid w:val="006700F0"/>
    <w:rsid w:val="00670A48"/>
    <w:rsid w:val="006711EB"/>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7CCC"/>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70B6"/>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4162"/>
    <w:rsid w:val="009F1F4B"/>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794"/>
    <w:rsid w:val="00A71A9E"/>
    <w:rsid w:val="00A7382D"/>
    <w:rsid w:val="00A743AC"/>
    <w:rsid w:val="00A8483F"/>
    <w:rsid w:val="00A870B0"/>
    <w:rsid w:val="00A87A54"/>
    <w:rsid w:val="00A97B56"/>
    <w:rsid w:val="00AA1809"/>
    <w:rsid w:val="00AB5033"/>
    <w:rsid w:val="00AB5519"/>
    <w:rsid w:val="00AB6313"/>
    <w:rsid w:val="00AB71DD"/>
    <w:rsid w:val="00AC0227"/>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7FE7"/>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47AC"/>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2D40"/>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1618"/>
    <w:rsid w:val="00E74A30"/>
    <w:rsid w:val="00E77B7E"/>
    <w:rsid w:val="00E82DF1"/>
    <w:rsid w:val="00E917E0"/>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393A"/>
    <w:rsid w:val="00F848D6"/>
    <w:rsid w:val="00F943C8"/>
    <w:rsid w:val="00F94467"/>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D387D3"/>
  <w15:docId w15:val="{8AA48939-F996-4921-8BA0-D7120554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rsid w:val="00AC0227"/>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B1D62CCEBD40C78FCEE77CBFDA848D"/>
        <w:category>
          <w:name w:val="Allmänt"/>
          <w:gallery w:val="placeholder"/>
        </w:category>
        <w:types>
          <w:type w:val="bbPlcHdr"/>
        </w:types>
        <w:behaviors>
          <w:behavior w:val="content"/>
        </w:behaviors>
        <w:guid w:val="{6C9AD836-50EC-47ED-BC79-BDFC3FA20953}"/>
      </w:docPartPr>
      <w:docPartBody>
        <w:p w:rsidR="00BD7CC7" w:rsidRDefault="002D6334" w:rsidP="002D6334">
          <w:pPr>
            <w:pStyle w:val="38B1D62CCEBD40C78FCEE77CBFDA848D"/>
          </w:pPr>
          <w:r>
            <w:rPr>
              <w:rStyle w:val="Platshllartext"/>
            </w:rPr>
            <w:t xml:space="preserve"> </w:t>
          </w:r>
        </w:p>
      </w:docPartBody>
    </w:docPart>
    <w:docPart>
      <w:docPartPr>
        <w:name w:val="DA7C192E08C34A65991E46A81A18DA33"/>
        <w:category>
          <w:name w:val="Allmänt"/>
          <w:gallery w:val="placeholder"/>
        </w:category>
        <w:types>
          <w:type w:val="bbPlcHdr"/>
        </w:types>
        <w:behaviors>
          <w:behavior w:val="content"/>
        </w:behaviors>
        <w:guid w:val="{D9AD619C-BDB5-4979-9F1C-FC828B666747}"/>
      </w:docPartPr>
      <w:docPartBody>
        <w:p w:rsidR="00BD7CC7" w:rsidRDefault="002D6334" w:rsidP="002D6334">
          <w:pPr>
            <w:pStyle w:val="DA7C192E08C34A65991E46A81A18DA33"/>
          </w:pPr>
          <w:r>
            <w:rPr>
              <w:rStyle w:val="Platshllartext"/>
            </w:rPr>
            <w:t xml:space="preserve"> </w:t>
          </w:r>
        </w:p>
      </w:docPartBody>
    </w:docPart>
    <w:docPart>
      <w:docPartPr>
        <w:name w:val="7D531444448047A3ACE0EFD8B94544DA"/>
        <w:category>
          <w:name w:val="Allmänt"/>
          <w:gallery w:val="placeholder"/>
        </w:category>
        <w:types>
          <w:type w:val="bbPlcHdr"/>
        </w:types>
        <w:behaviors>
          <w:behavior w:val="content"/>
        </w:behaviors>
        <w:guid w:val="{9A4D8BD0-DB0B-405C-8D1D-9201747A5EDF}"/>
      </w:docPartPr>
      <w:docPartBody>
        <w:p w:rsidR="00BD7CC7" w:rsidRDefault="002D6334" w:rsidP="002D6334">
          <w:pPr>
            <w:pStyle w:val="7D531444448047A3ACE0EFD8B94544DA"/>
          </w:pPr>
          <w:r>
            <w:rPr>
              <w:rStyle w:val="Platshllartext"/>
            </w:rPr>
            <w:t xml:space="preserve"> </w:t>
          </w:r>
        </w:p>
      </w:docPartBody>
    </w:docPart>
    <w:docPart>
      <w:docPartPr>
        <w:name w:val="05C966E63E354810BD3AD0A9FCE8B674"/>
        <w:category>
          <w:name w:val="Allmänt"/>
          <w:gallery w:val="placeholder"/>
        </w:category>
        <w:types>
          <w:type w:val="bbPlcHdr"/>
        </w:types>
        <w:behaviors>
          <w:behavior w:val="content"/>
        </w:behaviors>
        <w:guid w:val="{51D0556E-0A75-4D84-BE7F-42420D0C8F6F}"/>
      </w:docPartPr>
      <w:docPartBody>
        <w:p w:rsidR="00BD7CC7" w:rsidRDefault="002D6334" w:rsidP="002D6334">
          <w:pPr>
            <w:pStyle w:val="05C966E63E354810BD3AD0A9FCE8B67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34"/>
    <w:rsid w:val="002D6334"/>
    <w:rsid w:val="00BD7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77A0FA3C8844398B47CE74C75D2700B">
    <w:name w:val="377A0FA3C8844398B47CE74C75D2700B"/>
    <w:rsid w:val="002D6334"/>
  </w:style>
  <w:style w:type="character" w:styleId="Platshllartext">
    <w:name w:val="Placeholder Text"/>
    <w:basedOn w:val="Standardstycketeckensnitt"/>
    <w:uiPriority w:val="99"/>
    <w:semiHidden/>
    <w:rsid w:val="002D6334"/>
    <w:rPr>
      <w:noProof w:val="0"/>
      <w:color w:val="808080"/>
    </w:rPr>
  </w:style>
  <w:style w:type="paragraph" w:customStyle="1" w:styleId="AB3E957B954A4465A7D5298FFB97D052">
    <w:name w:val="AB3E957B954A4465A7D5298FFB97D052"/>
    <w:rsid w:val="002D6334"/>
  </w:style>
  <w:style w:type="paragraph" w:customStyle="1" w:styleId="12CE0379D06345D69C2FAF7A7FA076D1">
    <w:name w:val="12CE0379D06345D69C2FAF7A7FA076D1"/>
    <w:rsid w:val="002D6334"/>
  </w:style>
  <w:style w:type="paragraph" w:customStyle="1" w:styleId="F905CE12931C439AB7278882AC05D5F5">
    <w:name w:val="F905CE12931C439AB7278882AC05D5F5"/>
    <w:rsid w:val="002D6334"/>
  </w:style>
  <w:style w:type="paragraph" w:customStyle="1" w:styleId="38B1D62CCEBD40C78FCEE77CBFDA848D">
    <w:name w:val="38B1D62CCEBD40C78FCEE77CBFDA848D"/>
    <w:rsid w:val="002D6334"/>
  </w:style>
  <w:style w:type="paragraph" w:customStyle="1" w:styleId="DA7C192E08C34A65991E46A81A18DA33">
    <w:name w:val="DA7C192E08C34A65991E46A81A18DA33"/>
    <w:rsid w:val="002D6334"/>
  </w:style>
  <w:style w:type="paragraph" w:customStyle="1" w:styleId="5AC4255D51EF4947A7CE0093B9D8262E">
    <w:name w:val="5AC4255D51EF4947A7CE0093B9D8262E"/>
    <w:rsid w:val="002D6334"/>
  </w:style>
  <w:style w:type="paragraph" w:customStyle="1" w:styleId="6C9F5824F2B14BD7862EB1E5D69ADF94">
    <w:name w:val="6C9F5824F2B14BD7862EB1E5D69ADF94"/>
    <w:rsid w:val="002D6334"/>
  </w:style>
  <w:style w:type="paragraph" w:customStyle="1" w:styleId="E91D04EFE24D47659102F408B3F715EF">
    <w:name w:val="E91D04EFE24D47659102F408B3F715EF"/>
    <w:rsid w:val="002D6334"/>
  </w:style>
  <w:style w:type="paragraph" w:customStyle="1" w:styleId="7D531444448047A3ACE0EFD8B94544DA">
    <w:name w:val="7D531444448047A3ACE0EFD8B94544DA"/>
    <w:rsid w:val="002D6334"/>
  </w:style>
  <w:style w:type="paragraph" w:customStyle="1" w:styleId="05C966E63E354810BD3AD0A9FCE8B674">
    <w:name w:val="05C966E63E354810BD3AD0A9FCE8B674"/>
    <w:rsid w:val="002D6334"/>
  </w:style>
  <w:style w:type="paragraph" w:customStyle="1" w:styleId="C54B1FEE4CD740B6BB1F379C52318DC1">
    <w:name w:val="C54B1FEE4CD740B6BB1F379C52318DC1"/>
    <w:rsid w:val="002D6334"/>
  </w:style>
  <w:style w:type="paragraph" w:customStyle="1" w:styleId="FD8568E45FF541CB8CFAE30F75E7EA9F">
    <w:name w:val="FD8568E45FF541CB8CFAE30F75E7EA9F"/>
    <w:rsid w:val="002D6334"/>
  </w:style>
  <w:style w:type="paragraph" w:customStyle="1" w:styleId="00EBE4763FBF4E6781DF16F54E8C1C8E">
    <w:name w:val="00EBE4763FBF4E6781DF16F54E8C1C8E"/>
    <w:rsid w:val="002D6334"/>
  </w:style>
  <w:style w:type="paragraph" w:customStyle="1" w:styleId="46C0A8B121384A87A8C31E921382B65D">
    <w:name w:val="46C0A8B121384A87A8C31E921382B65D"/>
    <w:rsid w:val="002D6334"/>
  </w:style>
  <w:style w:type="paragraph" w:customStyle="1" w:styleId="E8D4B800D85248BE87E2B81992AF9CF4">
    <w:name w:val="E8D4B800D85248BE87E2B81992AF9CF4"/>
    <w:rsid w:val="002D6334"/>
  </w:style>
  <w:style w:type="paragraph" w:customStyle="1" w:styleId="87EF1B4894F94233BBBC9F718D5CBC0E">
    <w:name w:val="87EF1B4894F94233BBBC9F718D5CBC0E"/>
    <w:rsid w:val="002D6334"/>
  </w:style>
  <w:style w:type="paragraph" w:customStyle="1" w:styleId="6A60965A6F15452B90409DF6F84B3201">
    <w:name w:val="6A60965A6F15452B90409DF6F84B3201"/>
    <w:rsid w:val="002D6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2018-03-14T00:00:00</HeaderDate>
    <Office/>
    <Dnr/>
    <ParagrafNr/>
    <DocumentTitle/>
    <VisitingAddress/>
    <Extra1/>
    <Extra2/>
    <Extra3>Christian Holm Barenfeld </Extra3>
    <Number/>
    <Recipient>Till riksdagen
</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2018-03-14T00:00:00</HeaderDate>
    <Office/>
    <Dnr/>
    <ParagrafNr/>
    <DocumentTitle/>
    <VisitingAddress/>
    <Extra1/>
    <Extra2/>
    <Extra3>Christian Holm Barenfeld </Extra3>
    <Number/>
    <Recipient>Till riksdagen
</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PDCX5745JPN6-5-4613</_dlc_DocId>
    <_dlc_DocIdUrl xmlns="a9ec56ab-dea3-443b-ae99-35f2199b5204">
      <Url>http://rkdhs-ud/enhet/mk_ur/_layouts/DocIdRedir.aspx?ID=PDCX5745JPN6-5-4613</Url>
      <Description>PDCX5745JPN6-5-4613</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8f866e10-1658-4e07-af3f-bd68072b7882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DA449-144F-482E-88BD-6DE1DC7E0D2F}"/>
</file>

<file path=customXml/itemProps2.xml><?xml version="1.0" encoding="utf-8"?>
<ds:datastoreItem xmlns:ds="http://schemas.openxmlformats.org/officeDocument/2006/customXml" ds:itemID="{565B91A2-1995-428E-8F6B-BC1ED67CB923}"/>
</file>

<file path=customXml/itemProps3.xml><?xml version="1.0" encoding="utf-8"?>
<ds:datastoreItem xmlns:ds="http://schemas.openxmlformats.org/officeDocument/2006/customXml" ds:itemID="{0F06E885-C6AD-450C-9D02-BA7F20A95C02}"/>
</file>

<file path=customXml/itemProps4.xml><?xml version="1.0" encoding="utf-8"?>
<ds:datastoreItem xmlns:ds="http://schemas.openxmlformats.org/officeDocument/2006/customXml" ds:itemID="{565B91A2-1995-428E-8F6B-BC1ED67CB923}"/>
</file>

<file path=customXml/itemProps5.xml><?xml version="1.0" encoding="utf-8"?>
<ds:datastoreItem xmlns:ds="http://schemas.openxmlformats.org/officeDocument/2006/customXml" ds:itemID="{3BC00633-439F-48FB-AB8E-1CCEB1669FF0}"/>
</file>

<file path=customXml/itemProps6.xml><?xml version="1.0" encoding="utf-8"?>
<ds:datastoreItem xmlns:ds="http://schemas.openxmlformats.org/officeDocument/2006/customXml" ds:itemID="{8B72AC85-6AEA-4EE1-919E-399A39569ED8}"/>
</file>

<file path=customXml/itemProps7.xml><?xml version="1.0" encoding="utf-8"?>
<ds:datastoreItem xmlns:ds="http://schemas.openxmlformats.org/officeDocument/2006/customXml" ds:itemID="{8B72AC85-6AEA-4EE1-919E-399A39569ED8}"/>
</file>

<file path=customXml/itemProps8.xml><?xml version="1.0" encoding="utf-8"?>
<ds:datastoreItem xmlns:ds="http://schemas.openxmlformats.org/officeDocument/2006/customXml" ds:itemID="{0E1C7AEA-153B-4AFB-8CFF-F9E516047061}"/>
</file>

<file path=docProps/app.xml><?xml version="1.0" encoding="utf-8"?>
<Properties xmlns="http://schemas.openxmlformats.org/officeDocument/2006/extended-properties" xmlns:vt="http://schemas.openxmlformats.org/officeDocument/2006/docPropsVTypes">
  <Template>RK Basmall</Template>
  <TotalTime>0</TotalTime>
  <Pages>2</Pages>
  <Words>413</Words>
  <Characters>2192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2018-03-13T08:20:00Z</cp:lastPrinted>
  <dcterms:created xsi:type="dcterms:W3CDTF">2018-03-14T09:01:00Z</dcterms:created>
  <dcterms:modified xsi:type="dcterms:W3CDTF">2018-03-14T09:01:00Z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1ef9e56d-a52e-480c-9756-ea2937484774</vt:lpwstr>
  </property>
</Properties>
</file>