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366BF" w:rsidP="00DA0661">
      <w:pPr>
        <w:pStyle w:val="Title"/>
      </w:pPr>
      <w:bookmarkStart w:id="0" w:name="Start"/>
      <w:bookmarkEnd w:id="0"/>
      <w:r>
        <w:t>Svar på fråga 2023/24:108 av Per-Arne Håkansson (S)</w:t>
      </w:r>
      <w:r>
        <w:br/>
      </w:r>
      <w:r w:rsidR="001427EA">
        <w:t>Nordiskt samarbete om jobb och utveckling för unga</w:t>
      </w:r>
    </w:p>
    <w:p w:rsidR="001427EA" w:rsidRPr="007821E2" w:rsidP="001427EA">
      <w:r w:rsidRPr="007821E2">
        <w:t>Per-Arne Håkansson har frågat mig</w:t>
      </w:r>
      <w:r w:rsidRPr="007821E2">
        <w:rPr>
          <w:rFonts w:ascii="TimesNewRomanPSMT" w:hAnsi="TimesNewRomanPSMT" w:cs="TimesNewRomanPSMT"/>
        </w:rPr>
        <w:t xml:space="preserve"> </w:t>
      </w:r>
      <w:r w:rsidRPr="007821E2">
        <w:t>om jag ser värden och potential inom Nordjobbs verksamhet för att uppnå den nordiska visionen som världens mest hållbara och intrigerade region 2030, och om jag avser att ta initiativ till att säkerställa fortsatt verksamhet och utvecklingsarbete genom Nordjobb</w:t>
      </w:r>
      <w:r w:rsidRPr="007821E2" w:rsidR="00E9650A">
        <w:t>.</w:t>
      </w:r>
    </w:p>
    <w:p w:rsidR="0036665B" w:rsidRPr="007821E2" w:rsidP="001427EA">
      <w:r w:rsidRPr="007821E2">
        <w:t>Visionen om Norden som världens mest hållbara</w:t>
      </w:r>
      <w:r w:rsidRPr="007821E2" w:rsidR="004D4342">
        <w:t xml:space="preserve"> </w:t>
      </w:r>
      <w:r w:rsidRPr="007821E2">
        <w:t>och integrerade region är väg</w:t>
      </w:r>
      <w:r w:rsidRPr="007821E2" w:rsidR="004D4342">
        <w:t>l</w:t>
      </w:r>
      <w:r w:rsidRPr="007821E2">
        <w:t xml:space="preserve">edande för Nordiska ministerrådet och </w:t>
      </w:r>
      <w:r w:rsidRPr="007821E2" w:rsidR="004D4342">
        <w:t>k</w:t>
      </w:r>
      <w:r w:rsidRPr="007821E2">
        <w:t>ommer självfallet att vara</w:t>
      </w:r>
      <w:r w:rsidRPr="007821E2" w:rsidR="004D4342">
        <w:t xml:space="preserve"> </w:t>
      </w:r>
      <w:r w:rsidRPr="007821E2">
        <w:t>det</w:t>
      </w:r>
      <w:r w:rsidRPr="007821E2" w:rsidR="004D4342">
        <w:t xml:space="preserve"> </w:t>
      </w:r>
      <w:r w:rsidRPr="007821E2">
        <w:t xml:space="preserve">även när </w:t>
      </w:r>
      <w:r w:rsidRPr="007821E2" w:rsidR="00FF1BDA">
        <w:t>Sverige tar över ordf</w:t>
      </w:r>
      <w:r w:rsidRPr="007821E2">
        <w:t>öra</w:t>
      </w:r>
      <w:r w:rsidRPr="007821E2" w:rsidR="00FF1BDA">
        <w:t>ndeskapet i Nordiska mini</w:t>
      </w:r>
      <w:r w:rsidRPr="007821E2">
        <w:t>st</w:t>
      </w:r>
      <w:r w:rsidRPr="007821E2" w:rsidR="00FF1BDA">
        <w:t>errådet 2024.</w:t>
      </w:r>
    </w:p>
    <w:p w:rsidR="00FF1BDA" w:rsidRPr="007821E2" w:rsidP="001427EA">
      <w:r w:rsidRPr="007821E2">
        <w:t xml:space="preserve">Under </w:t>
      </w:r>
      <w:r w:rsidRPr="007821E2" w:rsidR="000F229A">
        <w:t xml:space="preserve">2024 </w:t>
      </w:r>
      <w:r w:rsidRPr="007821E2" w:rsidR="00A841A8">
        <w:t xml:space="preserve">är målet att </w:t>
      </w:r>
      <w:r w:rsidRPr="007821E2">
        <w:t xml:space="preserve">en ny gemensam handlingsplan för visionsarbetet </w:t>
      </w:r>
      <w:r w:rsidRPr="007821E2" w:rsidR="00A841A8">
        <w:t xml:space="preserve">tas </w:t>
      </w:r>
      <w:r w:rsidRPr="007821E2" w:rsidR="007821E2">
        <w:t>fram.</w:t>
      </w:r>
      <w:r w:rsidRPr="007821E2">
        <w:t xml:space="preserve"> </w:t>
      </w:r>
      <w:r w:rsidRPr="007821E2" w:rsidR="0036665B">
        <w:t xml:space="preserve">Regeringen </w:t>
      </w:r>
      <w:r w:rsidRPr="007821E2">
        <w:t xml:space="preserve">kommer att </w:t>
      </w:r>
      <w:r w:rsidRPr="007821E2" w:rsidR="00B20F40">
        <w:t xml:space="preserve">särskilt </w:t>
      </w:r>
      <w:r w:rsidRPr="007821E2">
        <w:t xml:space="preserve">verka för </w:t>
      </w:r>
      <w:r w:rsidRPr="007821E2" w:rsidR="000F229A">
        <w:t>åtgärder som stärker n</w:t>
      </w:r>
      <w:r w:rsidRPr="007821E2" w:rsidR="00997F66">
        <w:t xml:space="preserve">ordisk integration och </w:t>
      </w:r>
      <w:r w:rsidRPr="007821E2" w:rsidR="000F229A">
        <w:t xml:space="preserve">skapar </w:t>
      </w:r>
      <w:r w:rsidRPr="007821E2" w:rsidR="00997F66">
        <w:t>bättre förutsättningar för företag och arbetstagare att röra sig över gränserna</w:t>
      </w:r>
      <w:r w:rsidRPr="007821E2" w:rsidR="000C0360">
        <w:t xml:space="preserve">. </w:t>
      </w:r>
      <w:r w:rsidRPr="007821E2">
        <w:t xml:space="preserve"> Jag instämmer </w:t>
      </w:r>
      <w:r w:rsidRPr="007821E2" w:rsidR="000C0360">
        <w:t xml:space="preserve">också </w:t>
      </w:r>
      <w:r w:rsidRPr="007821E2">
        <w:t xml:space="preserve">i Per-Arne Håkanssons ståndpunkt att det är viktigt att engagera de unga i det nordiska samarbetet. </w:t>
      </w:r>
    </w:p>
    <w:p w:rsidR="004A15DC" w:rsidRPr="007821E2" w:rsidP="001427EA">
      <w:r w:rsidRPr="007821E2">
        <w:t xml:space="preserve">I fråga om ministerrådets budget så </w:t>
      </w:r>
      <w:r w:rsidRPr="007821E2" w:rsidR="00561A5A">
        <w:t xml:space="preserve">står jag bakom den budgetomfördelning som gjorts och som syftar till att </w:t>
      </w:r>
      <w:r w:rsidRPr="007821E2" w:rsidR="0036665B">
        <w:t xml:space="preserve">spegla </w:t>
      </w:r>
      <w:r w:rsidRPr="007821E2" w:rsidR="00997F66">
        <w:t>den politiska inriktning som vi gemensamt beslutat om</w:t>
      </w:r>
      <w:r w:rsidRPr="007821E2" w:rsidR="0036665B">
        <w:t>. Att prioritera</w:t>
      </w:r>
      <w:r w:rsidRPr="007821E2" w:rsidR="00997F66">
        <w:t xml:space="preserve"> </w:t>
      </w:r>
      <w:r w:rsidRPr="007821E2" w:rsidR="0036665B">
        <w:t>är nödvändigt för</w:t>
      </w:r>
      <w:r w:rsidRPr="007821E2" w:rsidR="008018DA">
        <w:t xml:space="preserve"> att</w:t>
      </w:r>
      <w:r w:rsidRPr="007821E2" w:rsidR="0036665B">
        <w:t xml:space="preserve"> kunna</w:t>
      </w:r>
      <w:r w:rsidRPr="007821E2" w:rsidR="008018DA">
        <w:t xml:space="preserve"> styra verksamheten </w:t>
      </w:r>
      <w:r w:rsidRPr="007821E2" w:rsidR="00997F66">
        <w:t>mot målet</w:t>
      </w:r>
      <w:r w:rsidRPr="007821E2" w:rsidR="008018DA">
        <w:t xml:space="preserve">. Varje sektor har sedan eget budgetansvar och likaså ansvar för de prioriteringar som görs inom deras ansvarsområden. </w:t>
      </w:r>
    </w:p>
    <w:p w:rsidR="001427EA" w:rsidRPr="007821E2" w:rsidP="006A12F1">
      <w:pPr>
        <w:pStyle w:val="BodyText"/>
      </w:pPr>
      <w:r w:rsidRPr="007821E2">
        <w:t xml:space="preserve">Stockholm den </w:t>
      </w:r>
      <w:sdt>
        <w:sdtPr>
          <w:id w:val="-1225218591"/>
          <w:placeholder>
            <w:docPart w:val="1D31527939EE447FBD372A78F188FDD9"/>
          </w:placeholder>
          <w:dataBinding w:xpath="/ns0:DocumentInfo[1]/ns0:BaseInfo[1]/ns0:HeaderDate[1]" w:storeItemID="{9C5E3276-B894-469B-A1D9-F432A39CC312}" w:prefixMappings="xmlns:ns0='http://lp/documentinfo/RK' "/>
          <w:date w:fullDate="2023-10-18T00:00:00Z">
            <w:dateFormat w:val="d MMMM yyyy"/>
            <w:lid w:val="sv-SE"/>
            <w:storeMappedDataAs w:val="dateTime"/>
            <w:calendar w:val="gregorian"/>
          </w:date>
        </w:sdtPr>
        <w:sdtContent>
          <w:r w:rsidRPr="007821E2" w:rsidR="00E9650A">
            <w:t>18 oktober 2023</w:t>
          </w:r>
        </w:sdtContent>
      </w:sdt>
    </w:p>
    <w:p w:rsidR="001427EA" w:rsidRPr="007821E2" w:rsidP="004E7A8F">
      <w:pPr>
        <w:pStyle w:val="Brdtextutanavstnd"/>
      </w:pPr>
    </w:p>
    <w:p w:rsidR="00E9650A" w:rsidRPr="007821E2" w:rsidP="004E7A8F">
      <w:pPr>
        <w:pStyle w:val="Brdtextutanavstnd"/>
      </w:pPr>
    </w:p>
    <w:p w:rsidR="000366BF" w:rsidRPr="007821E2" w:rsidP="00DB48AB">
      <w:pPr>
        <w:pStyle w:val="BodyText"/>
      </w:pPr>
      <w:r w:rsidRPr="007821E2">
        <w:t>Jessika Roswall</w:t>
      </w:r>
    </w:p>
    <w:sectPr w:rsidSect="007821E2">
      <w:footerReference w:type="default" r:id="rId9"/>
      <w:headerReference w:type="first" r:id="rId10"/>
      <w:footerReference w:type="first" r:id="rId11"/>
      <w:pgSz w:w="11906" w:h="16838" w:code="9"/>
      <w:pgMar w:top="2041" w:right="1985" w:bottom="1702"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366BF" w:rsidRPr="007D73AB">
          <w:pPr>
            <w:pStyle w:val="Header"/>
          </w:pPr>
        </w:p>
      </w:tc>
      <w:tc>
        <w:tcPr>
          <w:tcW w:w="3170" w:type="dxa"/>
          <w:vAlign w:val="bottom"/>
        </w:tcPr>
        <w:p w:rsidR="000366BF" w:rsidRPr="007D73AB" w:rsidP="00340DE0">
          <w:pPr>
            <w:pStyle w:val="Header"/>
          </w:pPr>
        </w:p>
      </w:tc>
      <w:tc>
        <w:tcPr>
          <w:tcW w:w="1134" w:type="dxa"/>
        </w:tcPr>
        <w:p w:rsidR="000366B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366BF" w:rsidRPr="00340DE0" w:rsidP="00340DE0">
          <w:pPr>
            <w:pStyle w:val="Header"/>
          </w:pPr>
          <w:r>
            <w:rPr>
              <w:noProof/>
            </w:rPr>
            <w:drawing>
              <wp:inline distT="0" distB="0" distL="0" distR="0">
                <wp:extent cx="1748028" cy="505968"/>
                <wp:effectExtent l="0" t="0" r="5080" b="8890"/>
                <wp:docPr id="5" name="Bildobjekt 5"/>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366BF" w:rsidRPr="00710A6C" w:rsidP="00EE3C0F">
          <w:pPr>
            <w:pStyle w:val="Header"/>
            <w:rPr>
              <w:b/>
            </w:rPr>
          </w:pPr>
        </w:p>
        <w:p w:rsidR="000366BF" w:rsidP="00EE3C0F">
          <w:pPr>
            <w:pStyle w:val="Header"/>
          </w:pPr>
        </w:p>
        <w:p w:rsidR="000366BF" w:rsidP="00EE3C0F">
          <w:pPr>
            <w:pStyle w:val="Header"/>
          </w:pPr>
        </w:p>
        <w:p w:rsidR="000366BF" w:rsidP="00EE3C0F">
          <w:pPr>
            <w:pStyle w:val="Header"/>
          </w:pPr>
        </w:p>
        <w:sdt>
          <w:sdtPr>
            <w:alias w:val="Dnr"/>
            <w:tag w:val="ccRKShow_Dnr"/>
            <w:id w:val="-829283628"/>
            <w:placeholder>
              <w:docPart w:val="15813767B32F493CAD240E4E89248788"/>
            </w:placeholder>
            <w:dataBinding w:xpath="/ns0:DocumentInfo[1]/ns0:BaseInfo[1]/ns0:Dnr[1]" w:storeItemID="{9C5E3276-B894-469B-A1D9-F432A39CC312}" w:prefixMappings="xmlns:ns0='http://lp/documentinfo/RK' "/>
            <w:text/>
          </w:sdtPr>
          <w:sdtContent>
            <w:p w:rsidR="000366BF" w:rsidP="00EE3C0F">
              <w:pPr>
                <w:pStyle w:val="Header"/>
              </w:pPr>
              <w:r>
                <w:t>UD2023/</w:t>
              </w:r>
              <w:r>
                <w:t>14354</w:t>
              </w:r>
            </w:p>
          </w:sdtContent>
        </w:sdt>
        <w:sdt>
          <w:sdtPr>
            <w:alias w:val="DocNumber"/>
            <w:tag w:val="DocNumber"/>
            <w:id w:val="1726028884"/>
            <w:placeholder>
              <w:docPart w:val="7C489A0FC3D44CB096253464A0359375"/>
            </w:placeholder>
            <w:showingPlcHdr/>
            <w:dataBinding w:xpath="/ns0:DocumentInfo[1]/ns0:BaseInfo[1]/ns0:DocNumber[1]" w:storeItemID="{9C5E3276-B894-469B-A1D9-F432A39CC312}" w:prefixMappings="xmlns:ns0='http://lp/documentinfo/RK' "/>
            <w:text/>
          </w:sdtPr>
          <w:sdtContent>
            <w:p w:rsidR="000366BF" w:rsidP="00EE3C0F">
              <w:pPr>
                <w:pStyle w:val="Header"/>
              </w:pPr>
              <w:r>
                <w:rPr>
                  <w:rStyle w:val="PlaceholderText"/>
                </w:rPr>
                <w:t xml:space="preserve"> </w:t>
              </w:r>
            </w:p>
          </w:sdtContent>
        </w:sdt>
        <w:p w:rsidR="000366BF" w:rsidP="00EE3C0F">
          <w:pPr>
            <w:pStyle w:val="Header"/>
          </w:pPr>
        </w:p>
      </w:tc>
      <w:tc>
        <w:tcPr>
          <w:tcW w:w="1134" w:type="dxa"/>
        </w:tcPr>
        <w:p w:rsidR="000366BF" w:rsidP="0094502D">
          <w:pPr>
            <w:pStyle w:val="Header"/>
          </w:pPr>
        </w:p>
        <w:p w:rsidR="000366B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E601947EEE744F1B74300034B28A890"/>
          </w:placeholder>
          <w:richText/>
        </w:sdtPr>
        <w:sdtEndPr>
          <w:rPr>
            <w:b w:val="0"/>
          </w:rPr>
        </w:sdtEndPr>
        <w:sdtContent>
          <w:tc>
            <w:tcPr>
              <w:tcW w:w="5534" w:type="dxa"/>
              <w:tcMar>
                <w:right w:w="1134" w:type="dxa"/>
              </w:tcMar>
            </w:tcPr>
            <w:p w:rsidR="00E9650A" w:rsidRPr="00E9650A" w:rsidP="00340DE0">
              <w:pPr>
                <w:pStyle w:val="Header"/>
                <w:rPr>
                  <w:b/>
                </w:rPr>
              </w:pPr>
              <w:r w:rsidRPr="00E9650A">
                <w:rPr>
                  <w:b/>
                </w:rPr>
                <w:t>Utrikesdepartementet</w:t>
              </w:r>
            </w:p>
            <w:p w:rsidR="00E9650A" w:rsidP="00340DE0">
              <w:pPr>
                <w:pStyle w:val="Header"/>
              </w:pPr>
              <w:r>
                <w:t>Statsrådet Roswall</w:t>
              </w:r>
            </w:p>
            <w:p w:rsidR="00E9650A" w:rsidP="00340DE0">
              <w:pPr>
                <w:pStyle w:val="Header"/>
              </w:pPr>
            </w:p>
            <w:p w:rsidR="000366BF" w:rsidRPr="00340DE0" w:rsidP="00340DE0">
              <w:pPr>
                <w:pStyle w:val="Header"/>
              </w:pPr>
            </w:p>
          </w:tc>
        </w:sdtContent>
      </w:sdt>
      <w:sdt>
        <w:sdtPr>
          <w:alias w:val="Recipient"/>
          <w:tag w:val="ccRKShow_Recipient"/>
          <w:id w:val="-28344517"/>
          <w:placeholder>
            <w:docPart w:val="B50CC1CDEF97483F803250E125A04314"/>
          </w:placeholder>
          <w:dataBinding w:xpath="/ns0:DocumentInfo[1]/ns0:BaseInfo[1]/ns0:Recipient[1]" w:storeItemID="{9C5E3276-B894-469B-A1D9-F432A39CC312}" w:prefixMappings="xmlns:ns0='http://lp/documentinfo/RK' "/>
          <w:text w:multiLine="1"/>
        </w:sdtPr>
        <w:sdtContent>
          <w:tc>
            <w:tcPr>
              <w:tcW w:w="3170" w:type="dxa"/>
            </w:tcPr>
            <w:p w:rsidR="000366BF" w:rsidP="00547B89">
              <w:pPr>
                <w:pStyle w:val="Header"/>
              </w:pPr>
              <w:r>
                <w:t>Till riksdagen</w:t>
              </w:r>
              <w:r>
                <w:br/>
              </w:r>
              <w:r>
                <w:br/>
              </w:r>
            </w:p>
          </w:tc>
        </w:sdtContent>
      </w:sdt>
      <w:tc>
        <w:tcPr>
          <w:tcW w:w="1134" w:type="dxa"/>
        </w:tcPr>
        <w:p w:rsidR="000366B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666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813767B32F493CAD240E4E89248788"/>
        <w:category>
          <w:name w:val="Allmänt"/>
          <w:gallery w:val="placeholder"/>
        </w:category>
        <w:types>
          <w:type w:val="bbPlcHdr"/>
        </w:types>
        <w:behaviors>
          <w:behavior w:val="content"/>
        </w:behaviors>
        <w:guid w:val="{333E1D61-276E-4229-8055-A0EDC01ADA98}"/>
      </w:docPartPr>
      <w:docPartBody>
        <w:p w:rsidR="008C16C7" w:rsidP="00850D24">
          <w:pPr>
            <w:pStyle w:val="15813767B32F493CAD240E4E89248788"/>
          </w:pPr>
          <w:r>
            <w:rPr>
              <w:rStyle w:val="PlaceholderText"/>
            </w:rPr>
            <w:t xml:space="preserve"> </w:t>
          </w:r>
        </w:p>
      </w:docPartBody>
    </w:docPart>
    <w:docPart>
      <w:docPartPr>
        <w:name w:val="7C489A0FC3D44CB096253464A0359375"/>
        <w:category>
          <w:name w:val="Allmänt"/>
          <w:gallery w:val="placeholder"/>
        </w:category>
        <w:types>
          <w:type w:val="bbPlcHdr"/>
        </w:types>
        <w:behaviors>
          <w:behavior w:val="content"/>
        </w:behaviors>
        <w:guid w:val="{0CBCFCE9-B786-4E37-8C04-B8518FA827D0}"/>
      </w:docPartPr>
      <w:docPartBody>
        <w:p w:rsidR="008C16C7" w:rsidP="00850D24">
          <w:pPr>
            <w:pStyle w:val="7C489A0FC3D44CB096253464A03593751"/>
          </w:pPr>
          <w:r>
            <w:rPr>
              <w:rStyle w:val="PlaceholderText"/>
            </w:rPr>
            <w:t xml:space="preserve"> </w:t>
          </w:r>
        </w:p>
      </w:docPartBody>
    </w:docPart>
    <w:docPart>
      <w:docPartPr>
        <w:name w:val="4E601947EEE744F1B74300034B28A890"/>
        <w:category>
          <w:name w:val="Allmänt"/>
          <w:gallery w:val="placeholder"/>
        </w:category>
        <w:types>
          <w:type w:val="bbPlcHdr"/>
        </w:types>
        <w:behaviors>
          <w:behavior w:val="content"/>
        </w:behaviors>
        <w:guid w:val="{931D89E5-C719-420A-89A8-C5A01CE4FE68}"/>
      </w:docPartPr>
      <w:docPartBody>
        <w:p w:rsidR="008C16C7" w:rsidP="00850D24">
          <w:pPr>
            <w:pStyle w:val="4E601947EEE744F1B74300034B28A8901"/>
          </w:pPr>
          <w:r>
            <w:rPr>
              <w:rStyle w:val="PlaceholderText"/>
            </w:rPr>
            <w:t xml:space="preserve"> </w:t>
          </w:r>
        </w:p>
      </w:docPartBody>
    </w:docPart>
    <w:docPart>
      <w:docPartPr>
        <w:name w:val="B50CC1CDEF97483F803250E125A04314"/>
        <w:category>
          <w:name w:val="Allmänt"/>
          <w:gallery w:val="placeholder"/>
        </w:category>
        <w:types>
          <w:type w:val="bbPlcHdr"/>
        </w:types>
        <w:behaviors>
          <w:behavior w:val="content"/>
        </w:behaviors>
        <w:guid w:val="{9C8DEBF1-74E2-4FA7-93F8-5BC825EDDAD6}"/>
      </w:docPartPr>
      <w:docPartBody>
        <w:p w:rsidR="008C16C7" w:rsidP="00850D24">
          <w:pPr>
            <w:pStyle w:val="B50CC1CDEF97483F803250E125A04314"/>
          </w:pPr>
          <w:r>
            <w:rPr>
              <w:rStyle w:val="PlaceholderText"/>
            </w:rPr>
            <w:t xml:space="preserve"> </w:t>
          </w:r>
        </w:p>
      </w:docPartBody>
    </w:docPart>
    <w:docPart>
      <w:docPartPr>
        <w:name w:val="1D31527939EE447FBD372A78F188FDD9"/>
        <w:category>
          <w:name w:val="Allmänt"/>
          <w:gallery w:val="placeholder"/>
        </w:category>
        <w:types>
          <w:type w:val="bbPlcHdr"/>
        </w:types>
        <w:behaviors>
          <w:behavior w:val="content"/>
        </w:behaviors>
        <w:guid w:val="{D5893B4E-9E0F-4291-91AF-711BB2AB93E4}"/>
      </w:docPartPr>
      <w:docPartBody>
        <w:p w:rsidR="008C16C7" w:rsidP="00850D24">
          <w:pPr>
            <w:pStyle w:val="1D31527939EE447FBD372A78F188FDD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D24"/>
    <w:rPr>
      <w:noProof w:val="0"/>
      <w:color w:val="808080"/>
    </w:rPr>
  </w:style>
  <w:style w:type="paragraph" w:customStyle="1" w:styleId="15813767B32F493CAD240E4E89248788">
    <w:name w:val="15813767B32F493CAD240E4E89248788"/>
    <w:rsid w:val="00850D24"/>
  </w:style>
  <w:style w:type="paragraph" w:customStyle="1" w:styleId="B50CC1CDEF97483F803250E125A04314">
    <w:name w:val="B50CC1CDEF97483F803250E125A04314"/>
    <w:rsid w:val="00850D24"/>
  </w:style>
  <w:style w:type="paragraph" w:customStyle="1" w:styleId="7C489A0FC3D44CB096253464A03593751">
    <w:name w:val="7C489A0FC3D44CB096253464A03593751"/>
    <w:rsid w:val="00850D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601947EEE744F1B74300034B28A8901">
    <w:name w:val="4E601947EEE744F1B74300034B28A8901"/>
    <w:rsid w:val="00850D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31527939EE447FBD372A78F188FDD9">
    <w:name w:val="1D31527939EE447FBD372A78F188FDD9"/>
    <w:rsid w:val="00850D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43e83c3b-ca4e-4a5c-9a95-d986fdc7c85d</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2023-10-18T00:00:00</HeaderDate>
    <Office/>
    <Dnr>UD2023/14354</Dnr>
    <ParagrafNr/>
    <DocumentTitle/>
    <VisitingAddress/>
    <Extra1/>
    <Extra2/>
    <Extra3>Per-Arne Håkansson</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52BF0-CF41-4B53-B2B6-622D2F987912}">
  <ds:schemaRefs>
    <ds:schemaRef ds:uri="4e9c2f0c-7bf8-49af-8356-cbf363fc78a7"/>
    <ds:schemaRef ds:uri="http://schemas.microsoft.com/office/2006/metadata/properties"/>
    <ds:schemaRef ds:uri="http://schemas.microsoft.com/office/2006/documentManagement/types"/>
    <ds:schemaRef ds:uri="9c9941df-7074-4a92-bf99-225d24d78d61"/>
    <ds:schemaRef ds:uri="http://schemas.openxmlformats.org/package/2006/metadata/core-properties"/>
    <ds:schemaRef ds:uri="http://purl.org/dc/elements/1.1/"/>
    <ds:schemaRef ds:uri="a9ec56ab-dea3-443b-ae99-35f2199b5204"/>
    <ds:schemaRef ds:uri="http://schemas.microsoft.com/office/infopath/2007/PartnerControls"/>
    <ds:schemaRef ds:uri="http://purl.org/dc/dcmitype/"/>
    <ds:schemaRef ds:uri="http://purl.org/dc/terms/"/>
    <ds:schemaRef ds:uri="18f3d968-6251-40b0-9f11-012b293496c2"/>
    <ds:schemaRef ds:uri="cc625d36-bb37-4650-91b9-0c96159295ba"/>
    <ds:schemaRef ds:uri="http://www.w3.org/XML/1998/namespace"/>
  </ds:schemaRefs>
</ds:datastoreItem>
</file>

<file path=customXml/itemProps2.xml><?xml version="1.0" encoding="utf-8"?>
<ds:datastoreItem xmlns:ds="http://schemas.openxmlformats.org/officeDocument/2006/customXml" ds:itemID="{9C5E3276-B894-469B-A1D9-F432A39CC312}">
  <ds:schemaRefs>
    <ds:schemaRef ds:uri="http://lp/documentinfo/RK"/>
  </ds:schemaRefs>
</ds:datastoreItem>
</file>

<file path=customXml/itemProps3.xml><?xml version="1.0" encoding="utf-8"?>
<ds:datastoreItem xmlns:ds="http://schemas.openxmlformats.org/officeDocument/2006/customXml" ds:itemID="{229CA5F2-D07E-43A7-80DC-08D8DE9CE352}">
  <ds:schemaRefs>
    <ds:schemaRef ds:uri="http://schemas.microsoft.com/sharepoint/v3/contenttype/forms"/>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CF6711A9-0AAA-47E2-A8A5-4B4395A729C6}"/>
</file>

<file path=docProps/app.xml><?xml version="1.0" encoding="utf-8"?>
<Properties xmlns="http://schemas.openxmlformats.org/officeDocument/2006/extended-properties" xmlns:vt="http://schemas.openxmlformats.org/officeDocument/2006/docPropsVTypes">
  <Template>RK Basmall</Template>
  <TotalTime>0</TotalTime>
  <Pages>1</Pages>
  <Words>223</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108 av Per-Arne Håkansson (S) Nordiskt samarbete om jobb och utveckling för unga.docx</dc:title>
  <cp:revision>2</cp:revision>
  <cp:lastPrinted>2023-10-13T12:28:00Z</cp:lastPrinted>
  <dcterms:created xsi:type="dcterms:W3CDTF">2023-10-18T07:59:00Z</dcterms:created>
  <dcterms:modified xsi:type="dcterms:W3CDTF">2023-10-18T07:59:00Z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5a5c04bc-7b6a-4824-a8a7-179e4f5f9e82</vt:lpwstr>
  </property>
</Properties>
</file>