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D6715" w:rsidP="00DA0661">
      <w:pPr>
        <w:pStyle w:val="Title"/>
      </w:pPr>
      <w:r>
        <w:t xml:space="preserve">Svar på fråga 2022/23:771 av Anne-Li Sjölund (C) Fritidsbåtsmuseet i Härnösand och svar på fråga 2022/23:772 </w:t>
      </w:r>
      <w:r w:rsidR="00346945">
        <w:t>a</w:t>
      </w:r>
      <w:r>
        <w:t>v Amanda Lind (MP) Fritidsbåtsmuseet i Härnösand</w:t>
      </w:r>
    </w:p>
    <w:p w:rsidR="004D6715" w:rsidP="004D6715">
      <w:pPr>
        <w:pStyle w:val="BodyText"/>
      </w:pPr>
      <w:r>
        <w:t>Anne-Li Sjölund har frågat mig</w:t>
      </w:r>
      <w:r w:rsidRPr="004D6715">
        <w:t xml:space="preserve"> </w:t>
      </w:r>
      <w:r>
        <w:t xml:space="preserve">vilka åtgärder jag avser vidta för att stärka samarbeten mellan lokal och statlig nivå för att säkerställa lokal museiverksamhet, såsom Fritidsbåtsmuseet i Härnösand, inte helt försvinner när staten lämnar samarbetet. Amanda Lind har frågat mig hur jag ämnar stärka de statliga museernas närvaro i hela landet. Jag svarar på frågorna gemensamt. </w:t>
      </w:r>
    </w:p>
    <w:p w:rsidR="00606481" w:rsidP="004D6715">
      <w:pPr>
        <w:pStyle w:val="BodyText"/>
      </w:pPr>
      <w:r>
        <w:t xml:space="preserve">Staten, regionerna och kommunerna har ett gemensamt ansvar för kulturområdet. Sedan 2011 finns Kultursamverkansmodellen som är en modell för fördelning av statliga medel till regional kulturverksamhet och ökad samverkan mellan </w:t>
      </w:r>
      <w:r>
        <w:t>bl.a.</w:t>
      </w:r>
      <w:r>
        <w:t xml:space="preserve"> de tre nivåerna. Ett område som finansieras inom </w:t>
      </w:r>
      <w:r w:rsidR="004B25C4">
        <w:t>kultursamverkans</w:t>
      </w:r>
      <w:r>
        <w:t>modellen är regional museiverksamhet och museernas kulturmiljöarbete. Kultur är dock en frivillig uppgift för kommuner och regioner och regeringen bestämmer inte över vilka museer som ska bedrivas kommunalt eller regionalt eller vilka museer som ska tilldelas stöd</w:t>
      </w:r>
      <w:r w:rsidR="006543BC">
        <w:t xml:space="preserve"> inom modellen</w:t>
      </w:r>
      <w:r>
        <w:t xml:space="preserve">. </w:t>
      </w:r>
    </w:p>
    <w:p w:rsidR="001431A7" w:rsidP="004D6715">
      <w:pPr>
        <w:pStyle w:val="BodyText"/>
      </w:pPr>
      <w:r>
        <w:t xml:space="preserve">För museer inom det allmänna museiväsendet gäller, enligt museilagen (2017:563), särskilda bestämmelser om samverkan och spridning i hela landet. Bland annat ska föremål ur de egna samlingarna ställas till varandras förfogande. </w:t>
      </w:r>
      <w:r w:rsidRPr="00245793" w:rsidR="00245793">
        <w:t xml:space="preserve">Regeringen bestämmer i regel inte över vilka samarbeten en enskild myndighet ska ingå. </w:t>
      </w:r>
    </w:p>
    <w:p w:rsidR="004D6715" w:rsidP="004D6715">
      <w:pPr>
        <w:pStyle w:val="BodyText"/>
      </w:pPr>
      <w:r>
        <w:t xml:space="preserve">Statens maritima och transporthistoriska museer utgör ett gott exempel på en myndighet som bedriver verksamhet på flera orter i Sverige. Myndigheten driver och utvecklar </w:t>
      </w:r>
      <w:r>
        <w:t>bl.a.</w:t>
      </w:r>
      <w:r>
        <w:t xml:space="preserve"> Marinmuseum i Karlskrona, Vasamuseet i Stockholm och Järnvägsmuseet i Gävle. </w:t>
      </w:r>
      <w:r w:rsidR="00245793">
        <w:t xml:space="preserve">Vidare fördelar Statens maritima och transporthistoriska museer ekonomiskt stöd till </w:t>
      </w:r>
      <w:r w:rsidR="0067702D">
        <w:t xml:space="preserve">bevarande och brukande av </w:t>
      </w:r>
      <w:r w:rsidR="00245793">
        <w:t xml:space="preserve">kulturhistoriskt värdefulla fartyg, ett stöd som går till olika delar av landet. </w:t>
      </w:r>
      <w:r w:rsidR="0067702D">
        <w:t xml:space="preserve">Vid bidragsgivningen ska </w:t>
      </w:r>
      <w:r w:rsidRPr="0067702D" w:rsidR="0067702D">
        <w:t>det beaktas om fartyget är eller avses bli tillgängligt för allmänheten.</w:t>
      </w:r>
    </w:p>
    <w:p w:rsidR="00606481" w:rsidP="004D6715">
      <w:pPr>
        <w:pStyle w:val="BodyText"/>
      </w:pPr>
    </w:p>
    <w:p w:rsidR="004D6715" w:rsidP="002749F7">
      <w:pPr>
        <w:pStyle w:val="BodyText"/>
      </w:pPr>
    </w:p>
    <w:p w:rsidR="004D6715" w:rsidP="006A12F1">
      <w:pPr>
        <w:pStyle w:val="BodyText"/>
      </w:pPr>
      <w:r>
        <w:t xml:space="preserve">Stockholm den </w:t>
      </w:r>
      <w:sdt>
        <w:sdtPr>
          <w:id w:val="-1225218591"/>
          <w:placeholder>
            <w:docPart w:val="F312C639F62E489594AF19B65A49B9AB"/>
          </w:placeholder>
          <w:dataBinding w:xpath="/ns0:DocumentInfo[1]/ns0:BaseInfo[1]/ns0:HeaderDate[1]" w:storeItemID="{28ED8D68-0DB5-424D-BE0C-6D11A9D7EFB5}" w:prefixMappings="xmlns:ns0='http://lp/documentinfo/RK' "/>
          <w:date w:fullDate="2023-06-21T00:00:00Z">
            <w:dateFormat w:val="d MMMM yyyy"/>
            <w:lid w:val="sv-SE"/>
            <w:storeMappedDataAs w:val="dateTime"/>
            <w:calendar w:val="gregorian"/>
          </w:date>
        </w:sdtPr>
        <w:sdtContent>
          <w:r w:rsidR="003B4833">
            <w:t>21 juni 2023</w:t>
          </w:r>
        </w:sdtContent>
      </w:sdt>
    </w:p>
    <w:p w:rsidR="004D6715" w:rsidP="004E7A8F">
      <w:pPr>
        <w:pStyle w:val="Brdtextutanavstnd"/>
      </w:pPr>
    </w:p>
    <w:p w:rsidR="004D6715" w:rsidP="004E7A8F">
      <w:pPr>
        <w:pStyle w:val="Brdtextutanavstnd"/>
      </w:pPr>
    </w:p>
    <w:p w:rsidR="004D6715" w:rsidP="004E7A8F">
      <w:pPr>
        <w:pStyle w:val="Brdtextutanavstnd"/>
      </w:pPr>
    </w:p>
    <w:p w:rsidR="004D6715" w:rsidP="00422A41">
      <w:pPr>
        <w:pStyle w:val="BodyText"/>
      </w:pPr>
      <w:r>
        <w:t>Parisa</w:t>
      </w:r>
      <w:r>
        <w:t xml:space="preserve"> Liljestrand</w:t>
      </w:r>
    </w:p>
    <w:p w:rsidR="004D6715" w:rsidRPr="00DB48AB" w:rsidP="00DB48AB">
      <w:pPr>
        <w:pStyle w:val="BodyText"/>
      </w:pPr>
    </w:p>
    <w:p w:rsidR="00A479FC" w:rsidP="00E96532">
      <w:pPr>
        <w:pStyle w:val="BodyText"/>
      </w:pPr>
    </w:p>
    <w:p w:rsidR="00707CD2" w:rsidP="00707CD2">
      <w:pPr>
        <w:pStyle w:val="Brdtextefterlista"/>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479FC" w:rsidRPr="007D73AB">
          <w:pPr>
            <w:pStyle w:val="Header"/>
          </w:pPr>
        </w:p>
      </w:tc>
      <w:tc>
        <w:tcPr>
          <w:tcW w:w="3170" w:type="dxa"/>
          <w:vAlign w:val="bottom"/>
        </w:tcPr>
        <w:p w:rsidR="00A479FC" w:rsidRPr="007D73AB" w:rsidP="00340DE0">
          <w:pPr>
            <w:pStyle w:val="Header"/>
          </w:pPr>
        </w:p>
      </w:tc>
      <w:tc>
        <w:tcPr>
          <w:tcW w:w="1134" w:type="dxa"/>
        </w:tcPr>
        <w:p w:rsidR="00A479F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479F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479FC" w:rsidRPr="00710A6C" w:rsidP="00EE3C0F">
          <w:pPr>
            <w:pStyle w:val="Header"/>
            <w:rPr>
              <w:b/>
            </w:rPr>
          </w:pPr>
        </w:p>
        <w:p w:rsidR="00A479FC" w:rsidP="00EE3C0F">
          <w:pPr>
            <w:pStyle w:val="Header"/>
          </w:pPr>
        </w:p>
        <w:p w:rsidR="00A479FC" w:rsidP="00EE3C0F">
          <w:pPr>
            <w:pStyle w:val="Header"/>
          </w:pPr>
        </w:p>
        <w:p w:rsidR="00A479FC" w:rsidP="00EE3C0F">
          <w:pPr>
            <w:pStyle w:val="Header"/>
          </w:pPr>
        </w:p>
        <w:sdt>
          <w:sdtPr>
            <w:alias w:val="Dnr"/>
            <w:tag w:val="ccRKShow_Dnr"/>
            <w:id w:val="-829283628"/>
            <w:placeholder>
              <w:docPart w:val="08AF5D412D304F7FA7322182AFB32D39"/>
            </w:placeholder>
            <w:dataBinding w:xpath="/ns0:DocumentInfo[1]/ns0:BaseInfo[1]/ns0:Dnr[1]" w:storeItemID="{28ED8D68-0DB5-424D-BE0C-6D11A9D7EFB5}" w:prefixMappings="xmlns:ns0='http://lp/documentinfo/RK' "/>
            <w:text/>
          </w:sdtPr>
          <w:sdtContent>
            <w:p w:rsidR="00A479FC" w:rsidP="00EE3C0F">
              <w:pPr>
                <w:pStyle w:val="Header"/>
              </w:pPr>
              <w:r>
                <w:t>Ku2023/00749</w:t>
              </w:r>
            </w:p>
          </w:sdtContent>
        </w:sdt>
        <w:p w:rsidR="00A479FC" w:rsidP="00EE3C0F">
          <w:pPr>
            <w:pStyle w:val="Header"/>
          </w:pPr>
          <w:r>
            <w:t>Ku2023/00750</w:t>
          </w:r>
          <w:sdt>
            <w:sdtPr>
              <w:alias w:val="DocNumber"/>
              <w:tag w:val="DocNumber"/>
              <w:id w:val="1726028884"/>
              <w:placeholder>
                <w:docPart w:val="4A5FE2DEB86041A0991E57E4FDF32C5A"/>
              </w:placeholder>
              <w:showingPlcHdr/>
              <w:dataBinding w:xpath="/ns0:DocumentInfo[1]/ns0:BaseInfo[1]/ns0:DocNumber[1]" w:storeItemID="{28ED8D68-0DB5-424D-BE0C-6D11A9D7EFB5}" w:prefixMappings="xmlns:ns0='http://lp/documentinfo/RK' "/>
              <w:text/>
            </w:sdtPr>
            <w:sdtContent>
              <w:r>
                <w:rPr>
                  <w:rStyle w:val="PlaceholderText"/>
                </w:rPr>
                <w:t xml:space="preserve"> </w:t>
              </w:r>
            </w:sdtContent>
          </w:sdt>
        </w:p>
        <w:p w:rsidR="00A479FC" w:rsidP="00EE3C0F">
          <w:pPr>
            <w:pStyle w:val="Header"/>
          </w:pPr>
        </w:p>
      </w:tc>
      <w:tc>
        <w:tcPr>
          <w:tcW w:w="1134" w:type="dxa"/>
        </w:tcPr>
        <w:p w:rsidR="00A479FC" w:rsidP="0094502D">
          <w:pPr>
            <w:pStyle w:val="Header"/>
          </w:pPr>
        </w:p>
        <w:p w:rsidR="00A479F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434137AE7AF4B3FBAF806F9EED1A854"/>
          </w:placeholder>
          <w:richText/>
        </w:sdtPr>
        <w:sdtEndPr>
          <w:rPr>
            <w:b w:val="0"/>
          </w:rPr>
        </w:sdtEndPr>
        <w:sdtContent>
          <w:tc>
            <w:tcPr>
              <w:tcW w:w="5534" w:type="dxa"/>
              <w:tcMar>
                <w:right w:w="1134" w:type="dxa"/>
              </w:tcMar>
            </w:tcPr>
            <w:p w:rsidR="004D6715" w:rsidRPr="004D6715" w:rsidP="00340DE0">
              <w:pPr>
                <w:pStyle w:val="Header"/>
                <w:rPr>
                  <w:b/>
                </w:rPr>
              </w:pPr>
              <w:r w:rsidRPr="004D6715">
                <w:rPr>
                  <w:b/>
                </w:rPr>
                <w:t>Kulturdepartementet</w:t>
              </w:r>
            </w:p>
            <w:p w:rsidR="003B4833" w:rsidP="00340DE0">
              <w:pPr>
                <w:pStyle w:val="Header"/>
              </w:pPr>
              <w:r w:rsidRPr="004D6715">
                <w:t>Kulturministern</w:t>
              </w:r>
            </w:p>
            <w:p w:rsidR="00A479FC" w:rsidRPr="00340DE0" w:rsidP="003B4833">
              <w:pPr>
                <w:pStyle w:val="Header"/>
              </w:pPr>
            </w:p>
          </w:tc>
        </w:sdtContent>
      </w:sdt>
      <w:sdt>
        <w:sdtPr>
          <w:alias w:val="Recipient"/>
          <w:tag w:val="ccRKShow_Recipient"/>
          <w:id w:val="-28344517"/>
          <w:placeholder>
            <w:docPart w:val="43A55FFE60564E63B35A68B36BDA9FB6"/>
          </w:placeholder>
          <w:dataBinding w:xpath="/ns0:DocumentInfo[1]/ns0:BaseInfo[1]/ns0:Recipient[1]" w:storeItemID="{28ED8D68-0DB5-424D-BE0C-6D11A9D7EFB5}" w:prefixMappings="xmlns:ns0='http://lp/documentinfo/RK' "/>
          <w:text w:multiLine="1"/>
        </w:sdtPr>
        <w:sdtContent>
          <w:tc>
            <w:tcPr>
              <w:tcW w:w="3170" w:type="dxa"/>
            </w:tcPr>
            <w:p w:rsidR="00A479FC" w:rsidP="00547B89">
              <w:pPr>
                <w:pStyle w:val="Header"/>
              </w:pPr>
              <w:r>
                <w:t>Till riksdagen</w:t>
              </w:r>
            </w:p>
          </w:tc>
        </w:sdtContent>
      </w:sdt>
      <w:tc>
        <w:tcPr>
          <w:tcW w:w="1134" w:type="dxa"/>
        </w:tcPr>
        <w:p w:rsidR="00A479F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6064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AF5D412D304F7FA7322182AFB32D39"/>
        <w:category>
          <w:name w:val="Allmänt"/>
          <w:gallery w:val="placeholder"/>
        </w:category>
        <w:types>
          <w:type w:val="bbPlcHdr"/>
        </w:types>
        <w:behaviors>
          <w:behavior w:val="content"/>
        </w:behaviors>
        <w:guid w:val="{E478A051-9A30-4EDB-BDCC-3D32D7A69411}"/>
      </w:docPartPr>
      <w:docPartBody>
        <w:p w:rsidR="006F16BA" w:rsidP="00F36846">
          <w:pPr>
            <w:pStyle w:val="08AF5D412D304F7FA7322182AFB32D39"/>
          </w:pPr>
          <w:r>
            <w:rPr>
              <w:rStyle w:val="PlaceholderText"/>
            </w:rPr>
            <w:t xml:space="preserve"> </w:t>
          </w:r>
        </w:p>
      </w:docPartBody>
    </w:docPart>
    <w:docPart>
      <w:docPartPr>
        <w:name w:val="4A5FE2DEB86041A0991E57E4FDF32C5A"/>
        <w:category>
          <w:name w:val="Allmänt"/>
          <w:gallery w:val="placeholder"/>
        </w:category>
        <w:types>
          <w:type w:val="bbPlcHdr"/>
        </w:types>
        <w:behaviors>
          <w:behavior w:val="content"/>
        </w:behaviors>
        <w:guid w:val="{2353A897-BEA3-49C6-80AE-CDACC1192F2B}"/>
      </w:docPartPr>
      <w:docPartBody>
        <w:p w:rsidR="006F16BA" w:rsidP="00F36846">
          <w:pPr>
            <w:pStyle w:val="4A5FE2DEB86041A0991E57E4FDF32C5A1"/>
          </w:pPr>
          <w:r>
            <w:rPr>
              <w:rStyle w:val="PlaceholderText"/>
            </w:rPr>
            <w:t xml:space="preserve"> </w:t>
          </w:r>
        </w:p>
      </w:docPartBody>
    </w:docPart>
    <w:docPart>
      <w:docPartPr>
        <w:name w:val="0434137AE7AF4B3FBAF806F9EED1A854"/>
        <w:category>
          <w:name w:val="Allmänt"/>
          <w:gallery w:val="placeholder"/>
        </w:category>
        <w:types>
          <w:type w:val="bbPlcHdr"/>
        </w:types>
        <w:behaviors>
          <w:behavior w:val="content"/>
        </w:behaviors>
        <w:guid w:val="{B5B88D0D-B688-4797-AF31-14DA0B58A1F3}"/>
      </w:docPartPr>
      <w:docPartBody>
        <w:p w:rsidR="006F16BA" w:rsidP="00F36846">
          <w:pPr>
            <w:pStyle w:val="0434137AE7AF4B3FBAF806F9EED1A8541"/>
          </w:pPr>
          <w:r>
            <w:rPr>
              <w:rStyle w:val="PlaceholderText"/>
            </w:rPr>
            <w:t xml:space="preserve"> </w:t>
          </w:r>
        </w:p>
      </w:docPartBody>
    </w:docPart>
    <w:docPart>
      <w:docPartPr>
        <w:name w:val="43A55FFE60564E63B35A68B36BDA9FB6"/>
        <w:category>
          <w:name w:val="Allmänt"/>
          <w:gallery w:val="placeholder"/>
        </w:category>
        <w:types>
          <w:type w:val="bbPlcHdr"/>
        </w:types>
        <w:behaviors>
          <w:behavior w:val="content"/>
        </w:behaviors>
        <w:guid w:val="{9B337437-FB14-48AB-B653-6D6762048870}"/>
      </w:docPartPr>
      <w:docPartBody>
        <w:p w:rsidR="006F16BA" w:rsidP="00F36846">
          <w:pPr>
            <w:pStyle w:val="43A55FFE60564E63B35A68B36BDA9FB6"/>
          </w:pPr>
          <w:r>
            <w:rPr>
              <w:rStyle w:val="PlaceholderText"/>
            </w:rPr>
            <w:t xml:space="preserve"> </w:t>
          </w:r>
        </w:p>
      </w:docPartBody>
    </w:docPart>
    <w:docPart>
      <w:docPartPr>
        <w:name w:val="F312C639F62E489594AF19B65A49B9AB"/>
        <w:category>
          <w:name w:val="Allmänt"/>
          <w:gallery w:val="placeholder"/>
        </w:category>
        <w:types>
          <w:type w:val="bbPlcHdr"/>
        </w:types>
        <w:behaviors>
          <w:behavior w:val="content"/>
        </w:behaviors>
        <w:guid w:val="{7CA5C9C0-A748-477D-B78F-7499D02FA44E}"/>
      </w:docPartPr>
      <w:docPartBody>
        <w:p w:rsidR="00190CE8" w:rsidP="006F16BA">
          <w:pPr>
            <w:pStyle w:val="F312C639F62E489594AF19B65A49B9A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6BA"/>
    <w:rPr>
      <w:noProof w:val="0"/>
      <w:color w:val="808080"/>
    </w:rPr>
  </w:style>
  <w:style w:type="paragraph" w:customStyle="1" w:styleId="08AF5D412D304F7FA7322182AFB32D39">
    <w:name w:val="08AF5D412D304F7FA7322182AFB32D39"/>
    <w:rsid w:val="00F36846"/>
  </w:style>
  <w:style w:type="paragraph" w:customStyle="1" w:styleId="F312C639F62E489594AF19B65A49B9AB">
    <w:name w:val="F312C639F62E489594AF19B65A49B9AB"/>
    <w:rsid w:val="006F16BA"/>
  </w:style>
  <w:style w:type="paragraph" w:customStyle="1" w:styleId="43A55FFE60564E63B35A68B36BDA9FB6">
    <w:name w:val="43A55FFE60564E63B35A68B36BDA9FB6"/>
    <w:rsid w:val="00F36846"/>
  </w:style>
  <w:style w:type="paragraph" w:customStyle="1" w:styleId="4A5FE2DEB86041A0991E57E4FDF32C5A1">
    <w:name w:val="4A5FE2DEB86041A0991E57E4FDF32C5A1"/>
    <w:rsid w:val="00F3684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434137AE7AF4B3FBAF806F9EED1A8541">
    <w:name w:val="0434137AE7AF4B3FBAF806F9EED1A8541"/>
    <w:rsid w:val="00F36846"/>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2023-06-21T00:00:00</HeaderDate>
    <Office/>
    <Dnr>Ku2023/00749</Dnr>
    <ParagrafNr/>
    <DocumentTitle/>
    <VisitingAddress/>
    <Extra1/>
    <Extra2/>
    <Extra3>Anne-Li Sjölund</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e34435f3-cefd-4ee6-916a-02a2ca2666c4</RD_Svarsid>
  </documentManagement>
</p:properties>
</file>

<file path=customXml/itemProps1.xml><?xml version="1.0" encoding="utf-8"?>
<ds:datastoreItem xmlns:ds="http://schemas.openxmlformats.org/officeDocument/2006/customXml" ds:itemID="{D1A895BB-ADF7-4886-96C3-7A8B67792513}"/>
</file>

<file path=customXml/itemProps2.xml><?xml version="1.0" encoding="utf-8"?>
<ds:datastoreItem xmlns:ds="http://schemas.openxmlformats.org/officeDocument/2006/customXml" ds:itemID="{9EFED7CD-5E77-4ED8-8607-596CDE80D4D3}"/>
</file>

<file path=customXml/itemProps3.xml><?xml version="1.0" encoding="utf-8"?>
<ds:datastoreItem xmlns:ds="http://schemas.openxmlformats.org/officeDocument/2006/customXml" ds:itemID="{28ED8D68-0DB5-424D-BE0C-6D11A9D7EFB5}"/>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F90899FA-E093-4097-B9CB-DDBA3A9D1D71}"/>
</file>

<file path=docProps/app.xml><?xml version="1.0" encoding="utf-8"?>
<Properties xmlns="http://schemas.openxmlformats.org/officeDocument/2006/extended-properties" xmlns:vt="http://schemas.openxmlformats.org/officeDocument/2006/docPropsVTypes">
  <Template>RK Basmall</Template>
  <TotalTime>0</TotalTime>
  <Pages>1</Pages>
  <Words>322</Words>
  <Characters>1708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771 Fritidsbåtsmuseet i Härnösand och svar på fråga 772 Fritidsbåtsmuseet i Härnösand.docx</dc:title>
  <cp:revision>3</cp:revision>
  <dcterms:created xsi:type="dcterms:W3CDTF">2023-06-19T07:16:00Z</dcterms:created>
  <dcterms:modified xsi:type="dcterms:W3CDTF">2023-06-21T09:52:00Z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16b33399-d276-4ea5-a3c2-6143e9849a8d</vt:lpwstr>
  </property>
</Properties>
</file>