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FE05" w14:textId="10B54477" w:rsidR="000626CF" w:rsidRDefault="000626CF" w:rsidP="00DA0661">
      <w:pPr>
        <w:pStyle w:val="Rubrik"/>
      </w:pPr>
      <w:bookmarkStart w:id="0" w:name="Start"/>
      <w:bookmarkEnd w:id="0"/>
      <w:r>
        <w:t xml:space="preserve">Svar på fråga </w:t>
      </w:r>
      <w:r w:rsidR="00367415" w:rsidRPr="00367415">
        <w:t>2019/20:1610 Förhindrande av upplopp</w:t>
      </w:r>
    </w:p>
    <w:p w14:paraId="36A3CAFA" w14:textId="5B6E7B69" w:rsidR="000626CF" w:rsidRDefault="00367415" w:rsidP="00367415">
      <w:pPr>
        <w:pStyle w:val="Brdtext"/>
      </w:pPr>
      <w:r>
        <w:t xml:space="preserve">Björn Söder </w:t>
      </w:r>
      <w:r w:rsidR="000626CF">
        <w:t xml:space="preserve">har frågat justitie- och migrationsministern </w:t>
      </w:r>
      <w:r>
        <w:t>vilka åtgärder han vidtar för att förhindra att det som nu sker i Frankrike sprider sig till Sverige</w:t>
      </w:r>
      <w:r w:rsidR="000635BF">
        <w:t xml:space="preserve"> </w:t>
      </w:r>
      <w:r>
        <w:t>och vilken beredskap Sverige</w:t>
      </w:r>
      <w:r w:rsidR="000635BF">
        <w:t xml:space="preserve"> har</w:t>
      </w:r>
      <w:r>
        <w:t xml:space="preserve"> för att hantera en liknande situation</w:t>
      </w:r>
      <w:r w:rsidR="000626CF">
        <w:t>.</w:t>
      </w:r>
    </w:p>
    <w:p w14:paraId="44AEA566" w14:textId="388140F0" w:rsidR="000626CF" w:rsidRDefault="000626CF" w:rsidP="006A12F1">
      <w:pPr>
        <w:pStyle w:val="Brdtext"/>
      </w:pPr>
      <w:r>
        <w:t>Frågan har överlämnats till mig.</w:t>
      </w:r>
    </w:p>
    <w:p w14:paraId="78982860" w14:textId="64F645A4" w:rsidR="002363DE" w:rsidRDefault="00E123ED" w:rsidP="006A12F1">
      <w:pPr>
        <w:pStyle w:val="Brdtext"/>
      </w:pPr>
      <w:r>
        <w:t>Risken för upplopp eller andra typer av social oro är något som Polismyndigheten följer löpande på alla nivåer i organisationen: lokalt, regionalt och nationellt.</w:t>
      </w:r>
      <w:r w:rsidR="00C62A0B">
        <w:t xml:space="preserve"> </w:t>
      </w:r>
      <w:r w:rsidR="002363DE">
        <w:t xml:space="preserve">Vid behov finns en </w:t>
      </w:r>
      <w:r w:rsidR="002363DE" w:rsidRPr="002363DE">
        <w:t>nationell förstärkningsorganisation som kan användas över hela landet, till exempel vid insatser som innefattar stora folksamlingar eller om risken för allvarliga ordningsstörningar är särskilt hög.</w:t>
      </w:r>
      <w:r w:rsidR="00097568">
        <w:t xml:space="preserve"> </w:t>
      </w:r>
    </w:p>
    <w:p w14:paraId="6D777415" w14:textId="4C0C64FB" w:rsidR="00097568" w:rsidRDefault="00097568" w:rsidP="006A12F1">
      <w:pPr>
        <w:pStyle w:val="Brdtext"/>
      </w:pPr>
      <w:r>
        <w:t xml:space="preserve">När det gäller demonstrationer är det en demokratisk och grundlagsskyddad rättighet att </w:t>
      </w:r>
      <w:r w:rsidRPr="004067B9">
        <w:t xml:space="preserve">anordna och delta i demonstrationer på allmän plats. </w:t>
      </w:r>
      <w:r w:rsidR="00A935CD">
        <w:t>D</w:t>
      </w:r>
      <w:r w:rsidR="00ED28A7">
        <w:t xml:space="preserve">emonstrationsrätten gäller även under </w:t>
      </w:r>
      <w:r w:rsidR="009D223C">
        <w:t>covid-19-</w:t>
      </w:r>
      <w:r w:rsidR="00ED28A7">
        <w:t xml:space="preserve">pandemin, men har begränsats av det faktum </w:t>
      </w:r>
      <w:r w:rsidR="00A935CD">
        <w:t>att inga allmänna sammankomster</w:t>
      </w:r>
      <w:r w:rsidR="009D223C">
        <w:t xml:space="preserve"> </w:t>
      </w:r>
      <w:r w:rsidR="00A935CD">
        <w:t>med fler än 50 deltagare</w:t>
      </w:r>
      <w:r w:rsidR="009D223C">
        <w:t xml:space="preserve"> för närvarande </w:t>
      </w:r>
      <w:r w:rsidR="00A935CD">
        <w:t>får hållas i Sverige</w:t>
      </w:r>
      <w:r w:rsidR="009D223C">
        <w:t>.</w:t>
      </w:r>
      <w:bookmarkStart w:id="1" w:name="_GoBack"/>
      <w:bookmarkEnd w:id="1"/>
    </w:p>
    <w:p w14:paraId="0100A61F" w14:textId="2CBCBF8B" w:rsidR="00BB5F11" w:rsidRDefault="00BB5F11" w:rsidP="00BB5F11">
      <w:pPr>
        <w:pStyle w:val="Brdtext"/>
      </w:pPr>
      <w:r>
        <w:t xml:space="preserve">Att bekämpa </w:t>
      </w:r>
      <w:r w:rsidR="007D551A">
        <w:t xml:space="preserve">kriminella </w:t>
      </w:r>
      <w:r w:rsidR="00AC0432">
        <w:t xml:space="preserve">gäng- och </w:t>
      </w:r>
      <w:r w:rsidR="007D551A">
        <w:t>nätverk</w:t>
      </w:r>
      <w:r w:rsidR="00AC0432">
        <w:t>smiljöer</w:t>
      </w:r>
      <w:r w:rsidR="007D551A">
        <w:t xml:space="preserve"> </w:t>
      </w:r>
      <w:r w:rsidR="003A02C2">
        <w:t>och förstärka Polismyndigheten</w:t>
      </w:r>
      <w:r w:rsidR="007D551A">
        <w:t xml:space="preserve"> </w:t>
      </w:r>
      <w:r>
        <w:t>ligger högt på regeringens agend</w:t>
      </w:r>
      <w:r w:rsidR="007D551A">
        <w:t>a</w:t>
      </w:r>
      <w:r w:rsidR="00AC0432">
        <w:t>.</w:t>
      </w:r>
      <w:r w:rsidR="007D551A">
        <w:t xml:space="preserve"> </w:t>
      </w:r>
      <w:r w:rsidR="00AC0432">
        <w:t>A</w:t>
      </w:r>
      <w:r w:rsidR="007D551A">
        <w:t xml:space="preserve">rbetet </w:t>
      </w:r>
      <w:r>
        <w:t>har intensifierats</w:t>
      </w:r>
      <w:r w:rsidR="00AC0432">
        <w:t xml:space="preserve"> genom det så kallade 34-punktsprogrammet </w:t>
      </w:r>
      <w:r w:rsidR="00992358">
        <w:t xml:space="preserve">mot gängkriminalitet </w:t>
      </w:r>
      <w:r w:rsidR="00AC0432">
        <w:t xml:space="preserve">som </w:t>
      </w:r>
      <w:r w:rsidR="00992358">
        <w:t>togs fram</w:t>
      </w:r>
      <w:r w:rsidR="00AC0432">
        <w:t xml:space="preserve"> i hösta</w:t>
      </w:r>
      <w:r w:rsidR="003A02C2">
        <w:t>s. Regeringen</w:t>
      </w:r>
      <w:r>
        <w:t xml:space="preserve"> </w:t>
      </w:r>
      <w:r w:rsidR="007D551A">
        <w:t xml:space="preserve">driver </w:t>
      </w:r>
      <w:r>
        <w:t>nu igenom de</w:t>
      </w:r>
      <w:r w:rsidR="00291065" w:rsidRPr="00291065">
        <w:t>t största samlade reformpaket mot gängkriminalitet som någonsin presenterats</w:t>
      </w:r>
      <w:r>
        <w:t xml:space="preserve"> och den största utbyggnaden av polisen i modern tid. </w:t>
      </w:r>
    </w:p>
    <w:p w14:paraId="299E33E1" w14:textId="6F1CF065" w:rsidR="002C6B1F" w:rsidRDefault="002C6B1F" w:rsidP="002C6B1F">
      <w:pPr>
        <w:pStyle w:val="Brdtext"/>
      </w:pPr>
      <w:r w:rsidRPr="002144FE">
        <w:t xml:space="preserve">Den pågående covid-19-pandemin </w:t>
      </w:r>
      <w:r>
        <w:t xml:space="preserve">innebär </w:t>
      </w:r>
      <w:r w:rsidRPr="002144FE">
        <w:t>nya påfrestningar på vårt samhälle</w:t>
      </w:r>
      <w:r>
        <w:t xml:space="preserve">, vilket </w:t>
      </w:r>
      <w:r w:rsidRPr="00992358">
        <w:t>ytterligare betona</w:t>
      </w:r>
      <w:r>
        <w:t>r</w:t>
      </w:r>
      <w:r w:rsidRPr="00992358">
        <w:t xml:space="preserve"> vikten av att vi inte tappar fart i det</w:t>
      </w:r>
      <w:r>
        <w:t xml:space="preserve"> </w:t>
      </w:r>
      <w:r w:rsidR="00E95350">
        <w:lastRenderedPageBreak/>
        <w:t>brottsförebyggande</w:t>
      </w:r>
      <w:r w:rsidR="00E95350" w:rsidRPr="00992358">
        <w:t xml:space="preserve"> </w:t>
      </w:r>
      <w:r w:rsidRPr="00992358">
        <w:t xml:space="preserve">arbetet. </w:t>
      </w:r>
      <w:r>
        <w:t>För att öka uppmärksamheten på risken att sociala problem accentueras av den rådande pandemin har regeringen också gett ett uppdrag till landets länsstyrelser att ta fram fördjupade lägesbilder av eventuella risker för social problematik och utsatthet i landets kommuner.</w:t>
      </w:r>
      <w:r w:rsidRPr="002C6B1F">
        <w:t xml:space="preserve"> </w:t>
      </w:r>
      <w:r>
        <w:t>Lägesbilderna ska även innehålla information om åtgärder som vidtagits eller planeras av kommunerna i syfte att förebygga sådana risker, inte minst i områden med socioekonomiska utmaningar.</w:t>
      </w:r>
    </w:p>
    <w:p w14:paraId="4EBF178A" w14:textId="17636C80" w:rsidR="00EF0D2C" w:rsidRPr="002C6B1F" w:rsidRDefault="002C6B1F" w:rsidP="006A12F1">
      <w:pPr>
        <w:pStyle w:val="Brdtext"/>
        <w:rPr>
          <w:color w:val="000000"/>
          <w:shd w:val="clear" w:color="auto" w:fill="FFFFFF"/>
        </w:rPr>
      </w:pPr>
      <w:r>
        <w:t>Jag ser i nuläget inte behov av att vidta ytterligare åtgärder, men följer naturligtvis utvecklingen i både Sverige och omvärlden.</w:t>
      </w:r>
    </w:p>
    <w:p w14:paraId="7B0C05F4" w14:textId="31C2B3BB" w:rsidR="000626CF" w:rsidRDefault="000626CF" w:rsidP="006A12F1">
      <w:pPr>
        <w:pStyle w:val="Brdtext"/>
      </w:pPr>
      <w:r>
        <w:t xml:space="preserve">Stockholm den </w:t>
      </w:r>
      <w:sdt>
        <w:sdtPr>
          <w:id w:val="2032990546"/>
          <w:placeholder>
            <w:docPart w:val="30C8A8A93D224B9897C26F201025A111"/>
          </w:placeholder>
          <w:dataBinding w:prefixMappings="xmlns:ns0='http://lp/documentinfo/RK' " w:xpath="/ns0:DocumentInfo[1]/ns0:BaseInfo[1]/ns0:HeaderDate[1]" w:storeItemID="{48468B97-7651-400E-BBA1-1E406810CAA6}"/>
          <w:date w:fullDate="2020-06-25T00:00:00Z">
            <w:dateFormat w:val="d MMMM yyyy"/>
            <w:lid w:val="sv-SE"/>
            <w:storeMappedDataAs w:val="dateTime"/>
            <w:calendar w:val="gregorian"/>
          </w:date>
        </w:sdtPr>
        <w:sdtEndPr/>
        <w:sdtContent>
          <w:r w:rsidR="00367415">
            <w:t>25 juni 2020</w:t>
          </w:r>
        </w:sdtContent>
      </w:sdt>
    </w:p>
    <w:p w14:paraId="174D61EC" w14:textId="77777777" w:rsidR="000626CF" w:rsidRDefault="000626CF" w:rsidP="00471B06">
      <w:pPr>
        <w:pStyle w:val="Brdtextutanavstnd"/>
      </w:pPr>
    </w:p>
    <w:p w14:paraId="0EB24D04" w14:textId="77777777" w:rsidR="000626CF" w:rsidRDefault="000626CF" w:rsidP="00471B06">
      <w:pPr>
        <w:pStyle w:val="Brdtextutanavstnd"/>
      </w:pPr>
    </w:p>
    <w:p w14:paraId="6941415B" w14:textId="77777777" w:rsidR="000626CF" w:rsidRDefault="000626CF" w:rsidP="00471B06">
      <w:pPr>
        <w:pStyle w:val="Brdtextutanavstnd"/>
      </w:pPr>
    </w:p>
    <w:p w14:paraId="7E532DE9" w14:textId="01A5278D" w:rsidR="008661BE" w:rsidRPr="00DB48AB" w:rsidRDefault="00E8457A" w:rsidP="00DB48AB">
      <w:pPr>
        <w:pStyle w:val="Brdtext"/>
      </w:pPr>
      <w:sdt>
        <w:sdtPr>
          <w:alias w:val="Klicka på listpilen"/>
          <w:tag w:val="run-loadAllMinistersFromDep"/>
          <w:id w:val="908118230"/>
          <w:placeholder>
            <w:docPart w:val="70B44925B5AD4AABB0DAF7A5C520C51D"/>
          </w:placeholder>
          <w:dataBinding w:prefixMappings="xmlns:ns0='http://lp/documentinfo/RK' " w:xpath="/ns0:DocumentInfo[1]/ns0:BaseInfo[1]/ns0:TopSender[1]" w:storeItemID="{48468B97-7651-400E-BBA1-1E406810CAA6}"/>
          <w:comboBox w:lastValue="Inrikesministern">
            <w:listItem w:displayText="Morgan Johansson" w:value="Justitie- och migrationsministern"/>
            <w:listItem w:displayText="Mikael Damberg" w:value="Inrikesministern"/>
          </w:comboBox>
        </w:sdtPr>
        <w:sdtEndPr/>
        <w:sdtContent>
          <w:r w:rsidR="000626CF">
            <w:t>Mikael Damberg</w:t>
          </w:r>
        </w:sdtContent>
      </w:sdt>
      <w:r w:rsidR="00E7572C">
        <w:t xml:space="preserve"> </w:t>
      </w:r>
    </w:p>
    <w:sectPr w:rsidR="008661B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B459" w14:textId="77777777" w:rsidR="00EE7475" w:rsidRDefault="00EE7475" w:rsidP="00A87A54">
      <w:pPr>
        <w:spacing w:after="0" w:line="240" w:lineRule="auto"/>
      </w:pPr>
      <w:r>
        <w:separator/>
      </w:r>
    </w:p>
  </w:endnote>
  <w:endnote w:type="continuationSeparator" w:id="0">
    <w:p w14:paraId="2E9A605A" w14:textId="77777777" w:rsidR="00EE7475" w:rsidRDefault="00EE74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6CC5CA" w14:textId="77777777" w:rsidTr="006A26EC">
      <w:trPr>
        <w:trHeight w:val="227"/>
        <w:jc w:val="right"/>
      </w:trPr>
      <w:tc>
        <w:tcPr>
          <w:tcW w:w="708" w:type="dxa"/>
          <w:vAlign w:val="bottom"/>
        </w:tcPr>
        <w:p w14:paraId="228DA7D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0B65FFA" w14:textId="77777777" w:rsidTr="006A26EC">
      <w:trPr>
        <w:trHeight w:val="850"/>
        <w:jc w:val="right"/>
      </w:trPr>
      <w:tc>
        <w:tcPr>
          <w:tcW w:w="708" w:type="dxa"/>
          <w:vAlign w:val="bottom"/>
        </w:tcPr>
        <w:p w14:paraId="7AEC9252" w14:textId="77777777" w:rsidR="005606BC" w:rsidRPr="00347E11" w:rsidRDefault="005606BC" w:rsidP="005606BC">
          <w:pPr>
            <w:pStyle w:val="Sidfot"/>
            <w:spacing w:line="276" w:lineRule="auto"/>
            <w:jc w:val="right"/>
          </w:pPr>
        </w:p>
      </w:tc>
    </w:tr>
  </w:tbl>
  <w:p w14:paraId="4F8CF45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BCC9F1" w14:textId="77777777" w:rsidTr="001F4302">
      <w:trPr>
        <w:trHeight w:val="510"/>
      </w:trPr>
      <w:tc>
        <w:tcPr>
          <w:tcW w:w="8525" w:type="dxa"/>
          <w:gridSpan w:val="2"/>
          <w:vAlign w:val="bottom"/>
        </w:tcPr>
        <w:p w14:paraId="5EFB0A08" w14:textId="77777777" w:rsidR="00347E11" w:rsidRPr="00347E11" w:rsidRDefault="00347E11" w:rsidP="00347E11">
          <w:pPr>
            <w:pStyle w:val="Sidfot"/>
            <w:rPr>
              <w:sz w:val="8"/>
            </w:rPr>
          </w:pPr>
        </w:p>
      </w:tc>
    </w:tr>
    <w:tr w:rsidR="00093408" w:rsidRPr="00EE3C0F" w14:paraId="460496EF" w14:textId="77777777" w:rsidTr="00C26068">
      <w:trPr>
        <w:trHeight w:val="227"/>
      </w:trPr>
      <w:tc>
        <w:tcPr>
          <w:tcW w:w="4074" w:type="dxa"/>
        </w:tcPr>
        <w:p w14:paraId="689C181C" w14:textId="77777777" w:rsidR="00347E11" w:rsidRPr="00F53AEA" w:rsidRDefault="00347E11" w:rsidP="00C26068">
          <w:pPr>
            <w:pStyle w:val="Sidfot"/>
            <w:spacing w:line="276" w:lineRule="auto"/>
          </w:pPr>
        </w:p>
      </w:tc>
      <w:tc>
        <w:tcPr>
          <w:tcW w:w="4451" w:type="dxa"/>
        </w:tcPr>
        <w:p w14:paraId="4755EA26" w14:textId="77777777" w:rsidR="00093408" w:rsidRPr="00F53AEA" w:rsidRDefault="00093408" w:rsidP="00F53AEA">
          <w:pPr>
            <w:pStyle w:val="Sidfot"/>
            <w:spacing w:line="276" w:lineRule="auto"/>
          </w:pPr>
        </w:p>
      </w:tc>
    </w:tr>
  </w:tbl>
  <w:p w14:paraId="391F349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C09D" w14:textId="77777777" w:rsidR="00EE7475" w:rsidRDefault="00EE7475" w:rsidP="00A87A54">
      <w:pPr>
        <w:spacing w:after="0" w:line="240" w:lineRule="auto"/>
      </w:pPr>
      <w:r>
        <w:separator/>
      </w:r>
    </w:p>
  </w:footnote>
  <w:footnote w:type="continuationSeparator" w:id="0">
    <w:p w14:paraId="4B564543" w14:textId="77777777" w:rsidR="00EE7475" w:rsidRDefault="00EE74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26CF" w14:paraId="707A618F" w14:textId="77777777" w:rsidTr="00C93EBA">
      <w:trPr>
        <w:trHeight w:val="227"/>
      </w:trPr>
      <w:tc>
        <w:tcPr>
          <w:tcW w:w="5534" w:type="dxa"/>
        </w:tcPr>
        <w:p w14:paraId="4BADD9E5" w14:textId="77777777" w:rsidR="000626CF" w:rsidRPr="007D73AB" w:rsidRDefault="000626CF">
          <w:pPr>
            <w:pStyle w:val="Sidhuvud"/>
          </w:pPr>
        </w:p>
      </w:tc>
      <w:tc>
        <w:tcPr>
          <w:tcW w:w="3170" w:type="dxa"/>
          <w:vAlign w:val="bottom"/>
        </w:tcPr>
        <w:p w14:paraId="678CFE61" w14:textId="77777777" w:rsidR="000626CF" w:rsidRPr="007D73AB" w:rsidRDefault="000626CF" w:rsidP="00340DE0">
          <w:pPr>
            <w:pStyle w:val="Sidhuvud"/>
          </w:pPr>
        </w:p>
      </w:tc>
      <w:tc>
        <w:tcPr>
          <w:tcW w:w="1134" w:type="dxa"/>
        </w:tcPr>
        <w:p w14:paraId="2707C76D" w14:textId="77777777" w:rsidR="000626CF" w:rsidRDefault="000626CF" w:rsidP="005A703A">
          <w:pPr>
            <w:pStyle w:val="Sidhuvud"/>
          </w:pPr>
        </w:p>
      </w:tc>
    </w:tr>
    <w:tr w:rsidR="000626CF" w14:paraId="5175A52D" w14:textId="77777777" w:rsidTr="00C93EBA">
      <w:trPr>
        <w:trHeight w:val="1928"/>
      </w:trPr>
      <w:tc>
        <w:tcPr>
          <w:tcW w:w="5534" w:type="dxa"/>
        </w:tcPr>
        <w:p w14:paraId="21FD974C" w14:textId="77777777" w:rsidR="000626CF" w:rsidRPr="00340DE0" w:rsidRDefault="000626CF" w:rsidP="00340DE0">
          <w:pPr>
            <w:pStyle w:val="Sidhuvud"/>
          </w:pPr>
          <w:r>
            <w:rPr>
              <w:noProof/>
            </w:rPr>
            <w:drawing>
              <wp:inline distT="0" distB="0" distL="0" distR="0" wp14:anchorId="485EE9AA" wp14:editId="7C36ED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A20B44" w14:textId="77777777" w:rsidR="000626CF" w:rsidRPr="00710A6C" w:rsidRDefault="000626CF" w:rsidP="00EE3C0F">
          <w:pPr>
            <w:pStyle w:val="Sidhuvud"/>
            <w:rPr>
              <w:b/>
            </w:rPr>
          </w:pPr>
        </w:p>
        <w:p w14:paraId="1B96DC37" w14:textId="77777777" w:rsidR="000626CF" w:rsidRDefault="000626CF" w:rsidP="00EE3C0F">
          <w:pPr>
            <w:pStyle w:val="Sidhuvud"/>
          </w:pPr>
        </w:p>
        <w:p w14:paraId="058AD96A" w14:textId="77777777" w:rsidR="000626CF" w:rsidRDefault="000626CF" w:rsidP="00EE3C0F">
          <w:pPr>
            <w:pStyle w:val="Sidhuvud"/>
          </w:pPr>
        </w:p>
        <w:p w14:paraId="3AC36A29" w14:textId="77777777" w:rsidR="000626CF" w:rsidRDefault="000626CF" w:rsidP="00EE3C0F">
          <w:pPr>
            <w:pStyle w:val="Sidhuvud"/>
          </w:pPr>
        </w:p>
        <w:sdt>
          <w:sdtPr>
            <w:alias w:val="Dnr"/>
            <w:tag w:val="ccRKShow_Dnr"/>
            <w:id w:val="-829283628"/>
            <w:placeholder>
              <w:docPart w:val="80039CC3646C40EA9305BA69EDD5CF17"/>
            </w:placeholder>
            <w:dataBinding w:prefixMappings="xmlns:ns0='http://lp/documentinfo/RK' " w:xpath="/ns0:DocumentInfo[1]/ns0:BaseInfo[1]/ns0:Dnr[1]" w:storeItemID="{48468B97-7651-400E-BBA1-1E406810CAA6}"/>
            <w:text/>
          </w:sdtPr>
          <w:sdtEndPr/>
          <w:sdtContent>
            <w:p w14:paraId="75CC78A3" w14:textId="156A9E88" w:rsidR="000626CF" w:rsidRDefault="00296B4F" w:rsidP="00EE3C0F">
              <w:pPr>
                <w:pStyle w:val="Sidhuvud"/>
              </w:pPr>
              <w:r w:rsidRPr="00296B4F">
                <w:t>Ju2020/02372/POL</w:t>
              </w:r>
            </w:p>
          </w:sdtContent>
        </w:sdt>
        <w:sdt>
          <w:sdtPr>
            <w:alias w:val="DocNumber"/>
            <w:tag w:val="DocNumber"/>
            <w:id w:val="1726028884"/>
            <w:placeholder>
              <w:docPart w:val="E4DB4B01183446FFB43453A8890826B0"/>
            </w:placeholder>
            <w:showingPlcHdr/>
            <w:dataBinding w:prefixMappings="xmlns:ns0='http://lp/documentinfo/RK' " w:xpath="/ns0:DocumentInfo[1]/ns0:BaseInfo[1]/ns0:DocNumber[1]" w:storeItemID="{48468B97-7651-400E-BBA1-1E406810CAA6}"/>
            <w:text/>
          </w:sdtPr>
          <w:sdtEndPr/>
          <w:sdtContent>
            <w:p w14:paraId="403D0BF0" w14:textId="77777777" w:rsidR="000626CF" w:rsidRDefault="000626CF" w:rsidP="00EE3C0F">
              <w:pPr>
                <w:pStyle w:val="Sidhuvud"/>
              </w:pPr>
              <w:r>
                <w:rPr>
                  <w:rStyle w:val="Platshllartext"/>
                </w:rPr>
                <w:t xml:space="preserve"> </w:t>
              </w:r>
            </w:p>
          </w:sdtContent>
        </w:sdt>
        <w:p w14:paraId="00FFC072" w14:textId="77777777" w:rsidR="000626CF" w:rsidRDefault="000626CF" w:rsidP="00EE3C0F">
          <w:pPr>
            <w:pStyle w:val="Sidhuvud"/>
          </w:pPr>
        </w:p>
      </w:tc>
      <w:tc>
        <w:tcPr>
          <w:tcW w:w="1134" w:type="dxa"/>
        </w:tcPr>
        <w:p w14:paraId="6E86891D" w14:textId="77777777" w:rsidR="000626CF" w:rsidRDefault="000626CF" w:rsidP="0094502D">
          <w:pPr>
            <w:pStyle w:val="Sidhuvud"/>
          </w:pPr>
        </w:p>
        <w:p w14:paraId="3A47041D" w14:textId="77777777" w:rsidR="000626CF" w:rsidRPr="0094502D" w:rsidRDefault="000626CF" w:rsidP="00EC71A6">
          <w:pPr>
            <w:pStyle w:val="Sidhuvud"/>
          </w:pPr>
        </w:p>
      </w:tc>
    </w:tr>
    <w:tr w:rsidR="000626CF" w14:paraId="1C514D61" w14:textId="77777777" w:rsidTr="00C93EBA">
      <w:trPr>
        <w:trHeight w:val="2268"/>
      </w:trPr>
      <w:sdt>
        <w:sdtPr>
          <w:rPr>
            <w:b/>
          </w:rPr>
          <w:alias w:val="SenderText"/>
          <w:tag w:val="ccRKShow_SenderText"/>
          <w:id w:val="1374046025"/>
          <w:placeholder>
            <w:docPart w:val="3370F1BEAB294AFF8E273550759E64CE"/>
          </w:placeholder>
        </w:sdtPr>
        <w:sdtEndPr>
          <w:rPr>
            <w:b w:val="0"/>
          </w:rPr>
        </w:sdtEndPr>
        <w:sdtContent>
          <w:tc>
            <w:tcPr>
              <w:tcW w:w="5534" w:type="dxa"/>
              <w:tcMar>
                <w:right w:w="1134" w:type="dxa"/>
              </w:tcMar>
            </w:tcPr>
            <w:p w14:paraId="294E849E" w14:textId="77777777" w:rsidR="000626CF" w:rsidRPr="000626CF" w:rsidRDefault="000626CF" w:rsidP="00340DE0">
              <w:pPr>
                <w:pStyle w:val="Sidhuvud"/>
                <w:rPr>
                  <w:b/>
                </w:rPr>
              </w:pPr>
              <w:r w:rsidRPr="000626CF">
                <w:rPr>
                  <w:b/>
                </w:rPr>
                <w:t>Justitiedepartementet</w:t>
              </w:r>
            </w:p>
            <w:p w14:paraId="44427000" w14:textId="77777777" w:rsidR="000626CF" w:rsidRPr="00340DE0" w:rsidRDefault="000626CF" w:rsidP="00340DE0">
              <w:pPr>
                <w:pStyle w:val="Sidhuvud"/>
              </w:pPr>
              <w:r w:rsidRPr="000626CF">
                <w:t>Inrikesministern</w:t>
              </w:r>
            </w:p>
          </w:tc>
        </w:sdtContent>
      </w:sdt>
      <w:sdt>
        <w:sdtPr>
          <w:alias w:val="Recipient"/>
          <w:tag w:val="ccRKShow_Recipient"/>
          <w:id w:val="-28344517"/>
          <w:placeholder>
            <w:docPart w:val="6376F86EAA24460DBA23FD999EA0A532"/>
          </w:placeholder>
          <w:dataBinding w:prefixMappings="xmlns:ns0='http://lp/documentinfo/RK' " w:xpath="/ns0:DocumentInfo[1]/ns0:BaseInfo[1]/ns0:Recipient[1]" w:storeItemID="{48468B97-7651-400E-BBA1-1E406810CAA6}"/>
          <w:text w:multiLine="1"/>
        </w:sdtPr>
        <w:sdtEndPr/>
        <w:sdtContent>
          <w:tc>
            <w:tcPr>
              <w:tcW w:w="3170" w:type="dxa"/>
            </w:tcPr>
            <w:p w14:paraId="43CF783B" w14:textId="77777777" w:rsidR="000626CF" w:rsidRDefault="000626CF" w:rsidP="00547B89">
              <w:pPr>
                <w:pStyle w:val="Sidhuvud"/>
              </w:pPr>
              <w:r>
                <w:t>Till riksdagen</w:t>
              </w:r>
            </w:p>
          </w:tc>
        </w:sdtContent>
      </w:sdt>
      <w:tc>
        <w:tcPr>
          <w:tcW w:w="1134" w:type="dxa"/>
        </w:tcPr>
        <w:p w14:paraId="09444D2C" w14:textId="77777777" w:rsidR="000626CF" w:rsidRDefault="000626CF" w:rsidP="003E6020">
          <w:pPr>
            <w:pStyle w:val="Sidhuvud"/>
          </w:pPr>
        </w:p>
      </w:tc>
    </w:tr>
  </w:tbl>
  <w:p w14:paraId="7612452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2875DF8"/>
    <w:multiLevelType w:val="hybridMultilevel"/>
    <w:tmpl w:val="5ADE6A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CF"/>
    <w:rsid w:val="00000290"/>
    <w:rsid w:val="00001068"/>
    <w:rsid w:val="00001941"/>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2B9A"/>
    <w:rsid w:val="00035694"/>
    <w:rsid w:val="0003679E"/>
    <w:rsid w:val="00041EDC"/>
    <w:rsid w:val="0004352E"/>
    <w:rsid w:val="00051341"/>
    <w:rsid w:val="000521FE"/>
    <w:rsid w:val="00053CAA"/>
    <w:rsid w:val="00055875"/>
    <w:rsid w:val="00057FE0"/>
    <w:rsid w:val="000620FD"/>
    <w:rsid w:val="000626CF"/>
    <w:rsid w:val="000635BF"/>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7568"/>
    <w:rsid w:val="000A13CA"/>
    <w:rsid w:val="000A456A"/>
    <w:rsid w:val="000A5E43"/>
    <w:rsid w:val="000B538C"/>
    <w:rsid w:val="000B56A6"/>
    <w:rsid w:val="000B56A9"/>
    <w:rsid w:val="000B5B1D"/>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59E8"/>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368"/>
    <w:rsid w:val="001428E2"/>
    <w:rsid w:val="00151739"/>
    <w:rsid w:val="00156D6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BAC"/>
    <w:rsid w:val="001C4980"/>
    <w:rsid w:val="001C5DC9"/>
    <w:rsid w:val="001C6B85"/>
    <w:rsid w:val="001C71A9"/>
    <w:rsid w:val="001D12FC"/>
    <w:rsid w:val="001D512F"/>
    <w:rsid w:val="001E0BD5"/>
    <w:rsid w:val="001E19AB"/>
    <w:rsid w:val="001E1A13"/>
    <w:rsid w:val="001E20CC"/>
    <w:rsid w:val="001E3D83"/>
    <w:rsid w:val="001E46CA"/>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4FE"/>
    <w:rsid w:val="002161F5"/>
    <w:rsid w:val="0021657C"/>
    <w:rsid w:val="00216C4C"/>
    <w:rsid w:val="0022187E"/>
    <w:rsid w:val="00222258"/>
    <w:rsid w:val="00223AD6"/>
    <w:rsid w:val="00225AD2"/>
    <w:rsid w:val="0022666A"/>
    <w:rsid w:val="00227E43"/>
    <w:rsid w:val="002315F5"/>
    <w:rsid w:val="00232EC3"/>
    <w:rsid w:val="00233D52"/>
    <w:rsid w:val="002363DE"/>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1065"/>
    <w:rsid w:val="00292420"/>
    <w:rsid w:val="00296B4F"/>
    <w:rsid w:val="00296B7A"/>
    <w:rsid w:val="002974DC"/>
    <w:rsid w:val="002A0CB3"/>
    <w:rsid w:val="002A39EF"/>
    <w:rsid w:val="002A6820"/>
    <w:rsid w:val="002B00E5"/>
    <w:rsid w:val="002B6849"/>
    <w:rsid w:val="002C1D37"/>
    <w:rsid w:val="002C2A30"/>
    <w:rsid w:val="002C4348"/>
    <w:rsid w:val="002C476F"/>
    <w:rsid w:val="002C5B48"/>
    <w:rsid w:val="002C65D2"/>
    <w:rsid w:val="002C6B1F"/>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624"/>
    <w:rsid w:val="00340DE0"/>
    <w:rsid w:val="00341A4A"/>
    <w:rsid w:val="00341F47"/>
    <w:rsid w:val="00342327"/>
    <w:rsid w:val="0034250B"/>
    <w:rsid w:val="00344234"/>
    <w:rsid w:val="0034715B"/>
    <w:rsid w:val="0034750A"/>
    <w:rsid w:val="00347C69"/>
    <w:rsid w:val="00347E11"/>
    <w:rsid w:val="003503DD"/>
    <w:rsid w:val="00350696"/>
    <w:rsid w:val="00350C92"/>
    <w:rsid w:val="003542C5"/>
    <w:rsid w:val="00365461"/>
    <w:rsid w:val="00367415"/>
    <w:rsid w:val="00370311"/>
    <w:rsid w:val="00376A47"/>
    <w:rsid w:val="00380663"/>
    <w:rsid w:val="003853E3"/>
    <w:rsid w:val="0038587E"/>
    <w:rsid w:val="00392ED4"/>
    <w:rsid w:val="00393680"/>
    <w:rsid w:val="00394D4C"/>
    <w:rsid w:val="00395D9F"/>
    <w:rsid w:val="00397242"/>
    <w:rsid w:val="003A02C2"/>
    <w:rsid w:val="003A0D6E"/>
    <w:rsid w:val="003A1315"/>
    <w:rsid w:val="003A2E73"/>
    <w:rsid w:val="003A3071"/>
    <w:rsid w:val="003A3A54"/>
    <w:rsid w:val="003A5969"/>
    <w:rsid w:val="003A5C58"/>
    <w:rsid w:val="003B0C81"/>
    <w:rsid w:val="003C36FA"/>
    <w:rsid w:val="003C56E6"/>
    <w:rsid w:val="003C7BE0"/>
    <w:rsid w:val="003D0DD3"/>
    <w:rsid w:val="003D17EF"/>
    <w:rsid w:val="003D3535"/>
    <w:rsid w:val="003D4246"/>
    <w:rsid w:val="003D4CA1"/>
    <w:rsid w:val="003D4D9F"/>
    <w:rsid w:val="003D7B03"/>
    <w:rsid w:val="003E30BD"/>
    <w:rsid w:val="003E38CE"/>
    <w:rsid w:val="003E5A50"/>
    <w:rsid w:val="003E6020"/>
    <w:rsid w:val="003E68FF"/>
    <w:rsid w:val="003E7CA0"/>
    <w:rsid w:val="003F1F1F"/>
    <w:rsid w:val="003F299F"/>
    <w:rsid w:val="003F2F1D"/>
    <w:rsid w:val="003F59B4"/>
    <w:rsid w:val="003F6B92"/>
    <w:rsid w:val="004008FB"/>
    <w:rsid w:val="0040090E"/>
    <w:rsid w:val="00403D11"/>
    <w:rsid w:val="004043FE"/>
    <w:rsid w:val="00404DB4"/>
    <w:rsid w:val="004060B1"/>
    <w:rsid w:val="004067B9"/>
    <w:rsid w:val="0041093C"/>
    <w:rsid w:val="0041223B"/>
    <w:rsid w:val="00412995"/>
    <w:rsid w:val="004137EE"/>
    <w:rsid w:val="00413A4E"/>
    <w:rsid w:val="00415163"/>
    <w:rsid w:val="00415273"/>
    <w:rsid w:val="004157BE"/>
    <w:rsid w:val="0042068E"/>
    <w:rsid w:val="00420C0C"/>
    <w:rsid w:val="004214EB"/>
    <w:rsid w:val="00422030"/>
    <w:rsid w:val="00422A7F"/>
    <w:rsid w:val="00423A3F"/>
    <w:rsid w:val="00426213"/>
    <w:rsid w:val="00431A7B"/>
    <w:rsid w:val="0043623F"/>
    <w:rsid w:val="00437459"/>
    <w:rsid w:val="00441D70"/>
    <w:rsid w:val="004425C2"/>
    <w:rsid w:val="004451EF"/>
    <w:rsid w:val="00445604"/>
    <w:rsid w:val="00446BAE"/>
    <w:rsid w:val="004508BA"/>
    <w:rsid w:val="004557F3"/>
    <w:rsid w:val="0045607E"/>
    <w:rsid w:val="0045691A"/>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58A5"/>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51F5"/>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2419"/>
    <w:rsid w:val="005A3272"/>
    <w:rsid w:val="005A5193"/>
    <w:rsid w:val="005A6034"/>
    <w:rsid w:val="005A7AC1"/>
    <w:rsid w:val="005B115A"/>
    <w:rsid w:val="005B537F"/>
    <w:rsid w:val="005C120D"/>
    <w:rsid w:val="005C15B3"/>
    <w:rsid w:val="005C6F80"/>
    <w:rsid w:val="005D07C2"/>
    <w:rsid w:val="005E1AC5"/>
    <w:rsid w:val="005E26F5"/>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4BC"/>
    <w:rsid w:val="0065382D"/>
    <w:rsid w:val="00654B4D"/>
    <w:rsid w:val="0065559D"/>
    <w:rsid w:val="00655A40"/>
    <w:rsid w:val="006577D6"/>
    <w:rsid w:val="00660D84"/>
    <w:rsid w:val="0066133A"/>
    <w:rsid w:val="00663196"/>
    <w:rsid w:val="0066378C"/>
    <w:rsid w:val="0066686F"/>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4F8D"/>
    <w:rsid w:val="007308AB"/>
    <w:rsid w:val="00732599"/>
    <w:rsid w:val="00743E09"/>
    <w:rsid w:val="00744FCC"/>
    <w:rsid w:val="00747B9C"/>
    <w:rsid w:val="00750AF4"/>
    <w:rsid w:val="00750C93"/>
    <w:rsid w:val="00754900"/>
    <w:rsid w:val="00754E24"/>
    <w:rsid w:val="00757B3B"/>
    <w:rsid w:val="007618C5"/>
    <w:rsid w:val="00764FA6"/>
    <w:rsid w:val="00765294"/>
    <w:rsid w:val="00765753"/>
    <w:rsid w:val="00773075"/>
    <w:rsid w:val="00773F36"/>
    <w:rsid w:val="00775BF6"/>
    <w:rsid w:val="00776254"/>
    <w:rsid w:val="007769FC"/>
    <w:rsid w:val="00777CFF"/>
    <w:rsid w:val="007815BC"/>
    <w:rsid w:val="00782B3F"/>
    <w:rsid w:val="00782E3C"/>
    <w:rsid w:val="007900CC"/>
    <w:rsid w:val="0079641B"/>
    <w:rsid w:val="00797A90"/>
    <w:rsid w:val="00797CA7"/>
    <w:rsid w:val="007A1856"/>
    <w:rsid w:val="007A1887"/>
    <w:rsid w:val="007A629C"/>
    <w:rsid w:val="007A6348"/>
    <w:rsid w:val="007B023C"/>
    <w:rsid w:val="007B03CC"/>
    <w:rsid w:val="007B0449"/>
    <w:rsid w:val="007B2F08"/>
    <w:rsid w:val="007C44FF"/>
    <w:rsid w:val="007C6456"/>
    <w:rsid w:val="007C7BDB"/>
    <w:rsid w:val="007D2FF5"/>
    <w:rsid w:val="007D4BCF"/>
    <w:rsid w:val="007D551A"/>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2988"/>
    <w:rsid w:val="00824CCE"/>
    <w:rsid w:val="00830B7B"/>
    <w:rsid w:val="00832661"/>
    <w:rsid w:val="00832F0E"/>
    <w:rsid w:val="008349AA"/>
    <w:rsid w:val="008375D5"/>
    <w:rsid w:val="00841486"/>
    <w:rsid w:val="00842BC9"/>
    <w:rsid w:val="008431AF"/>
    <w:rsid w:val="0084476E"/>
    <w:rsid w:val="008504F6"/>
    <w:rsid w:val="0085240E"/>
    <w:rsid w:val="00852484"/>
    <w:rsid w:val="008573B9"/>
    <w:rsid w:val="0085782D"/>
    <w:rsid w:val="00863BB7"/>
    <w:rsid w:val="008661BE"/>
    <w:rsid w:val="008730FD"/>
    <w:rsid w:val="00873DA1"/>
    <w:rsid w:val="00875DDD"/>
    <w:rsid w:val="00881BC6"/>
    <w:rsid w:val="008860CC"/>
    <w:rsid w:val="00886EEE"/>
    <w:rsid w:val="00887F86"/>
    <w:rsid w:val="00890876"/>
    <w:rsid w:val="00891929"/>
    <w:rsid w:val="00891E52"/>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CD9"/>
    <w:rsid w:val="008D2D6B"/>
    <w:rsid w:val="008D3090"/>
    <w:rsid w:val="008D4306"/>
    <w:rsid w:val="008D4508"/>
    <w:rsid w:val="008D4DC4"/>
    <w:rsid w:val="008D7CAF"/>
    <w:rsid w:val="008E02EE"/>
    <w:rsid w:val="008E65A8"/>
    <w:rsid w:val="008E77D6"/>
    <w:rsid w:val="008E7970"/>
    <w:rsid w:val="009003DC"/>
    <w:rsid w:val="009036E7"/>
    <w:rsid w:val="0090605F"/>
    <w:rsid w:val="0091053B"/>
    <w:rsid w:val="00912158"/>
    <w:rsid w:val="00912945"/>
    <w:rsid w:val="009144EE"/>
    <w:rsid w:val="00915D4C"/>
    <w:rsid w:val="009279B2"/>
    <w:rsid w:val="00935814"/>
    <w:rsid w:val="00937865"/>
    <w:rsid w:val="00937E6A"/>
    <w:rsid w:val="0094502D"/>
    <w:rsid w:val="00946561"/>
    <w:rsid w:val="00946B39"/>
    <w:rsid w:val="00947013"/>
    <w:rsid w:val="0095062C"/>
    <w:rsid w:val="0095223C"/>
    <w:rsid w:val="00966E40"/>
    <w:rsid w:val="00973084"/>
    <w:rsid w:val="00973CBD"/>
    <w:rsid w:val="00974520"/>
    <w:rsid w:val="00974B59"/>
    <w:rsid w:val="00975341"/>
    <w:rsid w:val="0097653D"/>
    <w:rsid w:val="0097705C"/>
    <w:rsid w:val="00984EA2"/>
    <w:rsid w:val="00986CC3"/>
    <w:rsid w:val="0099068E"/>
    <w:rsid w:val="009920AA"/>
    <w:rsid w:val="00992358"/>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223C"/>
    <w:rsid w:val="009D30D0"/>
    <w:rsid w:val="009D370F"/>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363F"/>
    <w:rsid w:val="00A12A69"/>
    <w:rsid w:val="00A2019A"/>
    <w:rsid w:val="00A21706"/>
    <w:rsid w:val="00A23493"/>
    <w:rsid w:val="00A2416A"/>
    <w:rsid w:val="00A24FD6"/>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5CD"/>
    <w:rsid w:val="00AA105C"/>
    <w:rsid w:val="00AA1809"/>
    <w:rsid w:val="00AA1FFE"/>
    <w:rsid w:val="00AA3F2E"/>
    <w:rsid w:val="00AA72F4"/>
    <w:rsid w:val="00AB01ED"/>
    <w:rsid w:val="00AB10E7"/>
    <w:rsid w:val="00AB4D25"/>
    <w:rsid w:val="00AB5033"/>
    <w:rsid w:val="00AB5298"/>
    <w:rsid w:val="00AB5519"/>
    <w:rsid w:val="00AB6313"/>
    <w:rsid w:val="00AB71DD"/>
    <w:rsid w:val="00AC0432"/>
    <w:rsid w:val="00AC15C5"/>
    <w:rsid w:val="00AD0E75"/>
    <w:rsid w:val="00AE77EB"/>
    <w:rsid w:val="00AE7BD8"/>
    <w:rsid w:val="00AE7D02"/>
    <w:rsid w:val="00AF0BB7"/>
    <w:rsid w:val="00AF0BDE"/>
    <w:rsid w:val="00AF0EDE"/>
    <w:rsid w:val="00AF2D7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483"/>
    <w:rsid w:val="00B556E8"/>
    <w:rsid w:val="00B55E70"/>
    <w:rsid w:val="00B60238"/>
    <w:rsid w:val="00B640A8"/>
    <w:rsid w:val="00B64962"/>
    <w:rsid w:val="00B66AC0"/>
    <w:rsid w:val="00B71634"/>
    <w:rsid w:val="00B73091"/>
    <w:rsid w:val="00B73624"/>
    <w:rsid w:val="00B75139"/>
    <w:rsid w:val="00B80840"/>
    <w:rsid w:val="00B815FC"/>
    <w:rsid w:val="00B81623"/>
    <w:rsid w:val="00B82A05"/>
    <w:rsid w:val="00B83D8A"/>
    <w:rsid w:val="00B84409"/>
    <w:rsid w:val="00B84E2D"/>
    <w:rsid w:val="00B8746A"/>
    <w:rsid w:val="00B927C9"/>
    <w:rsid w:val="00B92B6F"/>
    <w:rsid w:val="00B96EFA"/>
    <w:rsid w:val="00B97CCF"/>
    <w:rsid w:val="00BA3F7A"/>
    <w:rsid w:val="00BA61AC"/>
    <w:rsid w:val="00BB17B0"/>
    <w:rsid w:val="00BB28BF"/>
    <w:rsid w:val="00BB2F42"/>
    <w:rsid w:val="00BB4AC0"/>
    <w:rsid w:val="00BB5683"/>
    <w:rsid w:val="00BB5F11"/>
    <w:rsid w:val="00BC112B"/>
    <w:rsid w:val="00BC17DF"/>
    <w:rsid w:val="00BC6832"/>
    <w:rsid w:val="00BD0826"/>
    <w:rsid w:val="00BD0D1C"/>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013"/>
    <w:rsid w:val="00BF4F06"/>
    <w:rsid w:val="00BF534E"/>
    <w:rsid w:val="00BF5717"/>
    <w:rsid w:val="00BF66D2"/>
    <w:rsid w:val="00C01585"/>
    <w:rsid w:val="00C0764A"/>
    <w:rsid w:val="00C1410E"/>
    <w:rsid w:val="00C141C6"/>
    <w:rsid w:val="00C15663"/>
    <w:rsid w:val="00C16508"/>
    <w:rsid w:val="00C16F5A"/>
    <w:rsid w:val="00C17A8D"/>
    <w:rsid w:val="00C2071A"/>
    <w:rsid w:val="00C20ACB"/>
    <w:rsid w:val="00C23703"/>
    <w:rsid w:val="00C26068"/>
    <w:rsid w:val="00C26DF9"/>
    <w:rsid w:val="00C271A8"/>
    <w:rsid w:val="00C3050C"/>
    <w:rsid w:val="00C317CB"/>
    <w:rsid w:val="00C31F15"/>
    <w:rsid w:val="00C32067"/>
    <w:rsid w:val="00C36E3A"/>
    <w:rsid w:val="00C37A77"/>
    <w:rsid w:val="00C41141"/>
    <w:rsid w:val="00C449AD"/>
    <w:rsid w:val="00C44E30"/>
    <w:rsid w:val="00C461E6"/>
    <w:rsid w:val="00C50045"/>
    <w:rsid w:val="00C50771"/>
    <w:rsid w:val="00C508BE"/>
    <w:rsid w:val="00C55FE8"/>
    <w:rsid w:val="00C62A0B"/>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EC0"/>
    <w:rsid w:val="00CF4FDC"/>
    <w:rsid w:val="00CF7776"/>
    <w:rsid w:val="00D00E9E"/>
    <w:rsid w:val="00D021D2"/>
    <w:rsid w:val="00D04E7E"/>
    <w:rsid w:val="00D061BB"/>
    <w:rsid w:val="00D07BE1"/>
    <w:rsid w:val="00D116C0"/>
    <w:rsid w:val="00D13433"/>
    <w:rsid w:val="00D13D8A"/>
    <w:rsid w:val="00D20DA7"/>
    <w:rsid w:val="00D249A5"/>
    <w:rsid w:val="00D2684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A48"/>
    <w:rsid w:val="00D84704"/>
    <w:rsid w:val="00D84BF9"/>
    <w:rsid w:val="00D921FD"/>
    <w:rsid w:val="00D93714"/>
    <w:rsid w:val="00D94034"/>
    <w:rsid w:val="00D95424"/>
    <w:rsid w:val="00D96717"/>
    <w:rsid w:val="00DA4084"/>
    <w:rsid w:val="00DA56ED"/>
    <w:rsid w:val="00DA5A54"/>
    <w:rsid w:val="00DA5C0D"/>
    <w:rsid w:val="00DB1C4B"/>
    <w:rsid w:val="00DB4E26"/>
    <w:rsid w:val="00DB714B"/>
    <w:rsid w:val="00DC1025"/>
    <w:rsid w:val="00DC10F6"/>
    <w:rsid w:val="00DC1EB8"/>
    <w:rsid w:val="00DC3E45"/>
    <w:rsid w:val="00DC4598"/>
    <w:rsid w:val="00DD0722"/>
    <w:rsid w:val="00DD0B3D"/>
    <w:rsid w:val="00DD212F"/>
    <w:rsid w:val="00DD2F3A"/>
    <w:rsid w:val="00DD38BA"/>
    <w:rsid w:val="00DE18F5"/>
    <w:rsid w:val="00DE73D2"/>
    <w:rsid w:val="00DF5BFB"/>
    <w:rsid w:val="00DF5CD6"/>
    <w:rsid w:val="00E022DA"/>
    <w:rsid w:val="00E03BCB"/>
    <w:rsid w:val="00E123ED"/>
    <w:rsid w:val="00E124DC"/>
    <w:rsid w:val="00E143EB"/>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66FE"/>
    <w:rsid w:val="00E6641E"/>
    <w:rsid w:val="00E66F18"/>
    <w:rsid w:val="00E70856"/>
    <w:rsid w:val="00E727DE"/>
    <w:rsid w:val="00E74A30"/>
    <w:rsid w:val="00E7572C"/>
    <w:rsid w:val="00E77778"/>
    <w:rsid w:val="00E77B7E"/>
    <w:rsid w:val="00E77BA8"/>
    <w:rsid w:val="00E82DF1"/>
    <w:rsid w:val="00E8457A"/>
    <w:rsid w:val="00E90CAA"/>
    <w:rsid w:val="00E93339"/>
    <w:rsid w:val="00E95350"/>
    <w:rsid w:val="00E96532"/>
    <w:rsid w:val="00E973A0"/>
    <w:rsid w:val="00EA1688"/>
    <w:rsid w:val="00EA1AFC"/>
    <w:rsid w:val="00EA2317"/>
    <w:rsid w:val="00EA4C83"/>
    <w:rsid w:val="00EB557A"/>
    <w:rsid w:val="00EB763D"/>
    <w:rsid w:val="00EB7FE4"/>
    <w:rsid w:val="00EC0A92"/>
    <w:rsid w:val="00EC1DA0"/>
    <w:rsid w:val="00EC329B"/>
    <w:rsid w:val="00EC5EB9"/>
    <w:rsid w:val="00EC6006"/>
    <w:rsid w:val="00EC71A6"/>
    <w:rsid w:val="00EC73EB"/>
    <w:rsid w:val="00ED28A7"/>
    <w:rsid w:val="00ED592E"/>
    <w:rsid w:val="00ED6ABD"/>
    <w:rsid w:val="00ED72E1"/>
    <w:rsid w:val="00EE3C0F"/>
    <w:rsid w:val="00EE5EB8"/>
    <w:rsid w:val="00EE6810"/>
    <w:rsid w:val="00EE7475"/>
    <w:rsid w:val="00EF0D2C"/>
    <w:rsid w:val="00EF1601"/>
    <w:rsid w:val="00EF21FE"/>
    <w:rsid w:val="00EF2A7F"/>
    <w:rsid w:val="00EF2D58"/>
    <w:rsid w:val="00EF37C2"/>
    <w:rsid w:val="00EF4803"/>
    <w:rsid w:val="00EF5127"/>
    <w:rsid w:val="00F03EAC"/>
    <w:rsid w:val="00F04B7C"/>
    <w:rsid w:val="00F078B5"/>
    <w:rsid w:val="00F14024"/>
    <w:rsid w:val="00F14FA3"/>
    <w:rsid w:val="00F15DB1"/>
    <w:rsid w:val="00F21DD2"/>
    <w:rsid w:val="00F24297"/>
    <w:rsid w:val="00F2564A"/>
    <w:rsid w:val="00F25761"/>
    <w:rsid w:val="00F259D7"/>
    <w:rsid w:val="00F30018"/>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546"/>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DE9E0"/>
  <w15:docId w15:val="{471B6C4B-1C10-4424-A2D5-118D0007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7905">
      <w:bodyDiv w:val="1"/>
      <w:marLeft w:val="0"/>
      <w:marRight w:val="0"/>
      <w:marTop w:val="0"/>
      <w:marBottom w:val="0"/>
      <w:divBdr>
        <w:top w:val="none" w:sz="0" w:space="0" w:color="auto"/>
        <w:left w:val="none" w:sz="0" w:space="0" w:color="auto"/>
        <w:bottom w:val="none" w:sz="0" w:space="0" w:color="auto"/>
        <w:right w:val="none" w:sz="0" w:space="0" w:color="auto"/>
      </w:divBdr>
    </w:div>
    <w:div w:id="15926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39CC3646C40EA9305BA69EDD5CF17"/>
        <w:category>
          <w:name w:val="Allmänt"/>
          <w:gallery w:val="placeholder"/>
        </w:category>
        <w:types>
          <w:type w:val="bbPlcHdr"/>
        </w:types>
        <w:behaviors>
          <w:behavior w:val="content"/>
        </w:behaviors>
        <w:guid w:val="{A5E718B1-928C-4386-8585-7990EEA7FD10}"/>
      </w:docPartPr>
      <w:docPartBody>
        <w:p w:rsidR="00261363" w:rsidRDefault="00B14EDB" w:rsidP="00B14EDB">
          <w:pPr>
            <w:pStyle w:val="80039CC3646C40EA9305BA69EDD5CF17"/>
          </w:pPr>
          <w:r>
            <w:rPr>
              <w:rStyle w:val="Platshllartext"/>
            </w:rPr>
            <w:t xml:space="preserve"> </w:t>
          </w:r>
        </w:p>
      </w:docPartBody>
    </w:docPart>
    <w:docPart>
      <w:docPartPr>
        <w:name w:val="E4DB4B01183446FFB43453A8890826B0"/>
        <w:category>
          <w:name w:val="Allmänt"/>
          <w:gallery w:val="placeholder"/>
        </w:category>
        <w:types>
          <w:type w:val="bbPlcHdr"/>
        </w:types>
        <w:behaviors>
          <w:behavior w:val="content"/>
        </w:behaviors>
        <w:guid w:val="{C99E4CAA-6D3B-48C7-9DDB-6D7A4E4F804C}"/>
      </w:docPartPr>
      <w:docPartBody>
        <w:p w:rsidR="00261363" w:rsidRDefault="00B14EDB" w:rsidP="00B14EDB">
          <w:pPr>
            <w:pStyle w:val="E4DB4B01183446FFB43453A8890826B0"/>
          </w:pPr>
          <w:r>
            <w:rPr>
              <w:rStyle w:val="Platshllartext"/>
            </w:rPr>
            <w:t xml:space="preserve"> </w:t>
          </w:r>
        </w:p>
      </w:docPartBody>
    </w:docPart>
    <w:docPart>
      <w:docPartPr>
        <w:name w:val="3370F1BEAB294AFF8E273550759E64CE"/>
        <w:category>
          <w:name w:val="Allmänt"/>
          <w:gallery w:val="placeholder"/>
        </w:category>
        <w:types>
          <w:type w:val="bbPlcHdr"/>
        </w:types>
        <w:behaviors>
          <w:behavior w:val="content"/>
        </w:behaviors>
        <w:guid w:val="{F041D3DC-AA84-418B-9578-7694A4124E52}"/>
      </w:docPartPr>
      <w:docPartBody>
        <w:p w:rsidR="00261363" w:rsidRDefault="00B14EDB" w:rsidP="00B14EDB">
          <w:pPr>
            <w:pStyle w:val="3370F1BEAB294AFF8E273550759E64CE"/>
          </w:pPr>
          <w:r>
            <w:rPr>
              <w:rStyle w:val="Platshllartext"/>
            </w:rPr>
            <w:t xml:space="preserve"> </w:t>
          </w:r>
        </w:p>
      </w:docPartBody>
    </w:docPart>
    <w:docPart>
      <w:docPartPr>
        <w:name w:val="6376F86EAA24460DBA23FD999EA0A532"/>
        <w:category>
          <w:name w:val="Allmänt"/>
          <w:gallery w:val="placeholder"/>
        </w:category>
        <w:types>
          <w:type w:val="bbPlcHdr"/>
        </w:types>
        <w:behaviors>
          <w:behavior w:val="content"/>
        </w:behaviors>
        <w:guid w:val="{9DECDEED-DAE2-4061-8EB6-94EE6B38E885}"/>
      </w:docPartPr>
      <w:docPartBody>
        <w:p w:rsidR="00261363" w:rsidRDefault="00B14EDB" w:rsidP="00B14EDB">
          <w:pPr>
            <w:pStyle w:val="6376F86EAA24460DBA23FD999EA0A532"/>
          </w:pPr>
          <w:r>
            <w:rPr>
              <w:rStyle w:val="Platshllartext"/>
            </w:rPr>
            <w:t xml:space="preserve"> </w:t>
          </w:r>
        </w:p>
      </w:docPartBody>
    </w:docPart>
    <w:docPart>
      <w:docPartPr>
        <w:name w:val="30C8A8A93D224B9897C26F201025A111"/>
        <w:category>
          <w:name w:val="Allmänt"/>
          <w:gallery w:val="placeholder"/>
        </w:category>
        <w:types>
          <w:type w:val="bbPlcHdr"/>
        </w:types>
        <w:behaviors>
          <w:behavior w:val="content"/>
        </w:behaviors>
        <w:guid w:val="{7DA0A20C-04B9-4DAA-927C-F51C02EEF405}"/>
      </w:docPartPr>
      <w:docPartBody>
        <w:p w:rsidR="00261363" w:rsidRDefault="00B14EDB" w:rsidP="00B14EDB">
          <w:pPr>
            <w:pStyle w:val="30C8A8A93D224B9897C26F201025A111"/>
          </w:pPr>
          <w:r>
            <w:rPr>
              <w:rStyle w:val="Platshllartext"/>
            </w:rPr>
            <w:t>Klicka här för att ange datum.</w:t>
          </w:r>
        </w:p>
      </w:docPartBody>
    </w:docPart>
    <w:docPart>
      <w:docPartPr>
        <w:name w:val="70B44925B5AD4AABB0DAF7A5C520C51D"/>
        <w:category>
          <w:name w:val="Allmänt"/>
          <w:gallery w:val="placeholder"/>
        </w:category>
        <w:types>
          <w:type w:val="bbPlcHdr"/>
        </w:types>
        <w:behaviors>
          <w:behavior w:val="content"/>
        </w:behaviors>
        <w:guid w:val="{CC9B0203-D380-4099-AF81-25729D6B0777}"/>
      </w:docPartPr>
      <w:docPartBody>
        <w:p w:rsidR="00261363" w:rsidRDefault="00B14EDB" w:rsidP="00B14EDB">
          <w:pPr>
            <w:pStyle w:val="70B44925B5AD4AABB0DAF7A5C520C51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B"/>
    <w:rsid w:val="00261363"/>
    <w:rsid w:val="00267E15"/>
    <w:rsid w:val="006E0D21"/>
    <w:rsid w:val="00A0378A"/>
    <w:rsid w:val="00B14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F2CBF6F3E3C4BBFA48F86F16A2A8624">
    <w:name w:val="0F2CBF6F3E3C4BBFA48F86F16A2A8624"/>
    <w:rsid w:val="00B14EDB"/>
  </w:style>
  <w:style w:type="character" w:styleId="Platshllartext">
    <w:name w:val="Placeholder Text"/>
    <w:basedOn w:val="Standardstycketeckensnitt"/>
    <w:uiPriority w:val="99"/>
    <w:semiHidden/>
    <w:rsid w:val="00B14EDB"/>
    <w:rPr>
      <w:noProof w:val="0"/>
      <w:color w:val="808080"/>
    </w:rPr>
  </w:style>
  <w:style w:type="paragraph" w:customStyle="1" w:styleId="5498873AC7AD46F19A7144EF0C392788">
    <w:name w:val="5498873AC7AD46F19A7144EF0C392788"/>
    <w:rsid w:val="00B14EDB"/>
  </w:style>
  <w:style w:type="paragraph" w:customStyle="1" w:styleId="D1581A7808044564AC9B2AB23F7BE1D5">
    <w:name w:val="D1581A7808044564AC9B2AB23F7BE1D5"/>
    <w:rsid w:val="00B14EDB"/>
  </w:style>
  <w:style w:type="paragraph" w:customStyle="1" w:styleId="65019103272741B5BA5BB778465B3387">
    <w:name w:val="65019103272741B5BA5BB778465B3387"/>
    <w:rsid w:val="00B14EDB"/>
  </w:style>
  <w:style w:type="paragraph" w:customStyle="1" w:styleId="80039CC3646C40EA9305BA69EDD5CF17">
    <w:name w:val="80039CC3646C40EA9305BA69EDD5CF17"/>
    <w:rsid w:val="00B14EDB"/>
  </w:style>
  <w:style w:type="paragraph" w:customStyle="1" w:styleId="E4DB4B01183446FFB43453A8890826B0">
    <w:name w:val="E4DB4B01183446FFB43453A8890826B0"/>
    <w:rsid w:val="00B14EDB"/>
  </w:style>
  <w:style w:type="paragraph" w:customStyle="1" w:styleId="8193245D12D142CBA1B74A0EF6117C23">
    <w:name w:val="8193245D12D142CBA1B74A0EF6117C23"/>
    <w:rsid w:val="00B14EDB"/>
  </w:style>
  <w:style w:type="paragraph" w:customStyle="1" w:styleId="F303A5785AB64C4F9206EBF13729994F">
    <w:name w:val="F303A5785AB64C4F9206EBF13729994F"/>
    <w:rsid w:val="00B14EDB"/>
  </w:style>
  <w:style w:type="paragraph" w:customStyle="1" w:styleId="174C96D1F0124550BC05DBF257996BAA">
    <w:name w:val="174C96D1F0124550BC05DBF257996BAA"/>
    <w:rsid w:val="00B14EDB"/>
  </w:style>
  <w:style w:type="paragraph" w:customStyle="1" w:styleId="3370F1BEAB294AFF8E273550759E64CE">
    <w:name w:val="3370F1BEAB294AFF8E273550759E64CE"/>
    <w:rsid w:val="00B14EDB"/>
  </w:style>
  <w:style w:type="paragraph" w:customStyle="1" w:styleId="6376F86EAA24460DBA23FD999EA0A532">
    <w:name w:val="6376F86EAA24460DBA23FD999EA0A532"/>
    <w:rsid w:val="00B14EDB"/>
  </w:style>
  <w:style w:type="paragraph" w:customStyle="1" w:styleId="74421345890D4D689F3D9C90808E7AA5">
    <w:name w:val="74421345890D4D689F3D9C90808E7AA5"/>
    <w:rsid w:val="00B14EDB"/>
  </w:style>
  <w:style w:type="paragraph" w:customStyle="1" w:styleId="3D53F5E978934B48A61DB9F6CF4835B3">
    <w:name w:val="3D53F5E978934B48A61DB9F6CF4835B3"/>
    <w:rsid w:val="00B14EDB"/>
  </w:style>
  <w:style w:type="paragraph" w:customStyle="1" w:styleId="55BCD53CBABF4B09A6C4D856D2CEF6B5">
    <w:name w:val="55BCD53CBABF4B09A6C4D856D2CEF6B5"/>
    <w:rsid w:val="00B14EDB"/>
  </w:style>
  <w:style w:type="paragraph" w:customStyle="1" w:styleId="AD0F318F51194508BF0D5AB701AE0B30">
    <w:name w:val="AD0F318F51194508BF0D5AB701AE0B30"/>
    <w:rsid w:val="00B14EDB"/>
  </w:style>
  <w:style w:type="paragraph" w:customStyle="1" w:styleId="AE657CE5F36C46DDAA6F8D5FC6D19DF4">
    <w:name w:val="AE657CE5F36C46DDAA6F8D5FC6D19DF4"/>
    <w:rsid w:val="00B14EDB"/>
  </w:style>
  <w:style w:type="paragraph" w:customStyle="1" w:styleId="F2F1FFE6FD704E46BF0D71EBE4B5099D">
    <w:name w:val="F2F1FFE6FD704E46BF0D71EBE4B5099D"/>
    <w:rsid w:val="00B14EDB"/>
  </w:style>
  <w:style w:type="paragraph" w:customStyle="1" w:styleId="4ED039327C844D7591E4646B9C209E33">
    <w:name w:val="4ED039327C844D7591E4646B9C209E33"/>
    <w:rsid w:val="00B14EDB"/>
  </w:style>
  <w:style w:type="paragraph" w:customStyle="1" w:styleId="30C8A8A93D224B9897C26F201025A111">
    <w:name w:val="30C8A8A93D224B9897C26F201025A111"/>
    <w:rsid w:val="00B14EDB"/>
  </w:style>
  <w:style w:type="paragraph" w:customStyle="1" w:styleId="70B44925B5AD4AABB0DAF7A5C520C51D">
    <w:name w:val="70B44925B5AD4AABB0DAF7A5C520C51D"/>
    <w:rsid w:val="00B14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1e9b725f-c4bb-4b0f-8b77-0fec9e704856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2020-06-25T00:00:00</HeaderDate>
    <Office/>
    <Dnr>Ju2020/02372/POL</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HA4PY7VCZNDV-1255755190-7824</_dlc_DocId>
    <_dlc_DocIdUrl xmlns="5429eb68-8afa-474e-a293-a9fa933f1d84">
      <Url>https://dhs.sp.regeringskansliet.se/yta/ju-po/_layouts/15/DocIdRedir.aspx?ID=HA4PY7VCZNDV-1255755190-7824</Url>
      <Description>HA4PY7VCZNDV-1255755190-7824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CD36-DE85-4F06-846C-D7B531985A2D}"/>
</file>

<file path=customXml/itemProps2.xml><?xml version="1.0" encoding="utf-8"?>
<ds:datastoreItem xmlns:ds="http://schemas.openxmlformats.org/officeDocument/2006/customXml" ds:itemID="{8EE5409F-40D4-4524-A77B-975711C8F7B6}"/>
</file>

<file path=customXml/itemProps3.xml><?xml version="1.0" encoding="utf-8"?>
<ds:datastoreItem xmlns:ds="http://schemas.openxmlformats.org/officeDocument/2006/customXml" ds:itemID="{48468B97-7651-400E-BBA1-1E406810CAA6}"/>
</file>

<file path=customXml/itemProps4.xml><?xml version="1.0" encoding="utf-8"?>
<ds:datastoreItem xmlns:ds="http://schemas.openxmlformats.org/officeDocument/2006/customXml" ds:itemID="{8EE5409F-40D4-4524-A77B-975711C8F7B6}">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CDD0B93F-446A-4A39-A866-54365D6A8312}">
  <ds:schemaRefs>
    <ds:schemaRef ds:uri="http://schemas.microsoft.com/sharepoint/v3/contenttype/forms"/>
  </ds:schemaRefs>
</ds:datastoreItem>
</file>

<file path=customXml/itemProps6.xml><?xml version="1.0" encoding="utf-8"?>
<ds:datastoreItem xmlns:ds="http://schemas.openxmlformats.org/officeDocument/2006/customXml" ds:itemID="{8ECBE27A-C683-4E65-9163-D2A19B7BC04A}">
  <ds:schemaRefs>
    <ds:schemaRef ds:uri="http://schemas.microsoft.com/office/2006/metadata/customXsn"/>
  </ds:schemaRefs>
</ds:datastoreItem>
</file>

<file path=customXml/itemProps7.xml><?xml version="1.0" encoding="utf-8"?>
<ds:datastoreItem xmlns:ds="http://schemas.openxmlformats.org/officeDocument/2006/customXml" ds:itemID="{CDD0B93F-446A-4A39-A866-54365D6A8312}"/>
</file>

<file path=customXml/itemProps8.xml><?xml version="1.0" encoding="utf-8"?>
<ds:datastoreItem xmlns:ds="http://schemas.openxmlformats.org/officeDocument/2006/customXml" ds:itemID="{3A7CA11D-0B84-407E-B395-6E46C3905322}"/>
</file>

<file path=docProps/app.xml><?xml version="1.0" encoding="utf-8"?>
<Properties xmlns="http://schemas.openxmlformats.org/officeDocument/2006/extended-properties" xmlns:vt="http://schemas.openxmlformats.org/officeDocument/2006/docPropsVTypes">
  <Template>RK Basmall</Template>
  <TotalTime>0</TotalTime>
  <Pages>2</Pages>
  <Words>353</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1610.docx</dc:title>
  <dc:subject/>
  <dc:creator>Anna Björnemo</dc:creator>
  <cp:keywords/>
  <dc:description/>
  <cp:lastModifiedBy>Anna Björnemo</cp:lastModifiedBy>
  <cp:revision>3</cp:revision>
  <dcterms:created xsi:type="dcterms:W3CDTF">2020-06-24T10:47:00Z</dcterms:created>
  <dcterms:modified xsi:type="dcterms:W3CDTF">2020-06-24T10:48:00Z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67e7ef13-ae2f-4362-aacd-67d64d738d8a</vt:lpwstr>
  </property>
</Properties>
</file>