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44DDC" w:rsidP="00DA0661">
      <w:pPr>
        <w:pStyle w:val="Title"/>
      </w:pPr>
      <w:r>
        <w:t xml:space="preserve">Svar på fråga 2020/21:3578 av </w:t>
      </w:r>
      <w:sdt>
        <w:sdtPr>
          <w:alias w:val="Frågeställare"/>
          <w:tag w:val="delete"/>
          <w:id w:val="-211816850"/>
          <w:placeholder>
            <w:docPart w:val="F13A0E37FA3C4AEBA96539220C4E194D"/>
          </w:placeholder>
          <w:dataBinding w:xpath="/ns0:DocumentInfo[1]/ns0:BaseInfo[1]/ns0:Extra3[1]" w:storeItemID="{34D4514F-F3CD-451E-8B1A-314D01C4BEE7}" w:prefixMappings="xmlns:ns0='http://lp/documentinfo/RK' "/>
          <w:text/>
        </w:sdtPr>
        <w:sdtContent>
          <w:r>
            <w:t>Betty Malmberg</w:t>
          </w:r>
        </w:sdtContent>
      </w:sdt>
      <w:r>
        <w:t xml:space="preserve"> (</w:t>
      </w:r>
      <w:sdt>
        <w:sdtPr>
          <w:alias w:val="Parti"/>
          <w:tag w:val="Parti_delete"/>
          <w:id w:val="1620417071"/>
          <w:placeholder>
            <w:docPart w:val="3754F187C3F04F9EA16D7AD1058AB95A"/>
          </w:placeholder>
          <w:comboBox w:lastValue="M">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M</w:t>
          </w:r>
        </w:sdtContent>
      </w:sdt>
      <w:r>
        <w:t>)</w:t>
      </w:r>
      <w:r>
        <w:br/>
        <w:t>Avfall och miljöbalken</w:t>
      </w:r>
    </w:p>
    <w:p w:rsidR="00344DDC" w:rsidP="00344DDC">
      <w:pPr>
        <w:pStyle w:val="BodyText"/>
      </w:pPr>
      <w:sdt>
        <w:sdtPr>
          <w:alias w:val="Frågeställare"/>
          <w:tag w:val="delete"/>
          <w:id w:val="-1635256365"/>
          <w:placeholder>
            <w:docPart w:val="5E4B8ADFCBD941E4997BD88699465A3B"/>
          </w:placeholder>
          <w:dataBinding w:xpath="/ns0:DocumentInfo[1]/ns0:BaseInfo[1]/ns0:Extra3[1]" w:storeItemID="{34D4514F-F3CD-451E-8B1A-314D01C4BEE7}" w:prefixMappings="xmlns:ns0='http://lp/documentinfo/RK' "/>
          <w:text/>
        </w:sdtPr>
        <w:sdtContent>
          <w:r>
            <w:t>Betty Malmberg</w:t>
          </w:r>
        </w:sdtContent>
      </w:sdt>
      <w:r>
        <w:t xml:space="preserve"> har frågat mig vilka åtgärder jag avser att vidta för att rättstillämpningen vid denna typ av förorenade områden ska bli likvärdigt hanterad i Sveriges 290 kommuner samt hur kan vi framdeles säkerställa att företag tar ansvar för sitt avfall. </w:t>
      </w:r>
    </w:p>
    <w:p w:rsidR="00EA33C2" w:rsidP="00EA33C2">
      <w:pPr>
        <w:pStyle w:val="BodyText"/>
      </w:pPr>
      <w:r>
        <w:t>Med anledning av de händelser som uppmärksammats under de senaste åren har Miljödepartementet remitterat en promemoria med förslag till ändringar i miljölagstiftningen som ansetts nödvändiga för att minska risken för att liknande händelser sker igen. Bland annat föreslås att ett straffrättsligt ansvar införs för avfallslämnaren när mottagaren saknar tillstånd eller inte har gjort de anmälningar som krävs. Tillsynsmyndigheten föreslås få kräva en ekonomisk säkerhet av den som gör en anmälan om att driva en avfallsanläggning.</w:t>
      </w:r>
      <w:r w:rsidR="006B1D9C">
        <w:t xml:space="preserve"> Förslagen bereds för närvarade i </w:t>
      </w:r>
      <w:r w:rsidR="00BD42FA">
        <w:t>R</w:t>
      </w:r>
      <w:r w:rsidR="006B1D9C">
        <w:t>egeringskansliet.</w:t>
      </w:r>
    </w:p>
    <w:p w:rsidR="00EA33C2" w:rsidP="00EA33C2">
      <w:pPr>
        <w:pStyle w:val="BodyText"/>
      </w:pPr>
      <w:r>
        <w:t>Det räcker dock inte med enbart skärpta regler om inte tillsynen är effektiv och fungerar väl. Den remitterade promemorian innehåller också förslag om att misstänkta brott ska anmälas till Polismyndigheten eller Åklagarmyndigheten skyndsamt. Det kan också påpekas att det under det senaste året har gjorts tillägg i miljöbalken som innebär att länsstyrelsen får ingripa mot en kommun som inte fullgör sina skyldigheter som tillsynsmyndighet.</w:t>
      </w:r>
    </w:p>
    <w:p w:rsidR="00DE0885" w:rsidP="00DE0885">
      <w:pPr>
        <w:pStyle w:val="BodyText"/>
      </w:pPr>
      <w:bookmarkStart w:id="0" w:name="_Hlk81492822"/>
      <w:r>
        <w:t>Regeringen kommer att noggrant följa effekten av de som ändringar slutligen genomförs och är beredda att diskutera ytterligare åtgärder om det skulle krävas.</w:t>
      </w:r>
      <w:bookmarkEnd w:id="0"/>
    </w:p>
    <w:p w:rsidR="00344DDC" w:rsidP="008A52B3">
      <w:pPr>
        <w:pStyle w:val="BodyText"/>
      </w:pPr>
      <w:r>
        <w:t xml:space="preserve">Stockholm den </w:t>
      </w:r>
      <w:sdt>
        <w:sdtPr>
          <w:id w:val="-1225218591"/>
          <w:placeholder>
            <w:docPart w:val="59D2961CE7934C1CAF859171EC9DBEA9"/>
          </w:placeholder>
          <w:dataBinding w:xpath="/ns0:DocumentInfo[1]/ns0:BaseInfo[1]/ns0:HeaderDate[1]" w:storeItemID="{34D4514F-F3CD-451E-8B1A-314D01C4BEE7}" w:prefixMappings="xmlns:ns0='http://lp/documentinfo/RK' "/>
          <w:date w:fullDate="2021-09-08T00:00:00Z">
            <w:dateFormat w:val="d MMMM yyyy"/>
            <w:lid w:val="sv-SE"/>
            <w:storeMappedDataAs w:val="dateTime"/>
            <w:calendar w:val="gregorian"/>
          </w:date>
        </w:sdtPr>
        <w:sdtContent>
          <w:r w:rsidR="004D3A8D">
            <w:t>8 september 2021</w:t>
          </w:r>
        </w:sdtContent>
      </w:sdt>
    </w:p>
    <w:sdt>
      <w:sdtPr>
        <w:alias w:val="Klicka på listpilen"/>
        <w:tag w:val="run-loadAllMinistersFromDep_delete"/>
        <w:id w:val="-122627287"/>
        <w:placeholder>
          <w:docPart w:val="CF4BBD49A25943CA913912D6D3CD8E39"/>
        </w:placeholder>
        <w:dataBinding w:xpath="/ns0:DocumentInfo[1]/ns0:BaseInfo[1]/ns0:TopSender[1]" w:storeItemID="{34D4514F-F3CD-451E-8B1A-314D01C4BEE7}" w:prefixMappings="xmlns:ns0='http://lp/documentinfo/RK' "/>
        <w:comboBox w:lastValue="Miljö- och klimatministern samt vice statsministern">
          <w:listItem w:value="Miljö- och klimatministern samt vice statsministern" w:displayText="Per Bolund"/>
        </w:comboBox>
      </w:sdtPr>
      <w:sdtContent>
        <w:p w:rsidR="00344DDC" w:rsidP="00422A41">
          <w:pPr>
            <w:pStyle w:val="BodyText"/>
          </w:pPr>
          <w:r>
            <w:rPr>
              <w:rStyle w:val="DefaultParagraphFont"/>
            </w:rPr>
            <w:t>Per Bolund</w:t>
          </w:r>
        </w:p>
      </w:sdtContent>
    </w:sdt>
    <w:p w:rsidR="00344DDC"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44DDC" w:rsidRPr="007D73AB">
          <w:pPr>
            <w:pStyle w:val="Header"/>
          </w:pPr>
        </w:p>
      </w:tc>
      <w:tc>
        <w:tcPr>
          <w:tcW w:w="3170" w:type="dxa"/>
          <w:vAlign w:val="bottom"/>
        </w:tcPr>
        <w:p w:rsidR="00344DDC" w:rsidRPr="007D73AB" w:rsidP="00340DE0">
          <w:pPr>
            <w:pStyle w:val="Header"/>
          </w:pPr>
        </w:p>
      </w:tc>
      <w:tc>
        <w:tcPr>
          <w:tcW w:w="1134" w:type="dxa"/>
        </w:tcPr>
        <w:p w:rsidR="00344DDC"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44DD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44DDC" w:rsidRPr="00710A6C" w:rsidP="00EE3C0F">
          <w:pPr>
            <w:pStyle w:val="Header"/>
            <w:rPr>
              <w:b/>
            </w:rPr>
          </w:pPr>
        </w:p>
        <w:p w:rsidR="00344DDC" w:rsidP="00EE3C0F">
          <w:pPr>
            <w:pStyle w:val="Header"/>
          </w:pPr>
        </w:p>
        <w:p w:rsidR="00344DDC" w:rsidP="00EE3C0F">
          <w:pPr>
            <w:pStyle w:val="Header"/>
          </w:pPr>
        </w:p>
        <w:p w:rsidR="00344DDC" w:rsidP="00EE3C0F">
          <w:pPr>
            <w:pStyle w:val="Header"/>
          </w:pPr>
        </w:p>
        <w:sdt>
          <w:sdtPr>
            <w:alias w:val="Dnr"/>
            <w:tag w:val="ccRKShow_Dnr"/>
            <w:id w:val="-829283628"/>
            <w:placeholder>
              <w:docPart w:val="F00C7A32B31C43EA96D741AA4D3EEBF7"/>
            </w:placeholder>
            <w:dataBinding w:xpath="/ns0:DocumentInfo[1]/ns0:BaseInfo[1]/ns0:Dnr[1]" w:storeItemID="{34D4514F-F3CD-451E-8B1A-314D01C4BEE7}" w:prefixMappings="xmlns:ns0='http://lp/documentinfo/RK' "/>
            <w:text/>
          </w:sdtPr>
          <w:sdtContent>
            <w:p w:rsidR="00344DDC" w:rsidP="00EE3C0F">
              <w:pPr>
                <w:pStyle w:val="Header"/>
              </w:pPr>
              <w:r>
                <w:t>M2021/01624</w:t>
              </w:r>
            </w:p>
          </w:sdtContent>
        </w:sdt>
        <w:sdt>
          <w:sdtPr>
            <w:alias w:val="DocNumber"/>
            <w:tag w:val="DocNumber"/>
            <w:id w:val="1726028884"/>
            <w:placeholder>
              <w:docPart w:val="6635194CFDD84FCAA9E313E04A2C9487"/>
            </w:placeholder>
            <w:showingPlcHdr/>
            <w:dataBinding w:xpath="/ns0:DocumentInfo[1]/ns0:BaseInfo[1]/ns0:DocNumber[1]" w:storeItemID="{34D4514F-F3CD-451E-8B1A-314D01C4BEE7}" w:prefixMappings="xmlns:ns0='http://lp/documentinfo/RK' "/>
            <w:text/>
          </w:sdtPr>
          <w:sdtContent>
            <w:p w:rsidR="00344DDC" w:rsidP="00EE3C0F">
              <w:pPr>
                <w:pStyle w:val="Header"/>
              </w:pPr>
              <w:r>
                <w:rPr>
                  <w:rStyle w:val="PlaceholderText"/>
                </w:rPr>
                <w:t xml:space="preserve"> </w:t>
              </w:r>
            </w:p>
          </w:sdtContent>
        </w:sdt>
        <w:p w:rsidR="00344DDC" w:rsidP="00EE3C0F">
          <w:pPr>
            <w:pStyle w:val="Header"/>
          </w:pPr>
        </w:p>
      </w:tc>
      <w:tc>
        <w:tcPr>
          <w:tcW w:w="1134" w:type="dxa"/>
        </w:tcPr>
        <w:p w:rsidR="00344DDC" w:rsidP="0094502D">
          <w:pPr>
            <w:pStyle w:val="Header"/>
          </w:pPr>
        </w:p>
        <w:p w:rsidR="00344DD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rFonts w:asciiTheme="minorHAnsi" w:hAnsiTheme="minorHAnsi"/>
            <w:b/>
            <w:sz w:val="25"/>
          </w:rPr>
          <w:alias w:val="SenderText"/>
          <w:tag w:val="ccRKShow_SenderText"/>
          <w:id w:val="1374046025"/>
          <w:placeholder>
            <w:docPart w:val="C93346691CA6436D920FD795927E79E9"/>
          </w:placeholder>
          <w:richText/>
        </w:sdtPr>
        <w:sdtEndPr>
          <w:rPr>
            <w:rFonts w:asciiTheme="majorHAnsi" w:hAnsiTheme="majorHAnsi"/>
            <w:b w:val="0"/>
            <w:sz w:val="19"/>
          </w:rPr>
        </w:sdtEndPr>
        <w:sdtContent>
          <w:tc>
            <w:tcPr>
              <w:tcW w:w="5534" w:type="dxa"/>
              <w:tcMar>
                <w:right w:w="1134" w:type="dxa"/>
              </w:tcMar>
            </w:tcPr>
            <w:p w:rsidR="00344DDC" w:rsidRPr="00344DDC" w:rsidP="00340DE0">
              <w:pPr>
                <w:pStyle w:val="Header"/>
                <w:rPr>
                  <w:b/>
                </w:rPr>
              </w:pPr>
              <w:r w:rsidRPr="00344DDC">
                <w:rPr>
                  <w:b/>
                </w:rPr>
                <w:t>Miljödepartementet</w:t>
              </w:r>
            </w:p>
            <w:p w:rsidR="008A52B3" w:rsidRPr="008A52B3" w:rsidP="0083281C">
              <w:pPr>
                <w:pStyle w:val="Header"/>
              </w:pPr>
              <w:r w:rsidRPr="00344DDC">
                <w:t>Miljö- och klimatministern samt vice statsministern</w:t>
              </w:r>
            </w:p>
          </w:tc>
        </w:sdtContent>
      </w:sdt>
      <w:sdt>
        <w:sdtPr>
          <w:alias w:val="Recipient"/>
          <w:tag w:val="ccRKShow_Recipient"/>
          <w:id w:val="-28344517"/>
          <w:placeholder>
            <w:docPart w:val="CD69549DE88E4ED78E7551DA33424779"/>
          </w:placeholder>
          <w:dataBinding w:xpath="/ns0:DocumentInfo[1]/ns0:BaseInfo[1]/ns0:Recipient[1]" w:storeItemID="{34D4514F-F3CD-451E-8B1A-314D01C4BEE7}" w:prefixMappings="xmlns:ns0='http://lp/documentinfo/RK' "/>
          <w:text w:multiLine="1"/>
        </w:sdtPr>
        <w:sdtContent>
          <w:tc>
            <w:tcPr>
              <w:tcW w:w="3170" w:type="dxa"/>
            </w:tcPr>
            <w:p w:rsidR="00344DDC" w:rsidP="00547B89">
              <w:pPr>
                <w:pStyle w:val="Header"/>
              </w:pPr>
              <w:r>
                <w:t>Till riksdagen</w:t>
              </w:r>
            </w:p>
          </w:tc>
        </w:sdtContent>
      </w:sdt>
      <w:tc>
        <w:tcPr>
          <w:tcW w:w="1134" w:type="dxa"/>
        </w:tcPr>
        <w:p w:rsidR="00344DDC"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00C7A32B31C43EA96D741AA4D3EEBF7"/>
        <w:category>
          <w:name w:val="Allmänt"/>
          <w:gallery w:val="placeholder"/>
        </w:category>
        <w:types>
          <w:type w:val="bbPlcHdr"/>
        </w:types>
        <w:behaviors>
          <w:behavior w:val="content"/>
        </w:behaviors>
        <w:guid w:val="{14C2705C-469F-47A2-98A9-552E52FFE169}"/>
      </w:docPartPr>
      <w:docPartBody>
        <w:p w:rsidR="00AA5AAD" w:rsidP="00F03C48">
          <w:pPr>
            <w:pStyle w:val="F00C7A32B31C43EA96D741AA4D3EEBF7"/>
          </w:pPr>
          <w:r>
            <w:rPr>
              <w:rStyle w:val="PlaceholderText"/>
            </w:rPr>
            <w:t xml:space="preserve"> </w:t>
          </w:r>
        </w:p>
      </w:docPartBody>
    </w:docPart>
    <w:docPart>
      <w:docPartPr>
        <w:name w:val="6635194CFDD84FCAA9E313E04A2C9487"/>
        <w:category>
          <w:name w:val="Allmänt"/>
          <w:gallery w:val="placeholder"/>
        </w:category>
        <w:types>
          <w:type w:val="bbPlcHdr"/>
        </w:types>
        <w:behaviors>
          <w:behavior w:val="content"/>
        </w:behaviors>
        <w:guid w:val="{4D9A8819-6F3A-4EF5-B183-FD53637A50D4}"/>
      </w:docPartPr>
      <w:docPartBody>
        <w:p w:rsidR="00AA5AAD" w:rsidP="00F03C48">
          <w:pPr>
            <w:pStyle w:val="6635194CFDD84FCAA9E313E04A2C94871"/>
          </w:pPr>
          <w:r>
            <w:rPr>
              <w:rStyle w:val="PlaceholderText"/>
            </w:rPr>
            <w:t xml:space="preserve"> </w:t>
          </w:r>
        </w:p>
      </w:docPartBody>
    </w:docPart>
    <w:docPart>
      <w:docPartPr>
        <w:name w:val="C93346691CA6436D920FD795927E79E9"/>
        <w:category>
          <w:name w:val="Allmänt"/>
          <w:gallery w:val="placeholder"/>
        </w:category>
        <w:types>
          <w:type w:val="bbPlcHdr"/>
        </w:types>
        <w:behaviors>
          <w:behavior w:val="content"/>
        </w:behaviors>
        <w:guid w:val="{9975420D-5513-4E68-8DE3-065753912118}"/>
      </w:docPartPr>
      <w:docPartBody>
        <w:p w:rsidR="00AA5AAD" w:rsidP="00F03C48">
          <w:pPr>
            <w:pStyle w:val="C93346691CA6436D920FD795927E79E91"/>
          </w:pPr>
          <w:r>
            <w:rPr>
              <w:rStyle w:val="PlaceholderText"/>
            </w:rPr>
            <w:t xml:space="preserve"> </w:t>
          </w:r>
        </w:p>
      </w:docPartBody>
    </w:docPart>
    <w:docPart>
      <w:docPartPr>
        <w:name w:val="CD69549DE88E4ED78E7551DA33424779"/>
        <w:category>
          <w:name w:val="Allmänt"/>
          <w:gallery w:val="placeholder"/>
        </w:category>
        <w:types>
          <w:type w:val="bbPlcHdr"/>
        </w:types>
        <w:behaviors>
          <w:behavior w:val="content"/>
        </w:behaviors>
        <w:guid w:val="{1B2F58DE-BE73-4EC4-9ECC-BABC8FCC8FC3}"/>
      </w:docPartPr>
      <w:docPartBody>
        <w:p w:rsidR="00AA5AAD" w:rsidP="00F03C48">
          <w:pPr>
            <w:pStyle w:val="CD69549DE88E4ED78E7551DA33424779"/>
          </w:pPr>
          <w:r>
            <w:rPr>
              <w:rStyle w:val="PlaceholderText"/>
            </w:rPr>
            <w:t xml:space="preserve"> </w:t>
          </w:r>
        </w:p>
      </w:docPartBody>
    </w:docPart>
    <w:docPart>
      <w:docPartPr>
        <w:name w:val="F13A0E37FA3C4AEBA96539220C4E194D"/>
        <w:category>
          <w:name w:val="Allmänt"/>
          <w:gallery w:val="placeholder"/>
        </w:category>
        <w:types>
          <w:type w:val="bbPlcHdr"/>
        </w:types>
        <w:behaviors>
          <w:behavior w:val="content"/>
        </w:behaviors>
        <w:guid w:val="{6AF200FA-BFED-4BE6-9A90-BA6257EE9BC2}"/>
      </w:docPartPr>
      <w:docPartBody>
        <w:p w:rsidR="00AA5AAD" w:rsidP="00F03C48">
          <w:pPr>
            <w:pStyle w:val="F13A0E37FA3C4AEBA96539220C4E194D"/>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3754F187C3F04F9EA16D7AD1058AB95A"/>
        <w:category>
          <w:name w:val="Allmänt"/>
          <w:gallery w:val="placeholder"/>
        </w:category>
        <w:types>
          <w:type w:val="bbPlcHdr"/>
        </w:types>
        <w:behaviors>
          <w:behavior w:val="content"/>
        </w:behaviors>
        <w:guid w:val="{C9AC941A-9B62-448E-9F76-9CE19D407437}"/>
      </w:docPartPr>
      <w:docPartBody>
        <w:p w:rsidR="00AA5AAD" w:rsidP="00F03C48">
          <w:pPr>
            <w:pStyle w:val="3754F187C3F04F9EA16D7AD1058AB95A"/>
          </w:pPr>
          <w:r>
            <w:t xml:space="preserve"> </w:t>
          </w:r>
          <w:r>
            <w:rPr>
              <w:rStyle w:val="PlaceholderText"/>
            </w:rPr>
            <w:t>Välj ett parti.</w:t>
          </w:r>
        </w:p>
      </w:docPartBody>
    </w:docPart>
    <w:docPart>
      <w:docPartPr>
        <w:name w:val="5E4B8ADFCBD941E4997BD88699465A3B"/>
        <w:category>
          <w:name w:val="Allmänt"/>
          <w:gallery w:val="placeholder"/>
        </w:category>
        <w:types>
          <w:type w:val="bbPlcHdr"/>
        </w:types>
        <w:behaviors>
          <w:behavior w:val="content"/>
        </w:behaviors>
        <w:guid w:val="{1AFE1561-2F74-477D-B8A8-AA5EB943C97C}"/>
      </w:docPartPr>
      <w:docPartBody>
        <w:p w:rsidR="00AA5AAD" w:rsidP="00F03C48">
          <w:pPr>
            <w:pStyle w:val="5E4B8ADFCBD941E4997BD88699465A3B"/>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59D2961CE7934C1CAF859171EC9DBEA9"/>
        <w:category>
          <w:name w:val="Allmänt"/>
          <w:gallery w:val="placeholder"/>
        </w:category>
        <w:types>
          <w:type w:val="bbPlcHdr"/>
        </w:types>
        <w:behaviors>
          <w:behavior w:val="content"/>
        </w:behaviors>
        <w:guid w:val="{0D2DFB6F-8CB6-4EC9-8316-78FF1113249D}"/>
      </w:docPartPr>
      <w:docPartBody>
        <w:p w:rsidR="00AA5AAD" w:rsidP="00F03C48">
          <w:pPr>
            <w:pStyle w:val="59D2961CE7934C1CAF859171EC9DBEA9"/>
          </w:pPr>
          <w:r>
            <w:rPr>
              <w:rStyle w:val="PlaceholderText"/>
            </w:rPr>
            <w:t>Klicka här för att ange datum.</w:t>
          </w:r>
        </w:p>
      </w:docPartBody>
    </w:docPart>
    <w:docPart>
      <w:docPartPr>
        <w:name w:val="CF4BBD49A25943CA913912D6D3CD8E39"/>
        <w:category>
          <w:name w:val="Allmänt"/>
          <w:gallery w:val="placeholder"/>
        </w:category>
        <w:types>
          <w:type w:val="bbPlcHdr"/>
        </w:types>
        <w:behaviors>
          <w:behavior w:val="content"/>
        </w:behaviors>
        <w:guid w:val="{9E327043-A72A-4DCD-A0FD-63D9AB929AEB}"/>
      </w:docPartPr>
      <w:docPartBody>
        <w:p w:rsidR="00AA5AAD" w:rsidP="00F03C48">
          <w:pPr>
            <w:pStyle w:val="CF4BBD49A25943CA913912D6D3CD8E39"/>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0A92B87A17411999287CFFE7ED5F3C">
    <w:name w:val="2F0A92B87A17411999287CFFE7ED5F3C"/>
    <w:rsid w:val="00F03C48"/>
  </w:style>
  <w:style w:type="character" w:styleId="PlaceholderText">
    <w:name w:val="Placeholder Text"/>
    <w:basedOn w:val="DefaultParagraphFont"/>
    <w:uiPriority w:val="99"/>
    <w:semiHidden/>
    <w:rsid w:val="00F03C48"/>
    <w:rPr>
      <w:noProof w:val="0"/>
      <w:color w:val="808080"/>
    </w:rPr>
  </w:style>
  <w:style w:type="paragraph" w:customStyle="1" w:styleId="0432BC99B9C14FED8C9F114809D89836">
    <w:name w:val="0432BC99B9C14FED8C9F114809D89836"/>
    <w:rsid w:val="00F03C48"/>
  </w:style>
  <w:style w:type="paragraph" w:customStyle="1" w:styleId="B004D885D057473A99FB15AC078668A4">
    <w:name w:val="B004D885D057473A99FB15AC078668A4"/>
    <w:rsid w:val="00F03C48"/>
  </w:style>
  <w:style w:type="paragraph" w:customStyle="1" w:styleId="0594956FAD3E4EBD8A7BB5C47B6DDE4A">
    <w:name w:val="0594956FAD3E4EBD8A7BB5C47B6DDE4A"/>
    <w:rsid w:val="00F03C48"/>
  </w:style>
  <w:style w:type="paragraph" w:customStyle="1" w:styleId="F00C7A32B31C43EA96D741AA4D3EEBF7">
    <w:name w:val="F00C7A32B31C43EA96D741AA4D3EEBF7"/>
    <w:rsid w:val="00F03C48"/>
  </w:style>
  <w:style w:type="paragraph" w:customStyle="1" w:styleId="6635194CFDD84FCAA9E313E04A2C9487">
    <w:name w:val="6635194CFDD84FCAA9E313E04A2C9487"/>
    <w:rsid w:val="00F03C48"/>
  </w:style>
  <w:style w:type="paragraph" w:customStyle="1" w:styleId="F5900AC077AE4C73BC5C0AC797F2F73E">
    <w:name w:val="F5900AC077AE4C73BC5C0AC797F2F73E"/>
    <w:rsid w:val="00F03C48"/>
  </w:style>
  <w:style w:type="paragraph" w:customStyle="1" w:styleId="B976D3777262457F9FCE08AF8CCA7A1C">
    <w:name w:val="B976D3777262457F9FCE08AF8CCA7A1C"/>
    <w:rsid w:val="00F03C48"/>
  </w:style>
  <w:style w:type="paragraph" w:customStyle="1" w:styleId="086C81000A23427AAAAD7E9D938CF704">
    <w:name w:val="086C81000A23427AAAAD7E9D938CF704"/>
    <w:rsid w:val="00F03C48"/>
  </w:style>
  <w:style w:type="paragraph" w:customStyle="1" w:styleId="C93346691CA6436D920FD795927E79E9">
    <w:name w:val="C93346691CA6436D920FD795927E79E9"/>
    <w:rsid w:val="00F03C48"/>
  </w:style>
  <w:style w:type="paragraph" w:customStyle="1" w:styleId="CD69549DE88E4ED78E7551DA33424779">
    <w:name w:val="CD69549DE88E4ED78E7551DA33424779"/>
    <w:rsid w:val="00F03C48"/>
  </w:style>
  <w:style w:type="paragraph" w:customStyle="1" w:styleId="6635194CFDD84FCAA9E313E04A2C94871">
    <w:name w:val="6635194CFDD84FCAA9E313E04A2C94871"/>
    <w:rsid w:val="00F03C4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93346691CA6436D920FD795927E79E91">
    <w:name w:val="C93346691CA6436D920FD795927E79E91"/>
    <w:rsid w:val="00F03C4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13A0E37FA3C4AEBA96539220C4E194D">
    <w:name w:val="F13A0E37FA3C4AEBA96539220C4E194D"/>
    <w:rsid w:val="00F03C48"/>
  </w:style>
  <w:style w:type="paragraph" w:customStyle="1" w:styleId="3754F187C3F04F9EA16D7AD1058AB95A">
    <w:name w:val="3754F187C3F04F9EA16D7AD1058AB95A"/>
    <w:rsid w:val="00F03C48"/>
  </w:style>
  <w:style w:type="paragraph" w:customStyle="1" w:styleId="60C62EB9EE1446FBA9CB5A5711D48CD3">
    <w:name w:val="60C62EB9EE1446FBA9CB5A5711D48CD3"/>
    <w:rsid w:val="00F03C48"/>
  </w:style>
  <w:style w:type="paragraph" w:customStyle="1" w:styleId="14285B3452DB4248B21D097A347B5955">
    <w:name w:val="14285B3452DB4248B21D097A347B5955"/>
    <w:rsid w:val="00F03C48"/>
  </w:style>
  <w:style w:type="paragraph" w:customStyle="1" w:styleId="5E4B8ADFCBD941E4997BD88699465A3B">
    <w:name w:val="5E4B8ADFCBD941E4997BD88699465A3B"/>
    <w:rsid w:val="00F03C48"/>
  </w:style>
  <w:style w:type="paragraph" w:customStyle="1" w:styleId="59D2961CE7934C1CAF859171EC9DBEA9">
    <w:name w:val="59D2961CE7934C1CAF859171EC9DBEA9"/>
    <w:rsid w:val="00F03C48"/>
  </w:style>
  <w:style w:type="paragraph" w:customStyle="1" w:styleId="CF4BBD49A25943CA913912D6D3CD8E39">
    <w:name w:val="CF4BBD49A25943CA913912D6D3CD8E39"/>
    <w:rsid w:val="00F03C4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2021-09-08T00:00:00</HeaderDate>
    <Office/>
    <Dnr>M2021/01624</Dnr>
    <ParagrafNr/>
    <DocumentTitle/>
    <VisitingAddress/>
    <Extra1/>
    <Extra2/>
    <Extra3>Betty Malmberg</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7e4c1e1f-769d-4ab8-a698-03a0cebaa831</RD_Svarsid>
  </documentManagement>
</p:properties>
</file>

<file path=customXml/itemProps1.xml><?xml version="1.0" encoding="utf-8"?>
<ds:datastoreItem xmlns:ds="http://schemas.openxmlformats.org/officeDocument/2006/customXml" ds:itemID="{C669C694-C3A5-4A2B-969D-35BD8AAF94A4}"/>
</file>

<file path=customXml/itemProps2.xml><?xml version="1.0" encoding="utf-8"?>
<ds:datastoreItem xmlns:ds="http://schemas.openxmlformats.org/officeDocument/2006/customXml" ds:itemID="{34D4514F-F3CD-451E-8B1A-314D01C4BEE7}"/>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15BEC203-206F-412B-842C-668B6A013E64}"/>
</file>

<file path=customXml/itemProps5.xml><?xml version="1.0" encoding="utf-8"?>
<ds:datastoreItem xmlns:ds="http://schemas.openxmlformats.org/officeDocument/2006/customXml" ds:itemID="{7E73C0E2-FAC2-4496-A8A0-DCEC680C266B}"/>
</file>

<file path=docProps/app.xml><?xml version="1.0" encoding="utf-8"?>
<Properties xmlns="http://schemas.openxmlformats.org/officeDocument/2006/extended-properties" xmlns:vt="http://schemas.openxmlformats.org/officeDocument/2006/docPropsVTypes">
  <Template>RK Basmall</Template>
  <TotalTime>0</TotalTime>
  <Pages>2</Pages>
  <Words>248</Words>
  <Characters>1318</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3578 Avfall och miljöbalken.docx</dc:title>
  <cp:revision>6</cp:revision>
  <cp:lastPrinted>2021-09-06T10:09:00Z</cp:lastPrinted>
  <dcterms:created xsi:type="dcterms:W3CDTF">2021-09-06T07:41:00Z</dcterms:created>
  <dcterms:modified xsi:type="dcterms:W3CDTF">2021-09-08T13:59:00Z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bfe591c0-2dfc-4ef9-a3f1-e4fb2c2d6e04</vt:lpwstr>
  </property>
</Properties>
</file>