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E43BD" w:rsidP="00DA0661">
      <w:pPr>
        <w:pStyle w:val="Title"/>
      </w:pPr>
      <w:bookmarkStart w:id="0" w:name="Start"/>
      <w:bookmarkEnd w:id="0"/>
      <w:r>
        <w:t xml:space="preserve">Svar på fråga 2023/24:261 av </w:t>
      </w:r>
      <w:sdt>
        <w:sdtPr>
          <w:alias w:val="Frågeställare"/>
          <w:tag w:val="delete"/>
          <w:id w:val="-211816850"/>
          <w:placeholder>
            <w:docPart w:val="FFDF9550AB0A40A38136B60BEA6409B4"/>
          </w:placeholder>
          <w:dataBinding w:xpath="/ns0:DocumentInfo[1]/ns0:BaseInfo[1]/ns0:Extra3[1]" w:storeItemID="{9A975477-F5C2-4FC8-8580-24898C2A6555}" w:prefixMappings="xmlns:ns0='http://lp/documentinfo/RK' "/>
          <w:text/>
        </w:sdtPr>
        <w:sdtContent>
          <w:r>
            <w:t>Martina Johansson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A62B39F62734DD2BC4B3B5C28260B22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 xml:space="preserve">Barn som förs utomlands mot sin vilja </w:t>
      </w:r>
    </w:p>
    <w:p w:rsidR="00985BE8" w:rsidP="00985BE8">
      <w:pPr>
        <w:pStyle w:val="Brdtextefterlista"/>
        <w:rPr>
          <w:rFonts w:ascii="TimesNewRomanPSMT" w:hAnsi="TimesNewRomanPSMT" w:cs="TimesNewRomanPSMT"/>
          <w:sz w:val="23"/>
          <w:szCs w:val="23"/>
        </w:rPr>
      </w:pPr>
      <w:sdt>
        <w:sdtPr>
          <w:alias w:val="Frågeställare"/>
          <w:tag w:val="delete"/>
          <w:id w:val="-1635256365"/>
          <w:placeholder>
            <w:docPart w:val="58D5375D6CCA4D2885A5CE3BCB5A29F2"/>
          </w:placeholder>
          <w:dataBinding w:xpath="/ns0:DocumentInfo[1]/ns0:BaseInfo[1]/ns0:Extra3[1]" w:storeItemID="{9A975477-F5C2-4FC8-8580-24898C2A6555}" w:prefixMappings="xmlns:ns0='http://lp/documentinfo/RK' "/>
          <w:text/>
        </w:sdtPr>
        <w:sdtContent>
          <w:r w:rsidR="009E43BD">
            <w:t>Martina Johansson</w:t>
          </w:r>
        </w:sdtContent>
      </w:sdt>
      <w:r w:rsidR="009E43BD">
        <w:t xml:space="preserve"> har frågat mig när regeringen kommer att lägga fram förslag om fler skäl för socialtjänsten att ansöka om utreseförbud, så att färre barn mot sin vilja förs utomlands. </w:t>
      </w:r>
    </w:p>
    <w:p w:rsidR="00985BE8" w:rsidP="00985BE8">
      <w:pPr>
        <w:pStyle w:val="Brdtextefterlista"/>
      </w:pPr>
      <w:r>
        <w:t>S</w:t>
      </w:r>
      <w:r w:rsidRPr="001C23AA" w:rsidR="001C23AA">
        <w:t>om Martina Joh</w:t>
      </w:r>
      <w:r w:rsidR="001C23AA">
        <w:t xml:space="preserve">ansson </w:t>
      </w:r>
      <w:r>
        <w:t>uppmärksammar</w:t>
      </w:r>
      <w:r w:rsidR="001C23AA">
        <w:t xml:space="preserve"> finns det ett behov av att utvidga </w:t>
      </w:r>
      <w:r>
        <w:t xml:space="preserve">tillämpningsområdet för </w:t>
      </w:r>
      <w:r w:rsidR="001C23AA">
        <w:t>den nuvarande lagstiftningen</w:t>
      </w:r>
      <w:r w:rsidR="005C23D7">
        <w:t>,</w:t>
      </w:r>
      <w:r w:rsidR="001C23AA">
        <w:t xml:space="preserve"> </w:t>
      </w:r>
      <w:r>
        <w:t>så</w:t>
      </w:r>
      <w:r w:rsidR="001C23AA">
        <w:t xml:space="preserve"> att fler barn </w:t>
      </w:r>
      <w:r>
        <w:t xml:space="preserve">kan skyddas </w:t>
      </w:r>
      <w:r w:rsidR="001C23AA">
        <w:t>från att föras utomlands</w:t>
      </w:r>
      <w:r>
        <w:t xml:space="preserve"> mot sin vilja</w:t>
      </w:r>
      <w:r w:rsidR="001C23AA">
        <w:t xml:space="preserve">. Skadliga utlandsvistelser för barn förekommer i betydande omfattning även i andra fall än vad som omfattas av </w:t>
      </w:r>
      <w:r>
        <w:t>gällande rätt</w:t>
      </w:r>
      <w:r w:rsidR="001C23AA">
        <w:t xml:space="preserve">. Det kan </w:t>
      </w:r>
      <w:r w:rsidR="001C23AA">
        <w:t>t.ex.</w:t>
      </w:r>
      <w:r w:rsidR="001C23AA">
        <w:t xml:space="preserve"> handla om s.k. uppfostringsresor eller att vårdnadshavarna vill undanhålla barnet från sociala myndigheter.</w:t>
      </w:r>
    </w:p>
    <w:p w:rsidR="005C23D7" w:rsidP="009717A2">
      <w:pPr>
        <w:pStyle w:val="BodyText"/>
      </w:pPr>
      <w:r>
        <w:rPr>
          <w:rStyle w:val="bold"/>
        </w:rPr>
        <w:t>Utredningen om ett utvidgat utreseförbud för barn (S </w:t>
      </w:r>
      <w:r>
        <w:rPr>
          <w:rStyle w:val="bold"/>
        </w:rPr>
        <w:t>2021:A</w:t>
      </w:r>
      <w:r>
        <w:rPr>
          <w:rStyle w:val="bold"/>
        </w:rPr>
        <w:t>)</w:t>
      </w:r>
      <w:r>
        <w:t xml:space="preserve"> har haft i uppdrag </w:t>
      </w:r>
      <w:r w:rsidRPr="00D22D04">
        <w:t>att utreda om det finns behov av ett utvidgat utreseförbud för barn och i sådana fall ta ställning till hur ett utvidgat tillämpningsområde bör se ut. Uppdraget har också omfattat att ta ställning till vissa frågor rörande hur ett utreseförbud kan upprätthållas effektivt</w:t>
      </w:r>
      <w:r w:rsidR="00885184">
        <w:t xml:space="preserve">. I uppdraget har också ingått att </w:t>
      </w:r>
      <w:r w:rsidRPr="00885184" w:rsidR="00885184">
        <w:t xml:space="preserve">utreda om straffansvaret för egenmäktighet med barn bör utvidgas till att omfatta fall där beslut om omedelbart omhändertagande eller vård enligt </w:t>
      </w:r>
      <w:r w:rsidR="00885184">
        <w:t>l</w:t>
      </w:r>
      <w:r w:rsidRPr="00885184" w:rsidR="00885184">
        <w:t>ag</w:t>
      </w:r>
      <w:r w:rsidR="00885184">
        <w:t>en</w:t>
      </w:r>
      <w:r w:rsidRPr="00885184" w:rsidR="00885184">
        <w:t xml:space="preserve"> (1990:52) med särskilda bestämmelser om vård av unga har meddelats men inte verkställts</w:t>
      </w:r>
      <w:r>
        <w:t xml:space="preserve">. Uppdraget redovisades </w:t>
      </w:r>
      <w:r w:rsidR="009717A2">
        <w:t xml:space="preserve">i maj 2022 i </w:t>
      </w:r>
      <w:r>
        <w:t>departem</w:t>
      </w:r>
      <w:r w:rsidR="00885184">
        <w:t>ents</w:t>
      </w:r>
      <w:r w:rsidR="009717A2">
        <w:t>promemorian Ett utvidgat utreseförbud för barn (Ds 2022:9).</w:t>
      </w:r>
    </w:p>
    <w:p w:rsidR="00195C42" w:rsidRPr="00195C42" w:rsidP="009717A2">
      <w:pPr>
        <w:pStyle w:val="BodyText"/>
        <w:rPr>
          <w:i/>
          <w:iCs/>
        </w:rPr>
      </w:pPr>
      <w:r>
        <w:t xml:space="preserve">Utredningen </w:t>
      </w:r>
      <w:r w:rsidR="009717A2">
        <w:t>föreslå</w:t>
      </w:r>
      <w:r>
        <w:t>r</w:t>
      </w:r>
      <w:r w:rsidR="009717A2">
        <w:t xml:space="preserve"> </w:t>
      </w:r>
      <w:r w:rsidRPr="005C23D7">
        <w:t xml:space="preserve">att tillämpningsområdet för utreseförbudet ska utvidgas. Dessutom föreslår </w:t>
      </w:r>
      <w:r>
        <w:t>utredningen</w:t>
      </w:r>
      <w:r w:rsidRPr="005C23D7">
        <w:t xml:space="preserve"> olika åtgärder för att beslutade utreseförbud ska kunna upprätthållas effektivt. </w:t>
      </w:r>
      <w:r>
        <w:t xml:space="preserve">Utredningen </w:t>
      </w:r>
      <w:r w:rsidRPr="005C23D7">
        <w:t>föreslår vidare</w:t>
      </w:r>
      <w:r w:rsidR="009717A2">
        <w:t xml:space="preserve"> att straffansvaret för egenmäktighet med barn </w:t>
      </w:r>
      <w:r>
        <w:t xml:space="preserve">ska </w:t>
      </w:r>
      <w:r w:rsidR="009717A2">
        <w:t>utv</w:t>
      </w:r>
      <w:r>
        <w:t>idgas.</w:t>
      </w:r>
    </w:p>
    <w:p w:rsidR="00DE1A7C" w:rsidP="006A12F1">
      <w:pPr>
        <w:pStyle w:val="BodyText"/>
      </w:pPr>
      <w:r>
        <w:t>R</w:t>
      </w:r>
      <w:r w:rsidR="001C23AA">
        <w:t xml:space="preserve">egeringen </w:t>
      </w:r>
      <w:r w:rsidR="005C23D7">
        <w:t>avser</w:t>
      </w:r>
      <w:r>
        <w:t xml:space="preserve"> att </w:t>
      </w:r>
      <w:r w:rsidR="007D7A96">
        <w:t>återkomma med</w:t>
      </w:r>
      <w:r w:rsidR="0074255F">
        <w:t xml:space="preserve"> en lagrådsremiss i närtid </w:t>
      </w:r>
      <w:r w:rsidR="002E3506">
        <w:t>utifrån</w:t>
      </w:r>
      <w:r w:rsidR="005C23D7">
        <w:t xml:space="preserve"> utredningens förslag</w:t>
      </w:r>
      <w:r w:rsidR="001C23AA">
        <w:t>.</w:t>
      </w:r>
    </w:p>
    <w:p w:rsidR="009E43B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69AA958CC794C45AAC9056EADBFEA14"/>
          </w:placeholder>
          <w:dataBinding w:xpath="/ns0:DocumentInfo[1]/ns0:BaseInfo[1]/ns0:HeaderDate[1]" w:storeItemID="{9A975477-F5C2-4FC8-8580-24898C2A6555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C23AA">
            <w:t>22 november 2023</w:t>
          </w:r>
        </w:sdtContent>
      </w:sdt>
    </w:p>
    <w:p w:rsidR="009E43BD" w:rsidP="004E7A8F">
      <w:pPr>
        <w:pStyle w:val="Brdtextutanavstnd"/>
      </w:pPr>
    </w:p>
    <w:p w:rsidR="009E43BD" w:rsidP="004E7A8F">
      <w:pPr>
        <w:pStyle w:val="Brdtextutanavstnd"/>
      </w:pPr>
    </w:p>
    <w:p w:rsidR="009E43B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44859B734874CEC8FFF2302785398F2"/>
        </w:placeholder>
        <w:dataBinding w:xpath="/ns0:DocumentInfo[1]/ns0:BaseInfo[1]/ns0:TopSender[1]" w:storeItemID="{9A975477-F5C2-4FC8-8580-24898C2A6555}" w:prefixMappings="xmlns:ns0='http://lp/documentinfo/RK' "/>
        <w:comboBox w:lastValue="Socialtjänst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9E43BD" w:rsidRPr="00DB48AB" w:rsidP="00DB48AB">
          <w:pPr>
            <w:pStyle w:val="BodyText"/>
          </w:pPr>
          <w:r>
            <w:rPr>
              <w:rStyle w:val="DefaultParagraphFont"/>
            </w:rPr>
            <w:t>Camilla Waltersson Grönvall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E43B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E43BD" w:rsidRPr="007D73AB" w:rsidP="00340DE0">
          <w:pPr>
            <w:pStyle w:val="Header"/>
          </w:pPr>
        </w:p>
      </w:tc>
      <w:tc>
        <w:tcPr>
          <w:tcW w:w="1134" w:type="dxa"/>
        </w:tcPr>
        <w:p w:rsidR="009E43B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E43B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E43BD" w:rsidRPr="00710A6C" w:rsidP="00EE3C0F">
          <w:pPr>
            <w:pStyle w:val="Header"/>
            <w:rPr>
              <w:b/>
            </w:rPr>
          </w:pPr>
        </w:p>
        <w:p w:rsidR="009E43BD" w:rsidP="00EE3C0F">
          <w:pPr>
            <w:pStyle w:val="Header"/>
          </w:pPr>
        </w:p>
        <w:p w:rsidR="009E43BD" w:rsidP="00EE3C0F">
          <w:pPr>
            <w:pStyle w:val="Header"/>
          </w:pPr>
        </w:p>
        <w:p w:rsidR="009E43B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8B5405F4A8145BFBEA835A7DB827B69"/>
            </w:placeholder>
            <w:dataBinding w:xpath="/ns0:DocumentInfo[1]/ns0:BaseInfo[1]/ns0:Dnr[1]" w:storeItemID="{9A975477-F5C2-4FC8-8580-24898C2A6555}" w:prefixMappings="xmlns:ns0='http://lp/documentinfo/RK' "/>
            <w:text/>
          </w:sdtPr>
          <w:sdtContent>
            <w:p w:rsidR="009E43BD" w:rsidP="00EE3C0F">
              <w:pPr>
                <w:pStyle w:val="Header"/>
              </w:pPr>
              <w:r>
                <w:t>S2023/03050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F18E893C954381BF5C914AFCB652FC"/>
            </w:placeholder>
            <w:showingPlcHdr/>
            <w:dataBinding w:xpath="/ns0:DocumentInfo[1]/ns0:BaseInfo[1]/ns0:DocNumber[1]" w:storeItemID="{9A975477-F5C2-4FC8-8580-24898C2A6555}" w:prefixMappings="xmlns:ns0='http://lp/documentinfo/RK' "/>
            <w:text/>
          </w:sdtPr>
          <w:sdtContent>
            <w:p w:rsidR="009E43B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E43BD" w:rsidP="00EE3C0F">
          <w:pPr>
            <w:pStyle w:val="Header"/>
          </w:pPr>
        </w:p>
      </w:tc>
      <w:tc>
        <w:tcPr>
          <w:tcW w:w="1134" w:type="dxa"/>
        </w:tcPr>
        <w:p w:rsidR="009E43BD" w:rsidP="0094502D">
          <w:pPr>
            <w:pStyle w:val="Header"/>
          </w:pPr>
        </w:p>
        <w:p w:rsidR="009E43B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38C4FE4BF44E459DA6B79F7C6F9E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43BD" w:rsidRPr="009E43BD" w:rsidP="00340DE0">
              <w:pPr>
                <w:pStyle w:val="Header"/>
                <w:rPr>
                  <w:b/>
                </w:rPr>
              </w:pPr>
              <w:r w:rsidRPr="009E43BD">
                <w:rPr>
                  <w:b/>
                </w:rPr>
                <w:t>Socialdepartementet</w:t>
              </w:r>
            </w:p>
            <w:p w:rsidR="009E43BD" w:rsidRPr="00340DE0" w:rsidP="00340DE0">
              <w:pPr>
                <w:pStyle w:val="Header"/>
              </w:pPr>
              <w:r w:rsidRPr="009E43BD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31DBF756C246A086350F2BBC5E29E9"/>
          </w:placeholder>
          <w:dataBinding w:xpath="/ns0:DocumentInfo[1]/ns0:BaseInfo[1]/ns0:Recipient[1]" w:storeItemID="{9A975477-F5C2-4FC8-8580-24898C2A6555}" w:prefixMappings="xmlns:ns0='http://lp/documentinfo/RK' "/>
          <w:text w:multiLine="1"/>
        </w:sdtPr>
        <w:sdtContent>
          <w:tc>
            <w:tcPr>
              <w:tcW w:w="3170" w:type="dxa"/>
            </w:tcPr>
            <w:p w:rsidR="009E43B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E43B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85BE8"/>
    <w:pPr>
      <w:spacing w:after="0" w:line="240" w:lineRule="auto"/>
    </w:pPr>
  </w:style>
  <w:style w:type="character" w:customStyle="1" w:styleId="bold">
    <w:name w:val="bold"/>
    <w:basedOn w:val="DefaultParagraphFont"/>
    <w:rsid w:val="00D2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B5405F4A8145BFBEA835A7DB82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CC896-96F6-4246-83DA-C9579B57EB32}"/>
      </w:docPartPr>
      <w:docPartBody>
        <w:p w:rsidR="00295A66" w:rsidP="00EB2000">
          <w:pPr>
            <w:pStyle w:val="D8B5405F4A8145BFBEA835A7DB827B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F18E893C954381BF5C914AFCB65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8AF76-7314-4379-9A59-AC7607D1D643}"/>
      </w:docPartPr>
      <w:docPartBody>
        <w:p w:rsidR="00295A66" w:rsidP="00EB2000">
          <w:pPr>
            <w:pStyle w:val="B0F18E893C954381BF5C914AFCB652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38C4FE4BF44E459DA6B79F7C6F9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6F51D-5C6E-4231-9046-BEEA4B82D205}"/>
      </w:docPartPr>
      <w:docPartBody>
        <w:p w:rsidR="00295A66" w:rsidP="00EB2000">
          <w:pPr>
            <w:pStyle w:val="5438C4FE4BF44E459DA6B79F7C6F9E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31DBF756C246A086350F2BBC5E2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C7389-AA9E-4D61-958A-18924EBEC72A}"/>
      </w:docPartPr>
      <w:docPartBody>
        <w:p w:rsidR="00295A66" w:rsidP="00EB2000">
          <w:pPr>
            <w:pStyle w:val="0A31DBF756C246A086350F2BBC5E29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DF9550AB0A40A38136B60BEA640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8EA53-563B-4B74-8819-CC869607BEA3}"/>
      </w:docPartPr>
      <w:docPartBody>
        <w:p w:rsidR="00295A66" w:rsidP="00EB2000">
          <w:pPr>
            <w:pStyle w:val="FFDF9550AB0A40A38136B60BEA6409B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62B39F62734DD2BC4B3B5C28260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381CE-1E3C-4DD0-ADE8-2F28A2B62EF8}"/>
      </w:docPartPr>
      <w:docPartBody>
        <w:p w:rsidR="00295A66" w:rsidP="00EB2000">
          <w:pPr>
            <w:pStyle w:val="AA62B39F62734DD2BC4B3B5C28260B2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8D5375D6CCA4D2885A5CE3BCB5A2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FEB6D-F84C-4B76-B97C-4AE0708D4697}"/>
      </w:docPartPr>
      <w:docPartBody>
        <w:p w:rsidR="00295A66" w:rsidP="00EB2000">
          <w:pPr>
            <w:pStyle w:val="58D5375D6CCA4D2885A5CE3BCB5A29F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69AA958CC794C45AAC9056EADBFE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97AC9-5A01-4813-867E-92AA49CB6DDE}"/>
      </w:docPartPr>
      <w:docPartBody>
        <w:p w:rsidR="00295A66" w:rsidP="00EB2000">
          <w:pPr>
            <w:pStyle w:val="569AA958CC794C45AAC9056EADBFEA1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44859B734874CEC8FFF230278539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EE5EC-E767-4C22-81D6-BF932DAD47CA}"/>
      </w:docPartPr>
      <w:docPartBody>
        <w:p w:rsidR="00295A66" w:rsidP="00EB2000">
          <w:pPr>
            <w:pStyle w:val="444859B734874CEC8FFF2302785398F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000"/>
    <w:rPr>
      <w:noProof w:val="0"/>
      <w:color w:val="808080"/>
    </w:rPr>
  </w:style>
  <w:style w:type="paragraph" w:customStyle="1" w:styleId="D8B5405F4A8145BFBEA835A7DB827B69">
    <w:name w:val="D8B5405F4A8145BFBEA835A7DB827B69"/>
    <w:rsid w:val="00EB2000"/>
  </w:style>
  <w:style w:type="paragraph" w:customStyle="1" w:styleId="0A31DBF756C246A086350F2BBC5E29E9">
    <w:name w:val="0A31DBF756C246A086350F2BBC5E29E9"/>
    <w:rsid w:val="00EB2000"/>
  </w:style>
  <w:style w:type="paragraph" w:customStyle="1" w:styleId="B0F18E893C954381BF5C914AFCB652FC1">
    <w:name w:val="B0F18E893C954381BF5C914AFCB652FC1"/>
    <w:rsid w:val="00EB20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38C4FE4BF44E459DA6B79F7C6F9E4B1">
    <w:name w:val="5438C4FE4BF44E459DA6B79F7C6F9E4B1"/>
    <w:rsid w:val="00EB20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DF9550AB0A40A38136B60BEA6409B4">
    <w:name w:val="FFDF9550AB0A40A38136B60BEA6409B4"/>
    <w:rsid w:val="00EB2000"/>
  </w:style>
  <w:style w:type="paragraph" w:customStyle="1" w:styleId="AA62B39F62734DD2BC4B3B5C28260B22">
    <w:name w:val="AA62B39F62734DD2BC4B3B5C28260B22"/>
    <w:rsid w:val="00EB2000"/>
  </w:style>
  <w:style w:type="paragraph" w:customStyle="1" w:styleId="58D5375D6CCA4D2885A5CE3BCB5A29F2">
    <w:name w:val="58D5375D6CCA4D2885A5CE3BCB5A29F2"/>
    <w:rsid w:val="00EB2000"/>
  </w:style>
  <w:style w:type="paragraph" w:customStyle="1" w:styleId="569AA958CC794C45AAC9056EADBFEA14">
    <w:name w:val="569AA958CC794C45AAC9056EADBFEA14"/>
    <w:rsid w:val="00EB2000"/>
  </w:style>
  <w:style w:type="paragraph" w:customStyle="1" w:styleId="444859B734874CEC8FFF2302785398F2">
    <w:name w:val="444859B734874CEC8FFF2302785398F2"/>
    <w:rsid w:val="00EB20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2023-11-22T00:00:00</HeaderDate>
    <Office/>
    <Dnr>S2023/03050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c4055c60-7431-43ac-b339-b12b12f5d0a7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C834D-50B6-4009-A8DA-DA77C96ABBE8}"/>
</file>

<file path=customXml/itemProps3.xml><?xml version="1.0" encoding="utf-8"?>
<ds:datastoreItem xmlns:ds="http://schemas.openxmlformats.org/officeDocument/2006/customXml" ds:itemID="{09340661-8A00-4CD9-BA3A-F539A50CCDF8}">
  <ds:schemaRefs/>
</ds:datastoreItem>
</file>

<file path=customXml/itemProps4.xml><?xml version="1.0" encoding="utf-8"?>
<ds:datastoreItem xmlns:ds="http://schemas.openxmlformats.org/officeDocument/2006/customXml" ds:itemID="{9A975477-F5C2-4FC8-8580-24898C2A655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F6F01AF-4B04-474A-BB0C-A95711D9B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261 Barn som förs utomlands mot sin vilja.docx</dc:title>
  <cp:revision>3</cp:revision>
  <cp:lastPrinted>2023-11-17T13:44:00Z</cp:lastPrinted>
  <dcterms:created xsi:type="dcterms:W3CDTF">2023-11-17T15:06:00Z</dcterms:created>
  <dcterms:modified xsi:type="dcterms:W3CDTF">2023-11-20T13:51:00Z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