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22060" w:rsidP="00E96532">
      <w:pPr>
        <w:pStyle w:val="BodyText"/>
      </w:pPr>
    </w:p>
    <w:p w:rsidR="00F22060" w:rsidP="00DA0661">
      <w:pPr>
        <w:pStyle w:val="Title"/>
      </w:pPr>
      <w:bookmarkStart w:id="0" w:name="Start"/>
      <w:bookmarkEnd w:id="0"/>
      <w:r>
        <w:t>Svar på fråga 2023/24:101 av Rickard Nordin (C)</w:t>
      </w:r>
      <w:r>
        <w:br/>
        <w:t>Regeringens agerande kring fjärrvärmepriser</w:t>
      </w:r>
    </w:p>
    <w:p w:rsidR="00F22060" w:rsidP="00FF7DB6">
      <w:pPr>
        <w:pStyle w:val="BodyText"/>
      </w:pPr>
      <w:r>
        <w:t xml:space="preserve">Rickard Nordin har frågat mig </w:t>
      </w:r>
      <w:r w:rsidR="00FF7DB6">
        <w:t>vilka åtgärder jag och regeringen</w:t>
      </w:r>
      <w:r w:rsidR="00094020">
        <w:t xml:space="preserve"> ser</w:t>
      </w:r>
      <w:r w:rsidR="00FF7DB6">
        <w:t xml:space="preserve"> framför oss i det fall </w:t>
      </w:r>
      <w:r w:rsidR="00094020">
        <w:t>vi</w:t>
      </w:r>
      <w:r w:rsidR="00FF7DB6">
        <w:t xml:space="preserve"> anser att prissättningen landat fel.</w:t>
      </w:r>
    </w:p>
    <w:p w:rsidR="00FF7DB6" w:rsidP="00FF7DB6">
      <w:pPr>
        <w:pStyle w:val="BodyText"/>
      </w:pPr>
      <w:r>
        <w:t>T</w:t>
      </w:r>
      <w:r w:rsidR="00113374">
        <w:t xml:space="preserve">yvärr </w:t>
      </w:r>
      <w:r w:rsidR="00A058EB">
        <w:t xml:space="preserve">har vi </w:t>
      </w:r>
      <w:r w:rsidR="00113374">
        <w:t xml:space="preserve">sett stora prisökningar </w:t>
      </w:r>
      <w:r w:rsidR="00323E41">
        <w:t xml:space="preserve">inte bara på fjärrvärme, utan också </w:t>
      </w:r>
      <w:r w:rsidR="00113374">
        <w:t>på el, gas</w:t>
      </w:r>
      <w:r w:rsidR="00A058EB">
        <w:t xml:space="preserve">, </w:t>
      </w:r>
      <w:r w:rsidR="00113374">
        <w:t>biobränslen</w:t>
      </w:r>
      <w:r w:rsidR="00A058EB">
        <w:t xml:space="preserve"> och mycket annat</w:t>
      </w:r>
      <w:r w:rsidR="00113374">
        <w:t xml:space="preserve">. </w:t>
      </w:r>
      <w:r w:rsidR="007B7E7B">
        <w:t xml:space="preserve">Fjärrvärme och kraftvärme </w:t>
      </w:r>
      <w:r w:rsidR="00D56B28">
        <w:t xml:space="preserve">är viktiga för </w:t>
      </w:r>
      <w:r w:rsidR="007B7E7B">
        <w:t>vår</w:t>
      </w:r>
      <w:r w:rsidR="00B426A9">
        <w:t xml:space="preserve">t </w:t>
      </w:r>
      <w:r w:rsidR="007B7E7B">
        <w:t>energisystem</w:t>
      </w:r>
      <w:r w:rsidR="00632EB3">
        <w:t>. De</w:t>
      </w:r>
      <w:r w:rsidR="009B0F86">
        <w:t xml:space="preserve"> </w:t>
      </w:r>
      <w:r w:rsidR="00A058EB">
        <w:t xml:space="preserve">möjliggör </w:t>
      </w:r>
      <w:r w:rsidR="00CB42FD">
        <w:t xml:space="preserve">elproduktion när </w:t>
      </w:r>
      <w:r w:rsidR="00D56B28">
        <w:t>el</w:t>
      </w:r>
      <w:r w:rsidR="00CB42FD">
        <w:t xml:space="preserve">behovet är som störst och </w:t>
      </w:r>
      <w:r w:rsidR="004C0F2B">
        <w:t>bidrar</w:t>
      </w:r>
      <w:r w:rsidR="00D670B5">
        <w:t xml:space="preserve"> till</w:t>
      </w:r>
      <w:r w:rsidR="004C0F2B">
        <w:t xml:space="preserve"> </w:t>
      </w:r>
      <w:r w:rsidR="00632EB3">
        <w:t xml:space="preserve">Sveriges låga koldioxidutsläpp. </w:t>
      </w:r>
      <w:r w:rsidR="002C23E3">
        <w:t xml:space="preserve">En </w:t>
      </w:r>
      <w:r w:rsidR="007B7E7B">
        <w:t xml:space="preserve">grundförutsättning för </w:t>
      </w:r>
      <w:r w:rsidR="003B2326">
        <w:t>den avreglerade marknadens</w:t>
      </w:r>
      <w:r w:rsidR="00B426A9">
        <w:t xml:space="preserve"> </w:t>
      </w:r>
      <w:r w:rsidR="00A058EB">
        <w:t xml:space="preserve">legitimitet och </w:t>
      </w:r>
      <w:r w:rsidR="00D56B28">
        <w:t xml:space="preserve">konkurrenskraft </w:t>
      </w:r>
      <w:r w:rsidR="002C23E3">
        <w:t>är att det finns en fungerande konkurrens mellan olika uppvärmnings</w:t>
      </w:r>
      <w:r w:rsidR="004C0F2B">
        <w:t>lösningar</w:t>
      </w:r>
      <w:r w:rsidR="00F72F67">
        <w:t xml:space="preserve">. </w:t>
      </w:r>
      <w:r w:rsidR="00D56B28">
        <w:t>Min bild är att k</w:t>
      </w:r>
      <w:r w:rsidR="00A41C4D">
        <w:t xml:space="preserve">onkurrensen </w:t>
      </w:r>
      <w:r w:rsidR="00D56B28">
        <w:t xml:space="preserve">på </w:t>
      </w:r>
      <w:r w:rsidR="00A41C4D">
        <w:t>v</w:t>
      </w:r>
      <w:r w:rsidR="00184E21">
        <w:t xml:space="preserve">ärmemarknaden </w:t>
      </w:r>
      <w:r w:rsidR="00A058EB">
        <w:t xml:space="preserve">tidigare </w:t>
      </w:r>
      <w:r w:rsidR="00184E21">
        <w:t xml:space="preserve">fungerat väl under </w:t>
      </w:r>
      <w:r w:rsidR="002C23E3">
        <w:t>flera år</w:t>
      </w:r>
      <w:r w:rsidR="00D56B28">
        <w:t xml:space="preserve"> och d</w:t>
      </w:r>
      <w:r w:rsidR="009B0F86">
        <w:t xml:space="preserve">e flesta fjärrvärmeföretag deltar i branschinitiativet Prisdialogen där </w:t>
      </w:r>
      <w:r w:rsidR="008C3796">
        <w:t xml:space="preserve">parterna </w:t>
      </w:r>
      <w:r w:rsidR="009B0F86">
        <w:t xml:space="preserve">varje år enas </w:t>
      </w:r>
      <w:r w:rsidR="0056152E">
        <w:t xml:space="preserve">lokalt </w:t>
      </w:r>
      <w:r w:rsidR="009B0F86">
        <w:t xml:space="preserve">om principen för kommande prisjustering. </w:t>
      </w:r>
    </w:p>
    <w:p w:rsidR="00A41C4D" w:rsidP="00FF7DB6">
      <w:pPr>
        <w:pStyle w:val="BodyText"/>
      </w:pPr>
      <w:r>
        <w:t xml:space="preserve">Vi följer utvecklingen noga och har </w:t>
      </w:r>
      <w:r w:rsidR="005A4259">
        <w:t xml:space="preserve">kontakt med </w:t>
      </w:r>
      <w:r w:rsidR="00AD635A">
        <w:t xml:space="preserve">våra myndigheter. Både </w:t>
      </w:r>
      <w:r w:rsidR="005A4259">
        <w:t>Prisdialogen</w:t>
      </w:r>
      <w:r w:rsidR="00AD635A">
        <w:t xml:space="preserve"> och</w:t>
      </w:r>
      <w:r w:rsidR="00D56B28">
        <w:t xml:space="preserve"> </w:t>
      </w:r>
      <w:r w:rsidR="008C3796">
        <w:t>Fjärrvärmenämnden</w:t>
      </w:r>
      <w:r w:rsidR="00D56B28">
        <w:t xml:space="preserve"> </w:t>
      </w:r>
      <w:r w:rsidR="00AD635A">
        <w:t xml:space="preserve">är viktiga för att motverka </w:t>
      </w:r>
      <w:r w:rsidR="003F6428">
        <w:t xml:space="preserve">oskäliga </w:t>
      </w:r>
      <w:r w:rsidR="005A4259">
        <w:t xml:space="preserve">prishöjningar </w:t>
      </w:r>
      <w:r w:rsidR="00AD635A">
        <w:t xml:space="preserve">och jag utgår från att Prisdialogen fortsätter utvecklas så att kunderna kan göra initierade val. </w:t>
      </w:r>
    </w:p>
    <w:p w:rsidR="000E5ADF" w:rsidP="00FF7DB6">
      <w:pPr>
        <w:pStyle w:val="BodyText"/>
      </w:pPr>
    </w:p>
    <w:p w:rsidR="00F2206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CA9F7E92D6E4B87A1020C38ADE716EF"/>
          </w:placeholder>
          <w:dataBinding w:xpath="/ns0:DocumentInfo[1]/ns0:BaseInfo[1]/ns0:HeaderDate[1]" w:storeItemID="{C1551C67-6CF4-491B-9BB4-CEA23F109DC8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oktober 2023</w:t>
          </w:r>
        </w:sdtContent>
      </w:sdt>
    </w:p>
    <w:p w:rsidR="00F22060" w:rsidP="004E7A8F">
      <w:pPr>
        <w:pStyle w:val="Brdtextutanavstnd"/>
      </w:pPr>
    </w:p>
    <w:p w:rsidR="00F22060" w:rsidP="004E7A8F">
      <w:pPr>
        <w:pStyle w:val="Brdtextutanavstnd"/>
      </w:pPr>
    </w:p>
    <w:p w:rsidR="00F22060" w:rsidP="004E7A8F">
      <w:pPr>
        <w:pStyle w:val="Brdtextutanavstnd"/>
      </w:pPr>
    </w:p>
    <w:p w:rsidR="00F22060" w:rsidP="00422A41">
      <w:pPr>
        <w:pStyle w:val="BodyText"/>
      </w:pPr>
      <w:r>
        <w:t>Ebba Busch</w:t>
      </w:r>
    </w:p>
    <w:p w:rsidR="00F22060" w:rsidRPr="00DB48AB" w:rsidP="00DB48AB">
      <w:pPr>
        <w:pStyle w:val="BodyText"/>
      </w:pPr>
    </w:p>
    <w:p w:rsidR="00F22060" w:rsidP="00E96532">
      <w:pPr>
        <w:pStyle w:val="BodyText"/>
      </w:pPr>
    </w:p>
    <w:p w:rsidR="00F22060" w:rsidP="00E96532">
      <w:pPr>
        <w:pStyle w:val="BodyText"/>
      </w:pPr>
    </w:p>
    <w:sectPr w:rsidSect="00F22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810E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F22060" w:rsidRPr="00B62610" w:rsidP="00F2206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810E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F22060" w:rsidRPr="00347E11" w:rsidP="00F22060">
          <w:pPr>
            <w:pStyle w:val="Footer"/>
            <w:spacing w:line="276" w:lineRule="auto"/>
            <w:jc w:val="right"/>
          </w:pPr>
        </w:p>
      </w:tc>
    </w:tr>
  </w:tbl>
  <w:p w:rsidR="00F22060" w:rsidRPr="005606BC" w:rsidP="00F2206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60" w:rsidP="00F220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2206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22060" w:rsidRPr="007D73AB" w:rsidP="00340DE0">
          <w:pPr>
            <w:pStyle w:val="Header"/>
          </w:pPr>
        </w:p>
      </w:tc>
      <w:tc>
        <w:tcPr>
          <w:tcW w:w="1134" w:type="dxa"/>
        </w:tcPr>
        <w:p w:rsidR="00F2206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2206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22060" w:rsidRPr="00710A6C" w:rsidP="00EE3C0F">
          <w:pPr>
            <w:pStyle w:val="Header"/>
            <w:rPr>
              <w:b/>
            </w:rPr>
          </w:pPr>
        </w:p>
        <w:p w:rsidR="00F22060" w:rsidP="00EE3C0F">
          <w:pPr>
            <w:pStyle w:val="Header"/>
          </w:pPr>
        </w:p>
        <w:p w:rsidR="00F22060" w:rsidP="00EE3C0F">
          <w:pPr>
            <w:pStyle w:val="Header"/>
          </w:pPr>
        </w:p>
        <w:p w:rsidR="00F2206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A4A9CAE00054028822B5586BCDD243A"/>
            </w:placeholder>
            <w:dataBinding w:xpath="/ns0:DocumentInfo[1]/ns0:BaseInfo[1]/ns0:Dnr[1]" w:storeItemID="{C1551C67-6CF4-491B-9BB4-CEA23F109DC8}" w:prefixMappings="xmlns:ns0='http://lp/documentinfo/RK' "/>
            <w:text/>
          </w:sdtPr>
          <w:sdtContent>
            <w:p w:rsidR="00F22060" w:rsidP="00EE3C0F">
              <w:pPr>
                <w:pStyle w:val="Header"/>
              </w:pPr>
              <w:r>
                <w:t>KN2023/04066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3D768822A740C5840CADE5AEF2F713"/>
            </w:placeholder>
            <w:showingPlcHdr/>
            <w:dataBinding w:xpath="/ns0:DocumentInfo[1]/ns0:BaseInfo[1]/ns0:DocNumber[1]" w:storeItemID="{C1551C67-6CF4-491B-9BB4-CEA23F109DC8}" w:prefixMappings="xmlns:ns0='http://lp/documentinfo/RK' "/>
            <w:text/>
          </w:sdtPr>
          <w:sdtContent>
            <w:p w:rsidR="00F2206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22060" w:rsidP="00EE3C0F">
          <w:pPr>
            <w:pStyle w:val="Header"/>
          </w:pPr>
        </w:p>
      </w:tc>
      <w:tc>
        <w:tcPr>
          <w:tcW w:w="1134" w:type="dxa"/>
        </w:tcPr>
        <w:p w:rsidR="00F22060" w:rsidP="0094502D">
          <w:pPr>
            <w:pStyle w:val="Header"/>
          </w:pPr>
        </w:p>
        <w:p w:rsidR="00F2206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BBFEF33A09496FBF2F3967E9139B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22060" w:rsidRPr="00F22060" w:rsidP="00340DE0">
              <w:pPr>
                <w:pStyle w:val="Header"/>
                <w:rPr>
                  <w:b/>
                </w:rPr>
              </w:pPr>
              <w:r w:rsidRPr="00F22060">
                <w:rPr>
                  <w:b/>
                </w:rPr>
                <w:t>Klimat- och näringslivsdepartementet</w:t>
              </w:r>
            </w:p>
            <w:p w:rsidR="00F22060" w:rsidRPr="00340DE0" w:rsidP="00340DE0">
              <w:pPr>
                <w:pStyle w:val="Header"/>
              </w:pPr>
              <w:r w:rsidRPr="00F22060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A216E93AE24C2C892E365B26DDE18A"/>
          </w:placeholder>
          <w:dataBinding w:xpath="/ns0:DocumentInfo[1]/ns0:BaseInfo[1]/ns0:Recipient[1]" w:storeItemID="{C1551C67-6CF4-491B-9BB4-CEA23F109DC8}" w:prefixMappings="xmlns:ns0='http://lp/documentinfo/RK' "/>
          <w:text w:multiLine="1"/>
        </w:sdtPr>
        <w:sdtContent>
          <w:tc>
            <w:tcPr>
              <w:tcW w:w="3170" w:type="dxa"/>
            </w:tcPr>
            <w:p w:rsidR="00F2206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2206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 w:unhideWhenUsed="1"/>
    <w:lsdException w:name="toc 3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2060"/>
  </w:style>
  <w:style w:type="paragraph" w:styleId="Heading1">
    <w:name w:val="heading 1"/>
    <w:basedOn w:val="BodyText"/>
    <w:next w:val="BodyText"/>
    <w:link w:val="Rubrik1Char"/>
    <w:uiPriority w:val="1"/>
    <w:qFormat/>
    <w:rsid w:val="00F2206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F2206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F2206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F2206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F2206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F220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F220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F220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F220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F2206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F22060"/>
  </w:style>
  <w:style w:type="paragraph" w:styleId="BodyTextIndent">
    <w:name w:val="Body Text Indent"/>
    <w:basedOn w:val="Normal"/>
    <w:link w:val="BrdtextmedindragChar"/>
    <w:qFormat/>
    <w:rsid w:val="00F2206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F22060"/>
  </w:style>
  <w:style w:type="character" w:customStyle="1" w:styleId="Rubrik1Char">
    <w:name w:val="Rubrik 1 Char"/>
    <w:basedOn w:val="DefaultParagraphFont"/>
    <w:link w:val="Heading1"/>
    <w:uiPriority w:val="1"/>
    <w:rsid w:val="00F2206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F2206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F2206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F2206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F2206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F2206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F2206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F2206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F2206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2206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F2206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F2206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F22060"/>
  </w:style>
  <w:style w:type="paragraph" w:styleId="Caption">
    <w:name w:val="caption"/>
    <w:basedOn w:val="Bildtext"/>
    <w:next w:val="Normal"/>
    <w:uiPriority w:val="35"/>
    <w:semiHidden/>
    <w:qFormat/>
    <w:rsid w:val="00F2206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F2206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2206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F22060"/>
  </w:style>
  <w:style w:type="paragraph" w:styleId="Header">
    <w:name w:val="header"/>
    <w:basedOn w:val="Normal"/>
    <w:link w:val="SidhuvudChar"/>
    <w:uiPriority w:val="99"/>
    <w:rsid w:val="00F2206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F2206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F2206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F2206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F2206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F2206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F2206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F2206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F2206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F2206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F2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F2206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F2206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06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F22060"/>
    <w:pPr>
      <w:numPr>
        <w:numId w:val="43"/>
      </w:numPr>
      <w:spacing w:after="100"/>
    </w:pPr>
  </w:style>
  <w:style w:type="paragraph" w:styleId="ListNumber2">
    <w:name w:val="List Number 2"/>
    <w:basedOn w:val="Normal"/>
    <w:uiPriority w:val="6"/>
    <w:rsid w:val="00F22060"/>
    <w:pPr>
      <w:numPr>
        <w:ilvl w:val="1"/>
        <w:numId w:val="43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F2206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F2206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2206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F22060"/>
    <w:pPr>
      <w:numPr>
        <w:numId w:val="34"/>
      </w:numPr>
    </w:pPr>
  </w:style>
  <w:style w:type="numbering" w:customStyle="1" w:styleId="RKPunktlista">
    <w:name w:val="RK Punktlista"/>
    <w:uiPriority w:val="99"/>
    <w:rsid w:val="00F2206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22060"/>
    <w:pPr>
      <w:numPr>
        <w:ilvl w:val="1"/>
      </w:numPr>
    </w:pPr>
  </w:style>
  <w:style w:type="numbering" w:customStyle="1" w:styleId="Strecklistan">
    <w:name w:val="Strecklistan"/>
    <w:uiPriority w:val="99"/>
    <w:rsid w:val="00F2206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F22060"/>
    <w:rPr>
      <w:noProof w:val="0"/>
      <w:color w:val="808080"/>
    </w:rPr>
  </w:style>
  <w:style w:type="paragraph" w:styleId="ListNumber3">
    <w:name w:val="List Number 3"/>
    <w:basedOn w:val="Normal"/>
    <w:uiPriority w:val="6"/>
    <w:rsid w:val="00F22060"/>
    <w:pPr>
      <w:numPr>
        <w:ilvl w:val="2"/>
        <w:numId w:val="43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F2206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F2206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F220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2206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F22060"/>
    <w:rPr>
      <w:rFonts w:ascii="Calibri" w:hAnsi="Calibri" w:cs="Calibri"/>
      <w:sz w:val="16"/>
    </w:rPr>
  </w:style>
  <w:style w:type="paragraph" w:customStyle="1" w:styleId="Brdtextefterlista">
    <w:name w:val="Brödtext efter lista"/>
    <w:basedOn w:val="BodyText"/>
    <w:next w:val="BodyText"/>
    <w:qFormat/>
    <w:rsid w:val="00F22060"/>
  </w:style>
  <w:style w:type="character" w:customStyle="1" w:styleId="Rubrik6Char">
    <w:name w:val="Rubrik 6 Char"/>
    <w:basedOn w:val="DefaultParagraphFont"/>
    <w:link w:val="Heading6"/>
    <w:uiPriority w:val="9"/>
    <w:semiHidden/>
    <w:rsid w:val="00F2206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F2206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F22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F22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F2206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206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F2206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F22060"/>
  </w:style>
  <w:style w:type="character" w:styleId="FollowedHyperlink">
    <w:name w:val="FollowedHyperlink"/>
    <w:basedOn w:val="DefaultParagraphFont"/>
    <w:uiPriority w:val="99"/>
    <w:semiHidden/>
    <w:unhideWhenUsed/>
    <w:rsid w:val="00F2206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F2206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F22060"/>
  </w:style>
  <w:style w:type="paragraph" w:styleId="EnvelopeReturn">
    <w:name w:val="envelope return"/>
    <w:basedOn w:val="Normal"/>
    <w:uiPriority w:val="99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F2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F2206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2206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F2206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F2206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F22060"/>
  </w:style>
  <w:style w:type="paragraph" w:styleId="BodyText3">
    <w:name w:val="Body Text 3"/>
    <w:basedOn w:val="Normal"/>
    <w:link w:val="Brdtext3Char"/>
    <w:uiPriority w:val="99"/>
    <w:semiHidden/>
    <w:unhideWhenUsed/>
    <w:rsid w:val="00F2206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F2206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F2206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F2206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F2206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F2206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F2206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F2206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F2206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F2206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F220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F2206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206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F220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F22060"/>
  </w:style>
  <w:style w:type="character" w:customStyle="1" w:styleId="DatumChar">
    <w:name w:val="Datum Char"/>
    <w:basedOn w:val="DefaultParagraphFont"/>
    <w:link w:val="Date"/>
    <w:uiPriority w:val="99"/>
    <w:semiHidden/>
    <w:rsid w:val="00F22060"/>
  </w:style>
  <w:style w:type="character" w:styleId="SubtleEmphasis">
    <w:name w:val="Subtle Emphasis"/>
    <w:basedOn w:val="DefaultParagraphFont"/>
    <w:uiPriority w:val="19"/>
    <w:semiHidden/>
    <w:qFormat/>
    <w:rsid w:val="00F2206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2206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F220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F220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F220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F2206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F220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F220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206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F22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F2206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F22060"/>
  </w:style>
  <w:style w:type="paragraph" w:styleId="TableofFigures">
    <w:name w:val="table of figures"/>
    <w:basedOn w:val="Normal"/>
    <w:next w:val="Normal"/>
    <w:uiPriority w:val="99"/>
    <w:semiHidden/>
    <w:unhideWhenUsed/>
    <w:rsid w:val="00F2206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220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F220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F220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2206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F2206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F220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2206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F2206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F2206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F2206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F220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F2206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2206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2206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2206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206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206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206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2206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F2206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F2206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F22060"/>
  </w:style>
  <w:style w:type="paragraph" w:styleId="TOC4">
    <w:name w:val="toc 4"/>
    <w:basedOn w:val="Normal"/>
    <w:next w:val="Normal"/>
    <w:autoRedefine/>
    <w:uiPriority w:val="39"/>
    <w:semiHidden/>
    <w:unhideWhenUsed/>
    <w:rsid w:val="00F2206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206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206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206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206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206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F220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F2206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06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F2206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F2206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220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20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20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20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206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20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20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20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20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206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2206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220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220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220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220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220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220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220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220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220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220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220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220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22060"/>
  </w:style>
  <w:style w:type="table" w:styleId="LightList">
    <w:name w:val="Light List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2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F220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F220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F220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F220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F220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F220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F220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F2206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F220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F220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F22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F22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220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F22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220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206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F22060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2060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2206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20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F220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F2206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06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F22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F22060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2060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22060"/>
    <w:rPr>
      <w:noProof w:val="0"/>
    </w:rPr>
  </w:style>
  <w:style w:type="table" w:customStyle="1" w:styleId="GridTable1Light">
    <w:name w:val="Grid Table 1 Light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2206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2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220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220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220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220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220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220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22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220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220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220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220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220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220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F2206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F22060"/>
  </w:style>
  <w:style w:type="character" w:styleId="EndnoteReference">
    <w:name w:val="endnote reference"/>
    <w:basedOn w:val="DefaultParagraphFont"/>
    <w:uiPriority w:val="99"/>
    <w:semiHidden/>
    <w:unhideWhenUsed/>
    <w:rsid w:val="00F2206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F2206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F2206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2206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F220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F220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F220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F220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F2206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F2206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2206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F2206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F2206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220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F220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F2206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F220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F2206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F220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F2206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20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220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F220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F220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F22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2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F220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20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20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220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F220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F220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F220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F22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2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20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20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F220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2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F220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F2206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F220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F220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F220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D67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A9CAE00054028822B5586BCDD2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53358-EC84-4BC9-A728-02B03BDFC101}"/>
      </w:docPartPr>
      <w:docPartBody>
        <w:p w:rsidR="004F5711" w:rsidP="00702789">
          <w:pPr>
            <w:pStyle w:val="6A4A9CAE00054028822B5586BCDD24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3D768822A740C5840CADE5AEF2F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B5898-54E6-4EE3-9664-E509855E83D8}"/>
      </w:docPartPr>
      <w:docPartBody>
        <w:p w:rsidR="004F5711" w:rsidP="00702789">
          <w:pPr>
            <w:pStyle w:val="BF3D768822A740C5840CADE5AEF2F7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BBFEF33A09496FBF2F3967E9139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0C0E-88E4-43C9-9B33-70480D2D7E53}"/>
      </w:docPartPr>
      <w:docPartBody>
        <w:p w:rsidR="004F5711" w:rsidP="00702789">
          <w:pPr>
            <w:pStyle w:val="A4BBFEF33A09496FBF2F3967E9139B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216E93AE24C2C892E365B26DDE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77113-DDFF-4264-93C4-F1D777608320}"/>
      </w:docPartPr>
      <w:docPartBody>
        <w:p w:rsidR="004F5711" w:rsidP="00702789">
          <w:pPr>
            <w:pStyle w:val="EAA216E93AE24C2C892E365B26DDE1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A9F7E92D6E4B87A1020C38ADE71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D800E-9C70-4DFA-B3E7-177BA3755BD5}"/>
      </w:docPartPr>
      <w:docPartBody>
        <w:p w:rsidR="004F5711" w:rsidP="00702789">
          <w:pPr>
            <w:pStyle w:val="6CA9F7E92D6E4B87A1020C38ADE716E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789"/>
    <w:rPr>
      <w:noProof w:val="0"/>
      <w:color w:val="808080"/>
    </w:rPr>
  </w:style>
  <w:style w:type="paragraph" w:customStyle="1" w:styleId="6A4A9CAE00054028822B5586BCDD243A">
    <w:name w:val="6A4A9CAE00054028822B5586BCDD243A"/>
    <w:rsid w:val="00702789"/>
  </w:style>
  <w:style w:type="paragraph" w:customStyle="1" w:styleId="EAA216E93AE24C2C892E365B26DDE18A">
    <w:name w:val="EAA216E93AE24C2C892E365B26DDE18A"/>
    <w:rsid w:val="00702789"/>
  </w:style>
  <w:style w:type="paragraph" w:customStyle="1" w:styleId="BF3D768822A740C5840CADE5AEF2F7131">
    <w:name w:val="BF3D768822A740C5840CADE5AEF2F7131"/>
    <w:rsid w:val="007027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BBFEF33A09496FBF2F3967E9139B3A1">
    <w:name w:val="A4BBFEF33A09496FBF2F3967E9139B3A1"/>
    <w:rsid w:val="007027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A9F7E92D6E4B87A1020C38ADE716EF">
    <w:name w:val="6CA9F7E92D6E4B87A1020C38ADE716EF"/>
    <w:rsid w:val="007027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d0a208b5-0ecc-4050-b37d-8abbc6109bc7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2023-10-18T00:00:00</HeaderDate>
    <Office/>
    <Dnr>KN2023/04066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A0F89-A523-4F70-8CA4-615135DDCB2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51C67-6CF4-491B-9BB4-CEA23F109DC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6C56557F-AF26-4074-8E33-E290FEB84E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6B773B-DC1D-46E4-9073-E2A7915A42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24 101 av Rickard Nordin (C) Regeringens agerande kring fjärrvärmepriser.docx</dc:title>
  <cp:revision>2</cp:revision>
  <dcterms:created xsi:type="dcterms:W3CDTF">2023-10-16T12:36:00Z</dcterms:created>
  <dcterms:modified xsi:type="dcterms:W3CDTF">2023-10-16T12:36:00Z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38007f26-3493-4c96-8cd3-f08dc9dcfb9b</vt:lpwstr>
  </property>
</Properties>
</file>