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D16B" w14:textId="1F18338F" w:rsidR="0058370D" w:rsidRDefault="0058370D" w:rsidP="00DA0661">
      <w:pPr>
        <w:pStyle w:val="Rubrik"/>
      </w:pPr>
      <w:bookmarkStart w:id="0" w:name="Start"/>
      <w:bookmarkEnd w:id="0"/>
      <w:r>
        <w:t xml:space="preserve">Svar på fråga 2020/21:2849 av </w:t>
      </w:r>
      <w:r w:rsidRPr="0058370D">
        <w:t>Gudrun Nordborg</w:t>
      </w:r>
      <w:r>
        <w:t xml:space="preserve"> (V) </w:t>
      </w:r>
      <w:r w:rsidRPr="0058370D">
        <w:t>Nedstängningar av banker på landsbygden</w:t>
      </w:r>
    </w:p>
    <w:p w14:paraId="16C3F8E1" w14:textId="1EFAA48D" w:rsidR="0058370D" w:rsidRDefault="0058370D" w:rsidP="0058370D">
      <w:pPr>
        <w:pStyle w:val="Brdtext"/>
      </w:pPr>
      <w:r>
        <w:t>Gudrun Nordborg har frågat mig om jag avser att vidta åtgärder så att de boende på landsbygden i Västerbotten kan få bank- och kontantservice.</w:t>
      </w:r>
    </w:p>
    <w:p w14:paraId="2265C366" w14:textId="394FA842" w:rsidR="009E6FED" w:rsidRDefault="009E6FED" w:rsidP="009E6FED">
      <w:r>
        <w:t>En enig parlamentarisk kommitté lämnade förslag om krav på vissa kreditinstitut att tillhandahålla kontanttjänster i hela landet (SOU 2018:42). Lagkraven trädde ikraft den 1 januari 2021. Det är självfallet en för kort tid för att utvärdera effekterna av dessa nya krav, men enlig Bankomat AB kommer nya kontantautomater att sättas i bruk på 22 orter.</w:t>
      </w:r>
    </w:p>
    <w:p w14:paraId="3FF6D015" w14:textId="4D979A11" w:rsidR="009E6FED" w:rsidRDefault="009E6FED" w:rsidP="009E6FED">
      <w:r>
        <w:t xml:space="preserve">Regeringens mål är </w:t>
      </w:r>
      <w:r w:rsidRPr="008A5064">
        <w:t>att alla i samhället ska ha tillgång till grundläggande betaltjänster till rimliga priser</w:t>
      </w:r>
      <w:r>
        <w:t xml:space="preserve">. </w:t>
      </w:r>
      <w:r w:rsidRPr="007D1606">
        <w:t>En majoritet av länsstyrelserna, 18 av 21, bedömer att tillgången till grundläggande betaltjänster är tillfredsställande för privatpersoner i allmänhet</w:t>
      </w:r>
      <w:r>
        <w:t xml:space="preserve">, men detta beror i stor utsträckning på att </w:t>
      </w:r>
      <w:r w:rsidRPr="007D1606">
        <w:t>många i dag kan och vill använda digitala betaltjänster, enligt rapporten Bevakning av grundläggande betaltjänster 2020 från Länsstyrelsen i Dalarnas län</w:t>
      </w:r>
      <w:r>
        <w:t>. På de ställen där marknaden inte upprätthåller en tillgång till grundläggande betaltjänster har staten, genom P</w:t>
      </w:r>
      <w:r w:rsidR="005159A9">
        <w:t>ost- och Telestyrelsen</w:t>
      </w:r>
      <w:r>
        <w:t xml:space="preserve">, möjlighet att ge stöd till betaltjänstombud. Under 2020 erhöll 50 stycken ombud sådant stöd. </w:t>
      </w:r>
    </w:p>
    <w:p w14:paraId="5554BEA6" w14:textId="69CD9442" w:rsidR="009E6FED" w:rsidRDefault="009E6FED" w:rsidP="006A12F1">
      <w:pPr>
        <w:pStyle w:val="Brdtext"/>
      </w:pPr>
      <w:r>
        <w:t>Regeringen fortsätter att följa utvecklingen av tillgången till kontant- och betalservice i landet och effekterna av de nya lagkraven på tillgången till kontanttjänster.</w:t>
      </w:r>
    </w:p>
    <w:p w14:paraId="772F9F89" w14:textId="387AAD3D" w:rsidR="0058370D" w:rsidRDefault="0058370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B0F3FADD69746AF952DB0CA4D033305"/>
          </w:placeholder>
          <w:dataBinding w:prefixMappings="xmlns:ns0='http://lp/documentinfo/RK' " w:xpath="/ns0:DocumentInfo[1]/ns0:BaseInfo[1]/ns0:HeaderDate[1]" w:storeItemID="{F255B32F-ED04-42C8-93ED-6C28467C62E4}"/>
          <w:date w:fullDate="2021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maj 2021</w:t>
          </w:r>
        </w:sdtContent>
      </w:sdt>
    </w:p>
    <w:p w14:paraId="32F3B4D0" w14:textId="10781BA0" w:rsidR="0058370D" w:rsidRPr="00DB48AB" w:rsidRDefault="002F62CC" w:rsidP="00DB48AB">
      <w:pPr>
        <w:pStyle w:val="Brdtext"/>
      </w:pPr>
      <w:r>
        <w:br/>
      </w:r>
      <w:r w:rsidR="0058370D">
        <w:t>Åsa Lindhagen</w:t>
      </w:r>
    </w:p>
    <w:sectPr w:rsidR="0058370D" w:rsidRPr="00DB48AB" w:rsidSect="002F62CC">
      <w:footerReference w:type="default" r:id="rId15"/>
      <w:headerReference w:type="first" r:id="rId16"/>
      <w:footerReference w:type="first" r:id="rId17"/>
      <w:pgSz w:w="11906" w:h="16838" w:code="9"/>
      <w:pgMar w:top="2041" w:right="1985" w:bottom="1702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0E807" w14:textId="77777777" w:rsidR="0058370D" w:rsidRDefault="0058370D" w:rsidP="00A87A54">
      <w:pPr>
        <w:spacing w:after="0" w:line="240" w:lineRule="auto"/>
      </w:pPr>
      <w:r>
        <w:separator/>
      </w:r>
    </w:p>
  </w:endnote>
  <w:endnote w:type="continuationSeparator" w:id="0">
    <w:p w14:paraId="235F5DDB" w14:textId="77777777" w:rsidR="0058370D" w:rsidRDefault="0058370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268932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1D198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880D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0E118F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73450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83087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5A6FE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C15639E" w14:textId="77777777" w:rsidTr="00C26068">
      <w:trPr>
        <w:trHeight w:val="227"/>
      </w:trPr>
      <w:tc>
        <w:tcPr>
          <w:tcW w:w="4074" w:type="dxa"/>
        </w:tcPr>
        <w:p w14:paraId="54E8B57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876AB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9B715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51BA7" w14:textId="77777777" w:rsidR="0058370D" w:rsidRDefault="0058370D" w:rsidP="00A87A54">
      <w:pPr>
        <w:spacing w:after="0" w:line="240" w:lineRule="auto"/>
      </w:pPr>
      <w:r>
        <w:separator/>
      </w:r>
    </w:p>
  </w:footnote>
  <w:footnote w:type="continuationSeparator" w:id="0">
    <w:p w14:paraId="4EA613A1" w14:textId="77777777" w:rsidR="0058370D" w:rsidRDefault="0058370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370D" w14:paraId="30FB9A46" w14:textId="77777777" w:rsidTr="00C93EBA">
      <w:trPr>
        <w:trHeight w:val="227"/>
      </w:trPr>
      <w:tc>
        <w:tcPr>
          <w:tcW w:w="5534" w:type="dxa"/>
        </w:tcPr>
        <w:p w14:paraId="795FDB78" w14:textId="77777777" w:rsidR="0058370D" w:rsidRPr="007D73AB" w:rsidRDefault="0058370D">
          <w:pPr>
            <w:pStyle w:val="Sidhuvud"/>
          </w:pPr>
        </w:p>
      </w:tc>
      <w:tc>
        <w:tcPr>
          <w:tcW w:w="3170" w:type="dxa"/>
          <w:vAlign w:val="bottom"/>
        </w:tcPr>
        <w:p w14:paraId="6D73888C" w14:textId="77777777" w:rsidR="0058370D" w:rsidRPr="007D73AB" w:rsidRDefault="0058370D" w:rsidP="00340DE0">
          <w:pPr>
            <w:pStyle w:val="Sidhuvud"/>
          </w:pPr>
        </w:p>
      </w:tc>
      <w:tc>
        <w:tcPr>
          <w:tcW w:w="1134" w:type="dxa"/>
        </w:tcPr>
        <w:p w14:paraId="044A49BD" w14:textId="77777777" w:rsidR="0058370D" w:rsidRDefault="0058370D" w:rsidP="005A703A">
          <w:pPr>
            <w:pStyle w:val="Sidhuvud"/>
          </w:pPr>
        </w:p>
      </w:tc>
    </w:tr>
    <w:tr w:rsidR="0058370D" w14:paraId="178471EB" w14:textId="77777777" w:rsidTr="00C93EBA">
      <w:trPr>
        <w:trHeight w:val="1928"/>
      </w:trPr>
      <w:tc>
        <w:tcPr>
          <w:tcW w:w="5534" w:type="dxa"/>
        </w:tcPr>
        <w:p w14:paraId="3F5A3543" w14:textId="77777777" w:rsidR="0058370D" w:rsidRPr="00340DE0" w:rsidRDefault="0058370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BD777EA" wp14:editId="14203609">
                <wp:extent cx="1748028" cy="505968"/>
                <wp:effectExtent l="0" t="0" r="5080" b="8890"/>
                <wp:docPr id="5" name="Bildobjekt 5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BA3046" w14:textId="77777777" w:rsidR="0058370D" w:rsidRPr="00710A6C" w:rsidRDefault="0058370D" w:rsidP="00EE3C0F">
          <w:pPr>
            <w:pStyle w:val="Sidhuvud"/>
            <w:rPr>
              <w:b/>
            </w:rPr>
          </w:pPr>
        </w:p>
        <w:p w14:paraId="3BDA943E" w14:textId="77777777" w:rsidR="0058370D" w:rsidRDefault="0058370D" w:rsidP="00EE3C0F">
          <w:pPr>
            <w:pStyle w:val="Sidhuvud"/>
          </w:pPr>
        </w:p>
        <w:p w14:paraId="4B75EBD0" w14:textId="77777777" w:rsidR="0058370D" w:rsidRDefault="0058370D" w:rsidP="00EE3C0F">
          <w:pPr>
            <w:pStyle w:val="Sidhuvud"/>
          </w:pPr>
        </w:p>
        <w:p w14:paraId="05E45A84" w14:textId="77777777" w:rsidR="0058370D" w:rsidRDefault="0058370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4625F3323E4D078AAE2AE638327E1C"/>
            </w:placeholder>
            <w:dataBinding w:prefixMappings="xmlns:ns0='http://lp/documentinfo/RK' " w:xpath="/ns0:DocumentInfo[1]/ns0:BaseInfo[1]/ns0:Dnr[1]" w:storeItemID="{F255B32F-ED04-42C8-93ED-6C28467C62E4}"/>
            <w:text/>
          </w:sdtPr>
          <w:sdtEndPr/>
          <w:sdtContent>
            <w:p w14:paraId="2471262A" w14:textId="0572EFB9" w:rsidR="0058370D" w:rsidRDefault="0058370D" w:rsidP="00EE3C0F">
              <w:pPr>
                <w:pStyle w:val="Sidhuvud"/>
              </w:pPr>
              <w:r>
                <w:t>Fi2021/1942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6402E8A77EB49B5BD614E40D66BE711"/>
            </w:placeholder>
            <w:showingPlcHdr/>
            <w:dataBinding w:prefixMappings="xmlns:ns0='http://lp/documentinfo/RK' " w:xpath="/ns0:DocumentInfo[1]/ns0:BaseInfo[1]/ns0:DocNumber[1]" w:storeItemID="{F255B32F-ED04-42C8-93ED-6C28467C62E4}"/>
            <w:text/>
          </w:sdtPr>
          <w:sdtEndPr/>
          <w:sdtContent>
            <w:p w14:paraId="23D1D32E" w14:textId="77777777" w:rsidR="0058370D" w:rsidRDefault="0058370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9F4ED9" w14:textId="77777777" w:rsidR="0058370D" w:rsidRDefault="0058370D" w:rsidP="00EE3C0F">
          <w:pPr>
            <w:pStyle w:val="Sidhuvud"/>
          </w:pPr>
        </w:p>
      </w:tc>
      <w:tc>
        <w:tcPr>
          <w:tcW w:w="1134" w:type="dxa"/>
        </w:tcPr>
        <w:p w14:paraId="51A0AB14" w14:textId="77777777" w:rsidR="0058370D" w:rsidRDefault="0058370D" w:rsidP="0094502D">
          <w:pPr>
            <w:pStyle w:val="Sidhuvud"/>
          </w:pPr>
        </w:p>
        <w:p w14:paraId="1BD00CB6" w14:textId="77777777" w:rsidR="0058370D" w:rsidRPr="0094502D" w:rsidRDefault="0058370D" w:rsidP="00EC71A6">
          <w:pPr>
            <w:pStyle w:val="Sidhuvud"/>
          </w:pPr>
        </w:p>
      </w:tc>
    </w:tr>
    <w:tr w:rsidR="0058370D" w14:paraId="1A4C594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496BE0DAE304EB2A6D2090201D677A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1F054AD" w14:textId="77777777" w:rsidR="0058370D" w:rsidRPr="0058370D" w:rsidRDefault="0058370D" w:rsidP="00340DE0">
              <w:pPr>
                <w:pStyle w:val="Sidhuvud"/>
                <w:rPr>
                  <w:b/>
                </w:rPr>
              </w:pPr>
              <w:r w:rsidRPr="0058370D">
                <w:rPr>
                  <w:b/>
                </w:rPr>
                <w:t>Finansdepartementet</w:t>
              </w:r>
            </w:p>
            <w:p w14:paraId="561A6B23" w14:textId="77777777" w:rsidR="005F3B46" w:rsidRDefault="0058370D" w:rsidP="00340DE0">
              <w:pPr>
                <w:pStyle w:val="Sidhuvud"/>
              </w:pPr>
              <w:r w:rsidRPr="0058370D">
                <w:t>Finansmarknadsminister och biträdande finansminister</w:t>
              </w:r>
            </w:p>
            <w:p w14:paraId="4F130901" w14:textId="4E8D0C9C" w:rsidR="0058370D" w:rsidRPr="00340DE0" w:rsidRDefault="0058370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1CE76ECBD0148C182920E5CFB0B3239"/>
          </w:placeholder>
          <w:dataBinding w:prefixMappings="xmlns:ns0='http://lp/documentinfo/RK' " w:xpath="/ns0:DocumentInfo[1]/ns0:BaseInfo[1]/ns0:Recipient[1]" w:storeItemID="{F255B32F-ED04-42C8-93ED-6C28467C62E4}"/>
          <w:text w:multiLine="1"/>
        </w:sdtPr>
        <w:sdtEndPr/>
        <w:sdtContent>
          <w:tc>
            <w:tcPr>
              <w:tcW w:w="3170" w:type="dxa"/>
            </w:tcPr>
            <w:p w14:paraId="284D53E4" w14:textId="77777777" w:rsidR="0058370D" w:rsidRDefault="0058370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9981437" w14:textId="77777777" w:rsidR="0058370D" w:rsidRDefault="0058370D" w:rsidP="003E6020">
          <w:pPr>
            <w:pStyle w:val="Sidhuvud"/>
          </w:pPr>
        </w:p>
      </w:tc>
    </w:tr>
  </w:tbl>
  <w:p w14:paraId="7E099D5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0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2CC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159A9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70D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3B46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4FD9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6FED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E58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56B181"/>
  <w15:docId w15:val="{B8668865-61EF-4F85-8912-C902CF95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4625F3323E4D078AAE2AE638327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302A9-94D9-4A99-8B70-3816D3609899}"/>
      </w:docPartPr>
      <w:docPartBody>
        <w:p w:rsidR="00FB3EF8" w:rsidRDefault="00DA354C" w:rsidP="00DA354C">
          <w:pPr>
            <w:pStyle w:val="614625F3323E4D078AAE2AE638327E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402E8A77EB49B5BD614E40D66BE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DBC39-069F-455D-AAAE-4EA7CFD3666B}"/>
      </w:docPartPr>
      <w:docPartBody>
        <w:p w:rsidR="00FB3EF8" w:rsidRDefault="00DA354C" w:rsidP="00DA354C">
          <w:pPr>
            <w:pStyle w:val="F6402E8A77EB49B5BD614E40D66BE7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96BE0DAE304EB2A6D2090201D67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3E4F8-C043-4EDF-AEE3-3DF284C889D8}"/>
      </w:docPartPr>
      <w:docPartBody>
        <w:p w:rsidR="00FB3EF8" w:rsidRDefault="00DA354C" w:rsidP="00DA354C">
          <w:pPr>
            <w:pStyle w:val="B496BE0DAE304EB2A6D2090201D677A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CE76ECBD0148C182920E5CFB0B3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D0A32-F782-46C7-A20D-A87736D54463}"/>
      </w:docPartPr>
      <w:docPartBody>
        <w:p w:rsidR="00FB3EF8" w:rsidRDefault="00DA354C" w:rsidP="00DA354C">
          <w:pPr>
            <w:pStyle w:val="41CE76ECBD0148C182920E5CFB0B32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0F3FADD69746AF952DB0CA4D033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FCA0D-FEC3-45E1-A716-D4D934B6065B}"/>
      </w:docPartPr>
      <w:docPartBody>
        <w:p w:rsidR="00FB3EF8" w:rsidRDefault="00DA354C" w:rsidP="00DA354C">
          <w:pPr>
            <w:pStyle w:val="1B0F3FADD69746AF952DB0CA4D03330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4C"/>
    <w:rsid w:val="00DA354C"/>
    <w:rsid w:val="00F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D66D254D3C4A3099AD890DA58265A8">
    <w:name w:val="65D66D254D3C4A3099AD890DA58265A8"/>
    <w:rsid w:val="00DA354C"/>
  </w:style>
  <w:style w:type="character" w:styleId="Platshllartext">
    <w:name w:val="Placeholder Text"/>
    <w:basedOn w:val="Standardstycketeckensnitt"/>
    <w:uiPriority w:val="99"/>
    <w:semiHidden/>
    <w:rsid w:val="00DA354C"/>
    <w:rPr>
      <w:noProof w:val="0"/>
      <w:color w:val="808080"/>
    </w:rPr>
  </w:style>
  <w:style w:type="paragraph" w:customStyle="1" w:styleId="A35E123219F643FCB38D2F9D1ACDE012">
    <w:name w:val="A35E123219F643FCB38D2F9D1ACDE012"/>
    <w:rsid w:val="00DA354C"/>
  </w:style>
  <w:style w:type="paragraph" w:customStyle="1" w:styleId="6CCB4AEB26EF4180AC9CBFECD3C50E84">
    <w:name w:val="6CCB4AEB26EF4180AC9CBFECD3C50E84"/>
    <w:rsid w:val="00DA354C"/>
  </w:style>
  <w:style w:type="paragraph" w:customStyle="1" w:styleId="EB444C39E54F4A32A0987A5A61AA1BA8">
    <w:name w:val="EB444C39E54F4A32A0987A5A61AA1BA8"/>
    <w:rsid w:val="00DA354C"/>
  </w:style>
  <w:style w:type="paragraph" w:customStyle="1" w:styleId="614625F3323E4D078AAE2AE638327E1C">
    <w:name w:val="614625F3323E4D078AAE2AE638327E1C"/>
    <w:rsid w:val="00DA354C"/>
  </w:style>
  <w:style w:type="paragraph" w:customStyle="1" w:styleId="F6402E8A77EB49B5BD614E40D66BE711">
    <w:name w:val="F6402E8A77EB49B5BD614E40D66BE711"/>
    <w:rsid w:val="00DA354C"/>
  </w:style>
  <w:style w:type="paragraph" w:customStyle="1" w:styleId="CE49BE9E40A84F90AEDECC2E61EDF4EA">
    <w:name w:val="CE49BE9E40A84F90AEDECC2E61EDF4EA"/>
    <w:rsid w:val="00DA354C"/>
  </w:style>
  <w:style w:type="paragraph" w:customStyle="1" w:styleId="A3BF6A6A9DCB4618AE344A28DA7A43A5">
    <w:name w:val="A3BF6A6A9DCB4618AE344A28DA7A43A5"/>
    <w:rsid w:val="00DA354C"/>
  </w:style>
  <w:style w:type="paragraph" w:customStyle="1" w:styleId="55C99B589B5A487FB3AF26CE5E0F6DC6">
    <w:name w:val="55C99B589B5A487FB3AF26CE5E0F6DC6"/>
    <w:rsid w:val="00DA354C"/>
  </w:style>
  <w:style w:type="paragraph" w:customStyle="1" w:styleId="B496BE0DAE304EB2A6D2090201D677A2">
    <w:name w:val="B496BE0DAE304EB2A6D2090201D677A2"/>
    <w:rsid w:val="00DA354C"/>
  </w:style>
  <w:style w:type="paragraph" w:customStyle="1" w:styleId="41CE76ECBD0148C182920E5CFB0B3239">
    <w:name w:val="41CE76ECBD0148C182920E5CFB0B3239"/>
    <w:rsid w:val="00DA354C"/>
  </w:style>
  <w:style w:type="paragraph" w:customStyle="1" w:styleId="F6402E8A77EB49B5BD614E40D66BE7111">
    <w:name w:val="F6402E8A77EB49B5BD614E40D66BE7111"/>
    <w:rsid w:val="00DA35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96BE0DAE304EB2A6D2090201D677A21">
    <w:name w:val="B496BE0DAE304EB2A6D2090201D677A21"/>
    <w:rsid w:val="00DA35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2C3386CF024615A91A52DAFA4A0FE5">
    <w:name w:val="0E2C3386CF024615A91A52DAFA4A0FE5"/>
    <w:rsid w:val="00DA354C"/>
  </w:style>
  <w:style w:type="paragraph" w:customStyle="1" w:styleId="89663716CAAC401BB198BD39F4FF8516">
    <w:name w:val="89663716CAAC401BB198BD39F4FF8516"/>
    <w:rsid w:val="00DA354C"/>
  </w:style>
  <w:style w:type="paragraph" w:customStyle="1" w:styleId="D0A7BB1F0CED46FE8EE42F87FD392110">
    <w:name w:val="D0A7BB1F0CED46FE8EE42F87FD392110"/>
    <w:rsid w:val="00DA354C"/>
  </w:style>
  <w:style w:type="paragraph" w:customStyle="1" w:styleId="F96B13F35E474C7EB46322202FE7AE16">
    <w:name w:val="F96B13F35E474C7EB46322202FE7AE16"/>
    <w:rsid w:val="00DA354C"/>
  </w:style>
  <w:style w:type="paragraph" w:customStyle="1" w:styleId="7F51569919EA4BF19102082BEF953B7D">
    <w:name w:val="7F51569919EA4BF19102082BEF953B7D"/>
    <w:rsid w:val="00DA354C"/>
  </w:style>
  <w:style w:type="paragraph" w:customStyle="1" w:styleId="1B0F3FADD69746AF952DB0CA4D033305">
    <w:name w:val="1B0F3FADD69746AF952DB0CA4D033305"/>
    <w:rsid w:val="00DA354C"/>
  </w:style>
  <w:style w:type="paragraph" w:customStyle="1" w:styleId="AF9C2ACC63A9467B81CF2C06B944D261">
    <w:name w:val="AF9C2ACC63A9467B81CF2C06B944D261"/>
    <w:rsid w:val="00DA3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CD9AE7AB3267A94E815E9696EE8C0E30" ma:contentTypeVersion="14" ma:contentTypeDescription="Skapa ett nytt dokument." ma:contentTypeScope="" ma:versionID="879d9d315f7f3c49becd3443da3955ee">
  <xsd:schema xmlns:xsd="http://www.w3.org/2001/XMLSchema" xmlns:xs="http://www.w3.org/2001/XMLSchema" xmlns:p="http://schemas.microsoft.com/office/2006/metadata/properties" xmlns:ns2="398b51e1-350b-47c9-b561-4c6b34d05dd3" xmlns:ns3="cc625d36-bb37-4650-91b9-0c96159295ba" xmlns:ns5="4e9c2f0c-7bf8-49af-8356-cbf363fc78a7" xmlns:ns6="f6abe5f4-6d2b-4416-b7fc-252c3603fe4c" xmlns:ns8="18f3d968-6251-40b0-9f11-012b293496c2" targetNamespace="http://schemas.microsoft.com/office/2006/metadata/properties" ma:root="true" ma:fieldsID="a0035649d15e6788f55dc7d887f14158" ns2:_="" ns3:_="" ns5:_="" ns6:_="" ns8:_="">
    <xsd:import namespace="398b51e1-350b-47c9-b561-4c6b34d05dd3"/>
    <xsd:import namespace="cc625d36-bb37-4650-91b9-0c96159295ba"/>
    <xsd:import namespace="4e9c2f0c-7bf8-49af-8356-cbf363fc78a7"/>
    <xsd:import namespace="f6abe5f4-6d2b-4416-b7fc-252c3603fe4c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6:RKOrdnaClass" minOccurs="0"/>
                <xsd:element ref="ns6:RKOrdnaCheckInComment" minOccurs="0"/>
                <xsd:element ref="ns5:RecordNumber" minOccurs="0"/>
                <xsd:element ref="ns8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1e1-350b-47c9-b561-4c6b34d05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c3d65a1-9777-4e7f-84d4-a342573c96f2}" ma:internalName="TaxCatchAll" ma:readOnly="false" ma:showField="CatchAllData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c3d65a1-9777-4e7f-84d4-a342573c96f2}" ma:internalName="TaxCatchAllLabel" ma:readOnly="true" ma:showField="CatchAllDataLabel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2021-05-19T00:00:00</HeaderDate>
    <Office/>
    <Dnr>Fi2021/1942</Dnr>
    <ParagrafNr/>
    <DocumentTitle/>
    <VisitingAddress/>
    <Extra1/>
    <Extra2/>
    <Extra3>Gudrun Nordborg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2021-05-19T00:00:00</HeaderDate>
    <Office/>
    <Dnr>Fi2021/1942</Dnr>
    <ParagrafNr/>
    <DocumentTitle/>
    <VisitingAddress/>
    <Extra1/>
    <Extra2/>
    <Extra3>Gudrun Nordborg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ab322222-9cc1-4a7a-b7c5-11236dea681f</RD_Svarsid>
  </documentManagement>
</p:properties>
</file>

<file path=customXml/itemProps1.xml><?xml version="1.0" encoding="utf-8"?>
<ds:datastoreItem xmlns:ds="http://schemas.openxmlformats.org/officeDocument/2006/customXml" ds:itemID="{3C416BEF-D329-45B9-96D3-DFF37E855D7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FF09273-CC06-403A-A25C-9455F164B158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68A98B-B0FA-4697-BC02-A8DEA685A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51e1-350b-47c9-b561-4c6b34d05dd3"/>
    <ds:schemaRef ds:uri="cc625d36-bb37-4650-91b9-0c96159295ba"/>
    <ds:schemaRef ds:uri="4e9c2f0c-7bf8-49af-8356-cbf363fc78a7"/>
    <ds:schemaRef ds:uri="f6abe5f4-6d2b-4416-b7fc-252c3603fe4c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55B32F-ED04-42C8-93ED-6C28467C62E4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F255B32F-ED04-42C8-93ED-6C28467C62E4}"/>
</file>

<file path=customXml/itemProps8.xml><?xml version="1.0" encoding="utf-8"?>
<ds:datastoreItem xmlns:ds="http://schemas.openxmlformats.org/officeDocument/2006/customXml" ds:itemID="{A79E4873-6B85-4F57-ABCA-7879BAA8756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2849 Svar - Nedstängningar av banker på landsbygden.docx</dc:title>
  <dc:subject/>
  <dc:creator>Jessica Sundqvist</dc:creator>
  <cp:keywords/>
  <dc:description/>
  <cp:lastModifiedBy>Jessica Sundqvist</cp:lastModifiedBy>
  <cp:revision>7</cp:revision>
  <cp:lastPrinted>2021-05-14T07:21:00Z</cp:lastPrinted>
  <dcterms:created xsi:type="dcterms:W3CDTF">2021-05-12T12:50:00Z</dcterms:created>
  <dcterms:modified xsi:type="dcterms:W3CDTF">2021-05-19T06:41:00Z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e072910d-7f70-455e-a808-5c5b936143c9</vt:lpwstr>
  </property>
</Properties>
</file>