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42B" w:rsidRDefault="002B142B" w:rsidP="00DA0661">
      <w:pPr>
        <w:pStyle w:val="Rubrik"/>
      </w:pPr>
      <w:bookmarkStart w:id="0" w:name="Start"/>
      <w:bookmarkEnd w:id="0"/>
      <w:r>
        <w:t>Svar på fråga 2017/18:1413 av Per Åsling (C)</w:t>
      </w:r>
      <w:r>
        <w:br/>
        <w:t>Upprustning och elektrifiering av Meråkerbanan</w:t>
      </w:r>
    </w:p>
    <w:p w:rsidR="002B142B" w:rsidRDefault="002B142B" w:rsidP="002749F7">
      <w:pPr>
        <w:pStyle w:val="Brdtext"/>
      </w:pPr>
      <w:r>
        <w:t>Per Åsling har frågat mig om jag är beredd att kontakta min norska kollega för att påverka och påtala vikten av att Meråkerbanan snarast rustas och elektrifieras.</w:t>
      </w:r>
      <w:bookmarkStart w:id="1" w:name="_GoBack"/>
      <w:bookmarkEnd w:id="1"/>
    </w:p>
    <w:p w:rsidR="00F36B64" w:rsidRDefault="00B75056" w:rsidP="00800767">
      <w:pPr>
        <w:pStyle w:val="Brdtext"/>
      </w:pPr>
      <w:r>
        <w:t xml:space="preserve">Jag svarade på en liknande </w:t>
      </w:r>
      <w:r w:rsidR="00105C9E">
        <w:t>riksdags</w:t>
      </w:r>
      <w:r>
        <w:t>fråga</w:t>
      </w:r>
      <w:r w:rsidR="00105C9E">
        <w:t xml:space="preserve"> </w:t>
      </w:r>
      <w:r w:rsidR="007856DE">
        <w:t>i november 2017 då j</w:t>
      </w:r>
      <w:r>
        <w:t>ag meddelade</w:t>
      </w:r>
      <w:r w:rsidR="007856DE">
        <w:t xml:space="preserve"> </w:t>
      </w:r>
      <w:r>
        <w:t xml:space="preserve">att jag </w:t>
      </w:r>
      <w:r w:rsidR="007856DE">
        <w:t>så snart möjlighet ges ämnar ta</w:t>
      </w:r>
      <w:r>
        <w:t xml:space="preserve"> kontakt med min </w:t>
      </w:r>
      <w:r w:rsidR="007856DE">
        <w:t>norska motsvarighet, vilket jag nu har gjort. Jag har pratat</w:t>
      </w:r>
      <w:r>
        <w:t xml:space="preserve"> med Norges </w:t>
      </w:r>
      <w:proofErr w:type="spellStart"/>
      <w:r>
        <w:t>samferdselsminister</w:t>
      </w:r>
      <w:proofErr w:type="spellEnd"/>
      <w:r>
        <w:t xml:space="preserve"> </w:t>
      </w:r>
      <w:proofErr w:type="spellStart"/>
      <w:r>
        <w:t>Ketil</w:t>
      </w:r>
      <w:proofErr w:type="spellEnd"/>
      <w:r>
        <w:t xml:space="preserve"> </w:t>
      </w:r>
      <w:proofErr w:type="spellStart"/>
      <w:r>
        <w:t>Solvik</w:t>
      </w:r>
      <w:proofErr w:type="spellEnd"/>
      <w:r>
        <w:t>-Olsen ang</w:t>
      </w:r>
      <w:r w:rsidR="00413E52">
        <w:t>ående</w:t>
      </w:r>
      <w:r>
        <w:t xml:space="preserve"> gränsöverskridande infrastruktur och meddelat att jag hoppas på ett positivt besked om elektrifiering av Meråkerbanan mellan Trondheim och Storlien för att i tid kunna möta upp Trafikverkets pågående satsningar på Mittbanan mellan Storlien och norska gränsen.</w:t>
      </w:r>
      <w:r w:rsidR="00747378">
        <w:t xml:space="preserve"> </w:t>
      </w:r>
      <w:r w:rsidR="00747378" w:rsidRPr="00800767">
        <w:t>Planeringen av infrastrukturen är</w:t>
      </w:r>
      <w:r w:rsidR="00747378">
        <w:t>, som du själv skriver</w:t>
      </w:r>
      <w:r w:rsidR="00747378" w:rsidRPr="00800767">
        <w:t>, fortfarande en nationell angelägenhet.</w:t>
      </w:r>
    </w:p>
    <w:p w:rsidR="00086939" w:rsidRDefault="00B75056" w:rsidP="002749F7">
      <w:pPr>
        <w:pStyle w:val="Brdtext"/>
      </w:pPr>
      <w:r>
        <w:t>Den svenska r</w:t>
      </w:r>
      <w:r w:rsidR="001C783A">
        <w:t xml:space="preserve">egeringen har precis fastslagit ny nationell trafikslagsövergripande plan </w:t>
      </w:r>
      <w:r w:rsidR="00F33F7F">
        <w:t>för transportinfrastrukturen för perioden 2018–2029. Planen innehåller åtgä</w:t>
      </w:r>
      <w:r w:rsidR="00413E52">
        <w:t>rder på Mittbanan för totalt cirka</w:t>
      </w:r>
      <w:r w:rsidR="00F33F7F">
        <w:t xml:space="preserve"> 634 miljoner kronor. </w:t>
      </w:r>
      <w:r w:rsidR="00174C91">
        <w:t>Åtgärderna</w:t>
      </w:r>
      <w:r w:rsidR="008E0108">
        <w:t xml:space="preserve"> </w:t>
      </w:r>
      <w:r w:rsidR="00174C91">
        <w:t xml:space="preserve">omfattar </w:t>
      </w:r>
      <w:r w:rsidR="00C74558">
        <w:t>triangelspår i Bergsåker, kapacitets- och hastighetshöjande åtgä</w:t>
      </w:r>
      <w:r w:rsidR="00413E52">
        <w:t>rder mellan Sundsvall–</w:t>
      </w:r>
      <w:r w:rsidR="009934DD">
        <w:t xml:space="preserve">Ånge och vidare </w:t>
      </w:r>
      <w:r w:rsidR="00413E52">
        <w:t>Ånge–</w:t>
      </w:r>
      <w:r w:rsidR="00C74558">
        <w:t>Östersund</w:t>
      </w:r>
      <w:r w:rsidR="00174C91">
        <w:t>.</w:t>
      </w:r>
      <w:r w:rsidR="00C74558">
        <w:t xml:space="preserve"> </w:t>
      </w:r>
    </w:p>
    <w:p w:rsidR="008E0108" w:rsidRDefault="00AF2B5E" w:rsidP="002749F7">
      <w:pPr>
        <w:pStyle w:val="Brdtext"/>
      </w:pPr>
      <w:r>
        <w:t xml:space="preserve">Stockholm den </w:t>
      </w:r>
      <w:sdt>
        <w:sdtPr>
          <w:id w:val="-1225218591"/>
          <w:placeholder>
            <w:docPart w:val="4C24A99E90F440A594C6D8AE1E96105B"/>
          </w:placeholder>
          <w:dataBinding w:prefixMappings="xmlns:ns0='http://lp/documentinfo/RK' " w:xpath="/ns0:DocumentInfo[1]/ns0:BaseInfo[1]/ns0:HeaderDate[1]" w:storeItemID="{7252B1F2-74BE-4303-862F-CD0B299FD753}"/>
          <w:date w:fullDate="2018-06-1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12 juni 2018</w:t>
          </w:r>
        </w:sdtContent>
      </w:sdt>
    </w:p>
    <w:p w:rsidR="00AF2B5E" w:rsidRDefault="00AF2B5E" w:rsidP="002749F7">
      <w:pPr>
        <w:pStyle w:val="Brdtext"/>
      </w:pPr>
    </w:p>
    <w:p w:rsidR="002B142B" w:rsidRPr="00DB48AB" w:rsidRDefault="008E0108" w:rsidP="00DB48AB">
      <w:pPr>
        <w:pStyle w:val="Brdtext"/>
      </w:pPr>
      <w:r>
        <w:t>Tomas Eneroth</w:t>
      </w:r>
    </w:p>
    <w:sectPr w:rsidR="002B142B" w:rsidRPr="00DB48AB" w:rsidSect="002B142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42B" w:rsidRDefault="002B142B" w:rsidP="00A87A54">
      <w:pPr>
        <w:spacing w:after="0" w:line="240" w:lineRule="auto"/>
      </w:pPr>
      <w:r>
        <w:separator/>
      </w:r>
    </w:p>
  </w:endnote>
  <w:endnote w:type="continuationSeparator" w:id="0">
    <w:p w:rsidR="002B142B" w:rsidRDefault="002B142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7505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7505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42B" w:rsidRDefault="002B142B" w:rsidP="00A87A54">
      <w:pPr>
        <w:spacing w:after="0" w:line="240" w:lineRule="auto"/>
      </w:pPr>
      <w:r>
        <w:separator/>
      </w:r>
    </w:p>
  </w:footnote>
  <w:footnote w:type="continuationSeparator" w:id="0">
    <w:p w:rsidR="002B142B" w:rsidRDefault="002B142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B142B" w:rsidTr="00C93EBA">
      <w:trPr>
        <w:trHeight w:val="227"/>
      </w:trPr>
      <w:tc>
        <w:tcPr>
          <w:tcW w:w="5534" w:type="dxa"/>
        </w:tcPr>
        <w:p w:rsidR="002B142B" w:rsidRPr="007D73AB" w:rsidRDefault="002B142B">
          <w:pPr>
            <w:pStyle w:val="Sidhuvud"/>
          </w:pPr>
        </w:p>
      </w:tc>
      <w:tc>
        <w:tcPr>
          <w:tcW w:w="3170" w:type="dxa"/>
          <w:vAlign w:val="bottom"/>
        </w:tcPr>
        <w:p w:rsidR="002B142B" w:rsidRPr="007D73AB" w:rsidRDefault="002B142B" w:rsidP="00340DE0">
          <w:pPr>
            <w:pStyle w:val="Sidhuvud"/>
          </w:pPr>
        </w:p>
      </w:tc>
      <w:tc>
        <w:tcPr>
          <w:tcW w:w="1134" w:type="dxa"/>
        </w:tcPr>
        <w:p w:rsidR="002B142B" w:rsidRDefault="002B142B" w:rsidP="005A703A">
          <w:pPr>
            <w:pStyle w:val="Sidhuvud"/>
          </w:pPr>
        </w:p>
      </w:tc>
    </w:tr>
    <w:tr w:rsidR="002B142B" w:rsidTr="00C93EBA">
      <w:trPr>
        <w:trHeight w:val="1928"/>
      </w:trPr>
      <w:tc>
        <w:tcPr>
          <w:tcW w:w="5534" w:type="dxa"/>
        </w:tcPr>
        <w:p w:rsidR="002B142B" w:rsidRPr="00340DE0" w:rsidRDefault="002B142B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2B142B" w:rsidRPr="00710A6C" w:rsidRDefault="002B142B" w:rsidP="00EE3C0F">
          <w:pPr>
            <w:pStyle w:val="Sidhuvud"/>
            <w:rPr>
              <w:b/>
            </w:rPr>
          </w:pPr>
        </w:p>
        <w:p w:rsidR="002B142B" w:rsidRDefault="002B142B" w:rsidP="00EE3C0F">
          <w:pPr>
            <w:pStyle w:val="Sidhuvud"/>
          </w:pPr>
        </w:p>
        <w:p w:rsidR="002B142B" w:rsidRDefault="002B142B" w:rsidP="00EE3C0F">
          <w:pPr>
            <w:pStyle w:val="Sidhuvud"/>
          </w:pPr>
        </w:p>
        <w:p w:rsidR="002B142B" w:rsidRDefault="002B142B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46B573603E3C433581013DB1EA0083CC"/>
            </w:placeholder>
            <w:dataBinding w:prefixMappings="xmlns:ns0='http://lp/documentinfo/RK' " w:xpath="/ns0:DocumentInfo[1]/ns0:BaseInfo[1]/ns0:Dnr[1]" w:storeItemID="{7252B1F2-74BE-4303-862F-CD0B299FD753}"/>
            <w:text/>
          </w:sdtPr>
          <w:sdtEndPr/>
          <w:sdtContent>
            <w:p w:rsidR="002B142B" w:rsidRDefault="002B142B" w:rsidP="00EE3C0F">
              <w:pPr>
                <w:pStyle w:val="Sidhuvud"/>
              </w:pPr>
              <w:r>
                <w:t>N2018/03426/TIF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E35B19F76AF4FF893F71FC153D8F842"/>
            </w:placeholder>
            <w:showingPlcHdr/>
            <w:dataBinding w:prefixMappings="xmlns:ns0='http://lp/documentinfo/RK' " w:xpath="/ns0:DocumentInfo[1]/ns0:BaseInfo[1]/ns0:DocNumber[1]" w:storeItemID="{7252B1F2-74BE-4303-862F-CD0B299FD753}"/>
            <w:text/>
          </w:sdtPr>
          <w:sdtEndPr/>
          <w:sdtContent>
            <w:p w:rsidR="002B142B" w:rsidRDefault="002B142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2B142B" w:rsidRDefault="002B142B" w:rsidP="00EE3C0F">
          <w:pPr>
            <w:pStyle w:val="Sidhuvud"/>
          </w:pPr>
        </w:p>
      </w:tc>
      <w:tc>
        <w:tcPr>
          <w:tcW w:w="1134" w:type="dxa"/>
        </w:tcPr>
        <w:p w:rsidR="002B142B" w:rsidRDefault="002B142B" w:rsidP="0094502D">
          <w:pPr>
            <w:pStyle w:val="Sidhuvud"/>
          </w:pPr>
        </w:p>
        <w:p w:rsidR="002B142B" w:rsidRPr="0094502D" w:rsidRDefault="002B142B" w:rsidP="00EC71A6">
          <w:pPr>
            <w:pStyle w:val="Sidhuvud"/>
          </w:pPr>
        </w:p>
      </w:tc>
    </w:tr>
    <w:tr w:rsidR="002B142B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DD5832F2E2C4427BEE9E6667D15DF45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:rsidR="00C30821" w:rsidRDefault="002B142B" w:rsidP="00340DE0">
              <w:pPr>
                <w:pStyle w:val="Sidhuvud"/>
                <w:rPr>
                  <w:b/>
                </w:rPr>
              </w:pPr>
              <w:r w:rsidRPr="002B142B">
                <w:rPr>
                  <w:b/>
                </w:rPr>
                <w:t>Näringsdepartementet</w:t>
              </w:r>
            </w:p>
            <w:p w:rsidR="002B142B" w:rsidRPr="002B142B" w:rsidRDefault="002B142B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ED27DFF675948F48D295861B6BAC8D4"/>
          </w:placeholder>
          <w:dataBinding w:prefixMappings="xmlns:ns0='http://lp/documentinfo/RK' " w:xpath="/ns0:DocumentInfo[1]/ns0:BaseInfo[1]/ns0:Recipient[1]" w:storeItemID="{7252B1F2-74BE-4303-862F-CD0B299FD753}"/>
          <w:text w:multiLine="1"/>
        </w:sdtPr>
        <w:sdtEndPr/>
        <w:sdtContent>
          <w:tc>
            <w:tcPr>
              <w:tcW w:w="3170" w:type="dxa"/>
            </w:tcPr>
            <w:p w:rsidR="002B142B" w:rsidRDefault="002B142B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2B142B" w:rsidRDefault="002B142B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2B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3CAA"/>
    <w:rsid w:val="0005642C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6939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5C9E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4C91"/>
    <w:rsid w:val="00176A26"/>
    <w:rsid w:val="001813DF"/>
    <w:rsid w:val="00185159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C783A"/>
    <w:rsid w:val="001D12FC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5812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967"/>
    <w:rsid w:val="00233D52"/>
    <w:rsid w:val="00236D26"/>
    <w:rsid w:val="00237147"/>
    <w:rsid w:val="002543F7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6820"/>
    <w:rsid w:val="002B142B"/>
    <w:rsid w:val="002B6849"/>
    <w:rsid w:val="002C27AF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0406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3F7E4E"/>
    <w:rsid w:val="00404DB4"/>
    <w:rsid w:val="0041223B"/>
    <w:rsid w:val="00413A4E"/>
    <w:rsid w:val="00413E52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302E0"/>
    <w:rsid w:val="00544738"/>
    <w:rsid w:val="005456E4"/>
    <w:rsid w:val="00547B89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12AE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378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856DE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0767"/>
    <w:rsid w:val="0080228F"/>
    <w:rsid w:val="00804C1B"/>
    <w:rsid w:val="008178E6"/>
    <w:rsid w:val="0082149F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97F8F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108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931B3"/>
    <w:rsid w:val="009934DD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2CB9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2B5E"/>
    <w:rsid w:val="00AF4853"/>
    <w:rsid w:val="00AF76E0"/>
    <w:rsid w:val="00B0234E"/>
    <w:rsid w:val="00B06751"/>
    <w:rsid w:val="00B149E2"/>
    <w:rsid w:val="00B2169D"/>
    <w:rsid w:val="00B21CBB"/>
    <w:rsid w:val="00B263C0"/>
    <w:rsid w:val="00B270FA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75056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0821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4558"/>
    <w:rsid w:val="00C76D49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4E26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0953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2DF1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3F7F"/>
    <w:rsid w:val="00F35263"/>
    <w:rsid w:val="00F36B64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DB56FC"/>
  <w15:docId w15:val="{01C6B1AC-28A7-4A66-B0A6-3C61084A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C30821"/>
    <w:pPr>
      <w:framePr w:w="4695" w:h="2483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6B573603E3C433581013DB1EA0083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0D2EF2-F876-43AF-B675-7895C07397FF}"/>
      </w:docPartPr>
      <w:docPartBody>
        <w:p w:rsidR="000E7264" w:rsidRDefault="0072495C" w:rsidP="0072495C">
          <w:pPr>
            <w:pStyle w:val="46B573603E3C433581013DB1EA0083C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E35B19F76AF4FF893F71FC153D8F8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59863C-5043-4BD2-94A7-0963192E6546}"/>
      </w:docPartPr>
      <w:docPartBody>
        <w:p w:rsidR="000E7264" w:rsidRDefault="0072495C" w:rsidP="0072495C">
          <w:pPr>
            <w:pStyle w:val="7E35B19F76AF4FF893F71FC153D8F84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DD5832F2E2C4427BEE9E6667D15DF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F00C2B-144F-4D80-92ED-AC62432C4303}"/>
      </w:docPartPr>
      <w:docPartBody>
        <w:p w:rsidR="000E7264" w:rsidRDefault="0072495C" w:rsidP="0072495C">
          <w:pPr>
            <w:pStyle w:val="EDD5832F2E2C4427BEE9E6667D15DF4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ED27DFF675948F48D295861B6BAC8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ADA164-CA86-4E4A-BC4D-198C24AAE25E}"/>
      </w:docPartPr>
      <w:docPartBody>
        <w:p w:rsidR="000E7264" w:rsidRDefault="0072495C" w:rsidP="0072495C">
          <w:pPr>
            <w:pStyle w:val="0ED27DFF675948F48D295861B6BAC8D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C24A99E90F440A594C6D8AE1E9610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E5E7A-AD61-4387-844A-D6E216FC2AF2}"/>
      </w:docPartPr>
      <w:docPartBody>
        <w:p w:rsidR="00B230C9" w:rsidRDefault="000E7264" w:rsidP="000E7264">
          <w:pPr>
            <w:pStyle w:val="4C24A99E90F440A594C6D8AE1E96105B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5C"/>
    <w:rsid w:val="000E7264"/>
    <w:rsid w:val="0072495C"/>
    <w:rsid w:val="00B2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14EEA4C6BA1400BA683560BB832BC75">
    <w:name w:val="814EEA4C6BA1400BA683560BB832BC75"/>
    <w:rsid w:val="0072495C"/>
  </w:style>
  <w:style w:type="character" w:styleId="Platshllartext">
    <w:name w:val="Placeholder Text"/>
    <w:basedOn w:val="Standardstycketeckensnitt"/>
    <w:uiPriority w:val="99"/>
    <w:semiHidden/>
    <w:rsid w:val="000E7264"/>
    <w:rPr>
      <w:noProof w:val="0"/>
      <w:color w:val="808080"/>
    </w:rPr>
  </w:style>
  <w:style w:type="paragraph" w:customStyle="1" w:styleId="369FBD7D277444F4A679236DD28D2951">
    <w:name w:val="369FBD7D277444F4A679236DD28D2951"/>
    <w:rsid w:val="0072495C"/>
  </w:style>
  <w:style w:type="paragraph" w:customStyle="1" w:styleId="48CB03533CB74279B155840B74925D3E">
    <w:name w:val="48CB03533CB74279B155840B74925D3E"/>
    <w:rsid w:val="0072495C"/>
  </w:style>
  <w:style w:type="paragraph" w:customStyle="1" w:styleId="5FED725ADFB34D5D9ECC75BBDB06C7A0">
    <w:name w:val="5FED725ADFB34D5D9ECC75BBDB06C7A0"/>
    <w:rsid w:val="0072495C"/>
  </w:style>
  <w:style w:type="paragraph" w:customStyle="1" w:styleId="46B573603E3C433581013DB1EA0083CC">
    <w:name w:val="46B573603E3C433581013DB1EA0083CC"/>
    <w:rsid w:val="0072495C"/>
  </w:style>
  <w:style w:type="paragraph" w:customStyle="1" w:styleId="7E35B19F76AF4FF893F71FC153D8F842">
    <w:name w:val="7E35B19F76AF4FF893F71FC153D8F842"/>
    <w:rsid w:val="0072495C"/>
  </w:style>
  <w:style w:type="paragraph" w:customStyle="1" w:styleId="8CB9E69B2E9D4C1C98C798FA597CF700">
    <w:name w:val="8CB9E69B2E9D4C1C98C798FA597CF700"/>
    <w:rsid w:val="0072495C"/>
  </w:style>
  <w:style w:type="paragraph" w:customStyle="1" w:styleId="58270A601ABE4E68835333A383A8B0FF">
    <w:name w:val="58270A601ABE4E68835333A383A8B0FF"/>
    <w:rsid w:val="0072495C"/>
  </w:style>
  <w:style w:type="paragraph" w:customStyle="1" w:styleId="37536B42EC8B4A9C941D4188FF9266A4">
    <w:name w:val="37536B42EC8B4A9C941D4188FF9266A4"/>
    <w:rsid w:val="0072495C"/>
  </w:style>
  <w:style w:type="paragraph" w:customStyle="1" w:styleId="EDD5832F2E2C4427BEE9E6667D15DF45">
    <w:name w:val="EDD5832F2E2C4427BEE9E6667D15DF45"/>
    <w:rsid w:val="0072495C"/>
  </w:style>
  <w:style w:type="paragraph" w:customStyle="1" w:styleId="0ED27DFF675948F48D295861B6BAC8D4">
    <w:name w:val="0ED27DFF675948F48D295861B6BAC8D4"/>
    <w:rsid w:val="0072495C"/>
  </w:style>
  <w:style w:type="paragraph" w:customStyle="1" w:styleId="72266A72ED294AAB93BFBC25B58D0D56">
    <w:name w:val="72266A72ED294AAB93BFBC25B58D0D56"/>
    <w:rsid w:val="0072495C"/>
  </w:style>
  <w:style w:type="paragraph" w:customStyle="1" w:styleId="BA135612D08D4237BBF696288360336E">
    <w:name w:val="BA135612D08D4237BBF696288360336E"/>
    <w:rsid w:val="0072495C"/>
  </w:style>
  <w:style w:type="paragraph" w:customStyle="1" w:styleId="DA4C20F8C3C44224840CE9167CCB70E7">
    <w:name w:val="DA4C20F8C3C44224840CE9167CCB70E7"/>
    <w:rsid w:val="0072495C"/>
  </w:style>
  <w:style w:type="paragraph" w:customStyle="1" w:styleId="FFEA27AFB3DF4E828571EF44CF312C3C">
    <w:name w:val="FFEA27AFB3DF4E828571EF44CF312C3C"/>
    <w:rsid w:val="0072495C"/>
  </w:style>
  <w:style w:type="paragraph" w:customStyle="1" w:styleId="7FB45A0CFB3C434FA764A2B05C87F030">
    <w:name w:val="7FB45A0CFB3C434FA764A2B05C87F030"/>
    <w:rsid w:val="0072495C"/>
  </w:style>
  <w:style w:type="paragraph" w:customStyle="1" w:styleId="811B9E5798484F759D62E2973DAD3A71">
    <w:name w:val="811B9E5798484F759D62E2973DAD3A71"/>
    <w:rsid w:val="0072495C"/>
  </w:style>
  <w:style w:type="paragraph" w:customStyle="1" w:styleId="3CE9E78FB6FA4058ACB80F44F73A1832">
    <w:name w:val="3CE9E78FB6FA4058ACB80F44F73A1832"/>
    <w:rsid w:val="0072495C"/>
  </w:style>
  <w:style w:type="paragraph" w:customStyle="1" w:styleId="4C24A99E90F440A594C6D8AE1E96105B">
    <w:name w:val="4C24A99E90F440A594C6D8AE1E96105B"/>
    <w:rsid w:val="000E72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/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2018-06-12T00:00:00</HeaderDate>
    <Office/>
    <Dnr>N2018/03426/TIF</Dnr>
    <ParagrafNr/>
    <DocumentTitle/>
    <VisitingAddress/>
    <Extra1/>
    <Extra2/>
    <Extra3>Per Åsling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bafe4c7a-9f8a-4e65-b1c7-f8de62a59b4f</RD_Svarsid>
  </documentManagement>
</p:properties>
</file>

<file path=customXml/itemProps1.xml><?xml version="1.0" encoding="utf-8"?>
<ds:datastoreItem xmlns:ds="http://schemas.openxmlformats.org/officeDocument/2006/customXml" ds:itemID="{C1B418B8-2AC5-45EE-843C-DA208C760FF9}"/>
</file>

<file path=customXml/itemProps2.xml><?xml version="1.0" encoding="utf-8"?>
<ds:datastoreItem xmlns:ds="http://schemas.openxmlformats.org/officeDocument/2006/customXml" ds:itemID="{ECC2C3C2-3615-4C98-B5AF-75F1AF10E08C}"/>
</file>

<file path=customXml/itemProps3.xml><?xml version="1.0" encoding="utf-8"?>
<ds:datastoreItem xmlns:ds="http://schemas.openxmlformats.org/officeDocument/2006/customXml" ds:itemID="{6E61529A-82ED-4F75-9C00-5A9103A9E375}"/>
</file>

<file path=customXml/itemProps4.xml><?xml version="1.0" encoding="utf-8"?>
<ds:datastoreItem xmlns:ds="http://schemas.openxmlformats.org/officeDocument/2006/customXml" ds:itemID="{7252B1F2-74BE-4303-862F-CD0B299FD753}"/>
</file>

<file path=customXml/itemProps5.xml><?xml version="1.0" encoding="utf-8"?>
<ds:datastoreItem xmlns:ds="http://schemas.openxmlformats.org/officeDocument/2006/customXml" ds:itemID="{B614A65D-B4AD-4330-A613-90121A61DD7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200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Halling</dc:creator>
  <cp:keywords/>
  <dc:description/>
  <cp:lastModifiedBy>Björn Halling</cp:lastModifiedBy>
  <cp:revision>7</cp:revision>
  <cp:lastPrinted>2018-06-05T14:07:00Z</cp:lastPrinted>
  <dcterms:created xsi:type="dcterms:W3CDTF">2018-06-05T14:20:00Z</dcterms:created>
  <dcterms:modified xsi:type="dcterms:W3CDTF">2018-06-11T09:27:00Z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