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06CF" w14:textId="77777777" w:rsidR="000C6290" w:rsidRDefault="000C6290" w:rsidP="00DA0661">
      <w:pPr>
        <w:pStyle w:val="Rubrik"/>
      </w:pPr>
      <w:bookmarkStart w:id="0" w:name="Start"/>
      <w:bookmarkEnd w:id="0"/>
      <w:r>
        <w:t>Svar på fråga 2017/18:872 av Anders Hansson (M)</w:t>
      </w:r>
      <w:r>
        <w:br/>
        <w:t>Narkotikabrottslighet</w:t>
      </w:r>
    </w:p>
    <w:p w14:paraId="757EF103" w14:textId="77777777" w:rsidR="000C6290" w:rsidRDefault="000C6290" w:rsidP="002749F7">
      <w:pPr>
        <w:pStyle w:val="Brdtext"/>
      </w:pPr>
      <w:r>
        <w:t>Anders Hansson har frågat mig om jag avser vidta några åtgärder i syfte att ge Tullverket och Polismyndigheten fler verktyg eller skärpa lagstiftningen med anledning av narkotikabrottslighetens utveckling.</w:t>
      </w:r>
    </w:p>
    <w:p w14:paraId="21F0FAAD" w14:textId="4AD80A70" w:rsidR="00C91273" w:rsidRDefault="00C33839" w:rsidP="006153D5">
      <w:pPr>
        <w:pStyle w:val="Brdtext"/>
      </w:pPr>
      <w:r w:rsidRPr="00E8235B">
        <w:t xml:space="preserve">Sverige har sedan lång tid tillbaka och i politisk enighet haft en vision om ett narkotikafritt samhälle. </w:t>
      </w:r>
      <w:r>
        <w:t>Narkotikapolitiken bygger på en balanserad strategi som syftar till att minska både tillgången till och efterfrågan på narkotika.</w:t>
      </w:r>
      <w:r w:rsidRPr="00E8235B">
        <w:t xml:space="preserve"> </w:t>
      </w:r>
      <w:r w:rsidR="006B7EEC" w:rsidRPr="00523957">
        <w:t xml:space="preserve">Regeringen menar att </w:t>
      </w:r>
      <w:r w:rsidR="006B7EEC">
        <w:t>ett folkhälsoperspektiv</w:t>
      </w:r>
      <w:r w:rsidR="006B7EEC" w:rsidRPr="00523957">
        <w:t xml:space="preserve"> också inrymmer en restriktiv narkotikapolitik som ett viktigt medel för att hindra att narkotika kommer ut på den svenska marknaden. </w:t>
      </w:r>
      <w:r w:rsidR="006153D5">
        <w:t xml:space="preserve">Utöver det lidande som användningen av narkotika orsakar i sig är det </w:t>
      </w:r>
      <w:r w:rsidR="00B43F4D">
        <w:t>ofta</w:t>
      </w:r>
      <w:r w:rsidR="006153D5">
        <w:t xml:space="preserve"> en inkörsport till annan brottslighet.</w:t>
      </w:r>
      <w:r w:rsidR="006153D5" w:rsidRPr="000C6808">
        <w:t xml:space="preserve"> </w:t>
      </w:r>
    </w:p>
    <w:p w14:paraId="34CD789E" w14:textId="77777777" w:rsidR="00316002" w:rsidRDefault="00C91273" w:rsidP="006153D5">
      <w:pPr>
        <w:pStyle w:val="Brdtext"/>
      </w:pPr>
      <w:r>
        <w:t xml:space="preserve">Både Polismyndigheten och Tullverket prioriterar arbetet mot narkotika. </w:t>
      </w:r>
      <w:r w:rsidR="006153D5" w:rsidRPr="000C6808">
        <w:t xml:space="preserve">Polismyndigheten </w:t>
      </w:r>
      <w:r w:rsidR="006153D5">
        <w:t xml:space="preserve">arbetar på en rad sätt </w:t>
      </w:r>
      <w:r w:rsidR="006153D5" w:rsidRPr="000C6808">
        <w:t>mot</w:t>
      </w:r>
      <w:r w:rsidR="006153D5">
        <w:t xml:space="preserve"> </w:t>
      </w:r>
      <w:r w:rsidR="00F432EB">
        <w:t>den öppna handeln</w:t>
      </w:r>
      <w:r w:rsidR="006153D5">
        <w:t xml:space="preserve"> och användning</w:t>
      </w:r>
      <w:r w:rsidR="00F432EB">
        <w:t>en</w:t>
      </w:r>
      <w:r w:rsidR="006153D5">
        <w:t xml:space="preserve"> av</w:t>
      </w:r>
      <w:r w:rsidR="006153D5" w:rsidRPr="000C6808">
        <w:t xml:space="preserve"> narkotika, t</w:t>
      </w:r>
      <w:r w:rsidR="006153D5">
        <w:t>ill exempel</w:t>
      </w:r>
      <w:r w:rsidR="006153D5" w:rsidRPr="000C6808">
        <w:t xml:space="preserve"> genom riktad patrullering och genom </w:t>
      </w:r>
      <w:r w:rsidR="006153D5">
        <w:t>att vara extra synliga</w:t>
      </w:r>
      <w:r w:rsidR="006153D5" w:rsidRPr="000C6808">
        <w:t xml:space="preserve"> på utsatta platser. </w:t>
      </w:r>
      <w:r w:rsidR="00316002" w:rsidRPr="000C6808">
        <w:t xml:space="preserve">Därtill arbetar Polismyndigheten förstås </w:t>
      </w:r>
      <w:r w:rsidR="003B4449">
        <w:t xml:space="preserve">också </w:t>
      </w:r>
      <w:r w:rsidR="00316002" w:rsidRPr="000C6808">
        <w:t>med rik</w:t>
      </w:r>
      <w:bookmarkStart w:id="1" w:name="_GoBack"/>
      <w:bookmarkEnd w:id="1"/>
      <w:r w:rsidR="00316002" w:rsidRPr="000C6808">
        <w:t>tade insatser mot tillgången till och försäljningen av narkotika</w:t>
      </w:r>
      <w:r w:rsidR="00316002">
        <w:t xml:space="preserve">, </w:t>
      </w:r>
      <w:r w:rsidR="003B4449">
        <w:t>vilket</w:t>
      </w:r>
      <w:r w:rsidR="00316002">
        <w:t xml:space="preserve"> inte sällan är en huvudsaklig inkomstkälla för kriminella grupperingar. Arbetet mot narkotika är på det viset en viktig del av arbetet mot organiserad brottslighet.</w:t>
      </w:r>
    </w:p>
    <w:p w14:paraId="499920F6" w14:textId="66FC7539" w:rsidR="006153D5" w:rsidRDefault="006153D5" w:rsidP="006153D5">
      <w:pPr>
        <w:pStyle w:val="Brdtext"/>
      </w:pPr>
      <w:r w:rsidRPr="000C6808">
        <w:t xml:space="preserve">En </w:t>
      </w:r>
      <w:r w:rsidR="00316002">
        <w:t xml:space="preserve">framgångsfaktor i arbetet mot narkotika </w:t>
      </w:r>
      <w:r w:rsidRPr="000C6808">
        <w:t xml:space="preserve">är </w:t>
      </w:r>
      <w:r w:rsidR="00316002">
        <w:t xml:space="preserve">Polismyndighetens </w:t>
      </w:r>
      <w:r w:rsidRPr="000C6808">
        <w:t xml:space="preserve">samverkan med </w:t>
      </w:r>
      <w:r w:rsidR="00085FD0">
        <w:t xml:space="preserve">andra </w:t>
      </w:r>
      <w:r w:rsidR="00316002">
        <w:t xml:space="preserve">aktörer. </w:t>
      </w:r>
      <w:r w:rsidR="00B43F4D">
        <w:t>Det gäller b</w:t>
      </w:r>
      <w:r w:rsidR="00316002">
        <w:t xml:space="preserve">åde med </w:t>
      </w:r>
      <w:r w:rsidR="00085FD0">
        <w:t>myndigheter</w:t>
      </w:r>
      <w:r w:rsidR="00B43F4D">
        <w:t>,</w:t>
      </w:r>
      <w:r w:rsidR="00085FD0">
        <w:t xml:space="preserve"> </w:t>
      </w:r>
      <w:r>
        <w:t>genom till exempel</w:t>
      </w:r>
      <w:r w:rsidRPr="000C6808">
        <w:t xml:space="preserve"> </w:t>
      </w:r>
      <w:r w:rsidR="00085FD0">
        <w:t>den myndighetsgemensamma satsningen mot organiserad brottslighet</w:t>
      </w:r>
      <w:r w:rsidR="00B43F4D">
        <w:t>,</w:t>
      </w:r>
      <w:r w:rsidR="00316002">
        <w:t xml:space="preserve"> </w:t>
      </w:r>
      <w:r w:rsidR="00B43F4D">
        <w:t>och</w:t>
      </w:r>
      <w:r w:rsidR="00316002">
        <w:t xml:space="preserve"> med kommuner via exempelvis </w:t>
      </w:r>
      <w:r w:rsidRPr="000C6808">
        <w:t>socialtjänsten och skol</w:t>
      </w:r>
      <w:r>
        <w:t>an</w:t>
      </w:r>
      <w:r w:rsidR="00316002">
        <w:t xml:space="preserve"> för att hjälpa de barn och unga som riskerar hamna i ett missbruk</w:t>
      </w:r>
      <w:r w:rsidRPr="000C6808">
        <w:t xml:space="preserve">.  </w:t>
      </w:r>
    </w:p>
    <w:p w14:paraId="2357E8D7" w14:textId="34721099" w:rsidR="008B5CC1" w:rsidRDefault="006153D5" w:rsidP="00321B56">
      <w:pPr>
        <w:pStyle w:val="Brdtext"/>
      </w:pPr>
      <w:r w:rsidRPr="00FB4628">
        <w:lastRenderedPageBreak/>
        <w:t>Den straffrättsliga regleringen har en central roll i narkotikabekämpningen</w:t>
      </w:r>
      <w:r w:rsidR="00BC1B28">
        <w:t xml:space="preserve"> och under mandatperioden så har det införts</w:t>
      </w:r>
      <w:r w:rsidRPr="00FB4628">
        <w:t xml:space="preserve"> </w:t>
      </w:r>
      <w:r w:rsidR="003B4449">
        <w:t>två nya brott: synnerligen grovt narkotikabrott och synnerligen grov narkotikasmuggling. Detta har inneburit att straffen har skärpts för gärningar som har avsett hantering av synnerligen stora mängder narkotika.</w:t>
      </w:r>
      <w:r w:rsidR="00330DFF">
        <w:t xml:space="preserve"> </w:t>
      </w:r>
      <w:r w:rsidR="007041E2">
        <w:t>På senare år har kameraövervakningen av platser där det förekommer öppen narkotikaförsäljning ökat kraftigt. Regeringen beslutar dessutom inom kort en lagrådsremiss som syftar till att göra det enklare för polisen att få tillstånd till kameraövervakning. Därtill har regeringen tillsatt en utredning om att avskaffa tillståndskravet för polisens kameraövervakning.</w:t>
      </w:r>
    </w:p>
    <w:p w14:paraId="12F4A042" w14:textId="76728B53" w:rsidR="00C91273" w:rsidRDefault="006153D5" w:rsidP="006153D5">
      <w:pPr>
        <w:pStyle w:val="Normalwebb"/>
        <w:rPr>
          <w:rFonts w:asciiTheme="minorHAnsi" w:hAnsiTheme="minorHAnsi" w:cstheme="minorBidi"/>
          <w:sz w:val="25"/>
          <w:szCs w:val="25"/>
        </w:rPr>
      </w:pPr>
      <w:r w:rsidRPr="00A87614">
        <w:rPr>
          <w:rFonts w:asciiTheme="minorHAnsi" w:hAnsiTheme="minorHAnsi" w:cstheme="minorBidi"/>
          <w:sz w:val="25"/>
          <w:szCs w:val="25"/>
        </w:rPr>
        <w:t xml:space="preserve">En effektiv brottsbekämpning kräver </w:t>
      </w:r>
      <w:r w:rsidR="00C91273">
        <w:rPr>
          <w:rFonts w:asciiTheme="minorHAnsi" w:hAnsiTheme="minorHAnsi" w:cstheme="minorBidi"/>
          <w:sz w:val="25"/>
          <w:szCs w:val="25"/>
        </w:rPr>
        <w:t xml:space="preserve">också </w:t>
      </w:r>
      <w:r w:rsidRPr="00A87614">
        <w:rPr>
          <w:rFonts w:asciiTheme="minorHAnsi" w:hAnsiTheme="minorHAnsi" w:cstheme="minorBidi"/>
          <w:sz w:val="25"/>
          <w:szCs w:val="25"/>
        </w:rPr>
        <w:t xml:space="preserve">resurser. Regeringen har därför föreslagit och aviserat en historisk satsning på Polismyndigheten i budgetpropositionen för 2018 om sammanlagt 7,1 miljarder kronor de kommande tre åren för att bland annat utveckla verksamheten och öka antalet polisanställda. I regleringsbrevet till Polismyndigheten för 2018 har regeringen </w:t>
      </w:r>
      <w:r>
        <w:rPr>
          <w:rFonts w:asciiTheme="minorHAnsi" w:hAnsiTheme="minorHAnsi" w:cstheme="minorBidi"/>
          <w:sz w:val="25"/>
          <w:szCs w:val="25"/>
        </w:rPr>
        <w:t>också gett myndigheten ett uppdrag om arbetet i</w:t>
      </w:r>
      <w:r w:rsidRPr="00A87614">
        <w:rPr>
          <w:rFonts w:asciiTheme="minorHAnsi" w:hAnsiTheme="minorHAnsi" w:cstheme="minorBidi"/>
          <w:sz w:val="25"/>
          <w:szCs w:val="25"/>
        </w:rPr>
        <w:t xml:space="preserve"> utsatta områden, riskområden samt särskilt utsatta områden</w:t>
      </w:r>
      <w:r>
        <w:rPr>
          <w:rFonts w:asciiTheme="minorHAnsi" w:hAnsiTheme="minorHAnsi" w:cstheme="minorBidi"/>
          <w:sz w:val="25"/>
          <w:szCs w:val="25"/>
        </w:rPr>
        <w:t xml:space="preserve">. </w:t>
      </w:r>
      <w:r w:rsidRPr="00A87614">
        <w:rPr>
          <w:rFonts w:asciiTheme="minorHAnsi" w:hAnsiTheme="minorHAnsi" w:cstheme="minorBidi"/>
          <w:sz w:val="25"/>
          <w:szCs w:val="25"/>
        </w:rPr>
        <w:t>Narkotikaproblematiken och åtgärder mot denna ska särskilt beaktas i redovisningen.</w:t>
      </w:r>
      <w:r>
        <w:rPr>
          <w:rFonts w:asciiTheme="minorHAnsi" w:hAnsiTheme="minorHAnsi" w:cstheme="minorBidi"/>
          <w:sz w:val="25"/>
          <w:szCs w:val="25"/>
        </w:rPr>
        <w:t xml:space="preserve"> </w:t>
      </w:r>
    </w:p>
    <w:p w14:paraId="4DB4B474" w14:textId="77777777" w:rsidR="00C91273" w:rsidRDefault="00330DFF" w:rsidP="00C91273">
      <w:pPr>
        <w:pStyle w:val="Brdtext"/>
      </w:pPr>
      <w:r>
        <w:t xml:space="preserve">Regeringen tillför även </w:t>
      </w:r>
      <w:r w:rsidR="00C91273">
        <w:t xml:space="preserve">Tullverket en permanent anslagsökning </w:t>
      </w:r>
      <w:r w:rsidR="00085FD0">
        <w:t xml:space="preserve">om drygt 10 procent (185 miljoner) </w:t>
      </w:r>
      <w:r w:rsidR="00C91273">
        <w:t xml:space="preserve">fördelat </w:t>
      </w:r>
      <w:r w:rsidR="00085FD0">
        <w:t>under åren 2018 - 2021</w:t>
      </w:r>
      <w:r w:rsidR="00C91273">
        <w:t xml:space="preserve"> för att öka tullkontrollerna vid gränserna.</w:t>
      </w:r>
      <w:r w:rsidR="00085FD0">
        <w:t xml:space="preserve"> </w:t>
      </w:r>
      <w:r w:rsidR="00085FD0" w:rsidRPr="00085FD0">
        <w:t>Det omfattar kontroller för att förhindra smuggling av bl.a. narkotika</w:t>
      </w:r>
      <w:r w:rsidR="00085FD0">
        <w:t xml:space="preserve">. </w:t>
      </w:r>
    </w:p>
    <w:p w14:paraId="287BB3FD" w14:textId="7BED1962" w:rsidR="001A11DC" w:rsidRDefault="004A273C" w:rsidP="002749F7">
      <w:pPr>
        <w:pStyle w:val="Brdtext"/>
      </w:pPr>
      <w:r>
        <w:t>Att motverka förekomsten av narkotika</w:t>
      </w:r>
      <w:r w:rsidR="00085FD0" w:rsidRPr="00FB4628">
        <w:t xml:space="preserve"> är </w:t>
      </w:r>
      <w:r w:rsidR="00CB2915">
        <w:t xml:space="preserve">fortsatt </w:t>
      </w:r>
      <w:r w:rsidR="00085FD0" w:rsidRPr="00FB4628">
        <w:t>en prioriterad fråga för regeringen</w:t>
      </w:r>
      <w:r>
        <w:t xml:space="preserve">. Vi följer </w:t>
      </w:r>
      <w:r w:rsidR="00CB2915">
        <w:t xml:space="preserve">därför </w:t>
      </w:r>
      <w:r>
        <w:t xml:space="preserve">utvecklingen noga </w:t>
      </w:r>
      <w:r w:rsidR="006B2233">
        <w:t xml:space="preserve">och överväger kontinuerligt behovet av </w:t>
      </w:r>
      <w:r w:rsidR="00CB2915">
        <w:t>ytterligare åtgärder</w:t>
      </w:r>
      <w:r>
        <w:t>.</w:t>
      </w:r>
    </w:p>
    <w:p w14:paraId="2CB4AF54" w14:textId="77777777" w:rsidR="000C6290" w:rsidRDefault="000C6290" w:rsidP="004A273C">
      <w:pPr>
        <w:pStyle w:val="Brdtext"/>
      </w:pPr>
      <w:r>
        <w:t xml:space="preserve">Stockholm den </w:t>
      </w:r>
      <w:sdt>
        <w:sdtPr>
          <w:id w:val="-1225218591"/>
          <w:placeholder>
            <w:docPart w:val="1D3E8C44021344599A9A8637BBDB7BD0"/>
          </w:placeholder>
          <w:dataBinding w:prefixMappings="xmlns:ns0='http://lp/documentinfo/RK' " w:xpath="/ns0:DocumentInfo[1]/ns0:BaseInfo[1]/ns0:HeaderDate[1]" w:storeItemID="{5ABCC296-F620-4888-B649-E6B090D60016}"/>
          <w:date w:fullDate="2018-03-07T00:00:00Z">
            <w:dateFormat w:val="d MMMM yyyy"/>
            <w:lid w:val="sv-SE"/>
            <w:storeMappedDataAs w:val="dateTime"/>
            <w:calendar w:val="gregorian"/>
          </w:date>
        </w:sdtPr>
        <w:sdtEndPr/>
        <w:sdtContent>
          <w:r w:rsidR="00330DFF">
            <w:t>7 mars 2018</w:t>
          </w:r>
        </w:sdtContent>
      </w:sdt>
    </w:p>
    <w:p w14:paraId="2AB6E8C2" w14:textId="77777777" w:rsidR="000C6290" w:rsidRDefault="000C6290" w:rsidP="004E7A8F">
      <w:pPr>
        <w:pStyle w:val="Brdtextutanavstnd"/>
      </w:pPr>
    </w:p>
    <w:p w14:paraId="460C19A4" w14:textId="77777777" w:rsidR="000C6290" w:rsidRDefault="000C6290" w:rsidP="004E7A8F">
      <w:pPr>
        <w:pStyle w:val="Brdtextutanavstnd"/>
      </w:pPr>
    </w:p>
    <w:p w14:paraId="59408723" w14:textId="77777777" w:rsidR="000C6290" w:rsidRDefault="000C6290" w:rsidP="00422A41">
      <w:pPr>
        <w:pStyle w:val="Brdtext"/>
      </w:pPr>
      <w:r>
        <w:t>Morgan Johansson</w:t>
      </w:r>
    </w:p>
    <w:p w14:paraId="1B8D2C66" w14:textId="77777777" w:rsidR="000C6290" w:rsidRPr="00DB48AB" w:rsidRDefault="000C6290" w:rsidP="00DB48AB">
      <w:pPr>
        <w:pStyle w:val="Brdtext"/>
      </w:pPr>
    </w:p>
    <w:sectPr w:rsidR="000C6290" w:rsidRPr="00DB48AB" w:rsidSect="000C6290">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CF0D" w14:textId="77777777" w:rsidR="00184DAB" w:rsidRDefault="00184DAB" w:rsidP="00A87A54">
      <w:pPr>
        <w:spacing w:after="0" w:line="240" w:lineRule="auto"/>
      </w:pPr>
      <w:r>
        <w:separator/>
      </w:r>
    </w:p>
  </w:endnote>
  <w:endnote w:type="continuationSeparator" w:id="0">
    <w:p w14:paraId="575937A7" w14:textId="77777777" w:rsidR="00184DAB" w:rsidRDefault="00184D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E2E9" w14:textId="77777777" w:rsidR="00FB3620" w:rsidRDefault="00FB36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A39EB4" w14:textId="77777777" w:rsidTr="006A26EC">
      <w:trPr>
        <w:trHeight w:val="227"/>
        <w:jc w:val="right"/>
      </w:trPr>
      <w:tc>
        <w:tcPr>
          <w:tcW w:w="708" w:type="dxa"/>
          <w:vAlign w:val="bottom"/>
        </w:tcPr>
        <w:p w14:paraId="1633B496" w14:textId="422EA27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C4E5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C4E51">
            <w:rPr>
              <w:rStyle w:val="Sidnummer"/>
              <w:noProof/>
            </w:rPr>
            <w:t>2</w:t>
          </w:r>
          <w:r>
            <w:rPr>
              <w:rStyle w:val="Sidnummer"/>
            </w:rPr>
            <w:fldChar w:fldCharType="end"/>
          </w:r>
          <w:r>
            <w:rPr>
              <w:rStyle w:val="Sidnummer"/>
            </w:rPr>
            <w:t>)</w:t>
          </w:r>
        </w:p>
      </w:tc>
    </w:tr>
    <w:tr w:rsidR="005606BC" w:rsidRPr="00347E11" w14:paraId="2BD09202" w14:textId="77777777" w:rsidTr="006A26EC">
      <w:trPr>
        <w:trHeight w:val="850"/>
        <w:jc w:val="right"/>
      </w:trPr>
      <w:tc>
        <w:tcPr>
          <w:tcW w:w="708" w:type="dxa"/>
          <w:vAlign w:val="bottom"/>
        </w:tcPr>
        <w:p w14:paraId="180C52C8" w14:textId="77777777" w:rsidR="005606BC" w:rsidRPr="00347E11" w:rsidRDefault="005606BC" w:rsidP="005606BC">
          <w:pPr>
            <w:pStyle w:val="Sidfot"/>
            <w:spacing w:line="276" w:lineRule="auto"/>
            <w:jc w:val="right"/>
          </w:pPr>
        </w:p>
      </w:tc>
    </w:tr>
  </w:tbl>
  <w:p w14:paraId="7B7E17E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395B0D" w14:textId="77777777" w:rsidTr="001F4302">
      <w:trPr>
        <w:trHeight w:val="510"/>
      </w:trPr>
      <w:tc>
        <w:tcPr>
          <w:tcW w:w="8525" w:type="dxa"/>
          <w:gridSpan w:val="2"/>
          <w:vAlign w:val="bottom"/>
        </w:tcPr>
        <w:p w14:paraId="32FA8E7F" w14:textId="77777777" w:rsidR="00347E11" w:rsidRPr="00347E11" w:rsidRDefault="00347E11" w:rsidP="00347E11">
          <w:pPr>
            <w:pStyle w:val="Sidfot"/>
            <w:rPr>
              <w:sz w:val="8"/>
            </w:rPr>
          </w:pPr>
        </w:p>
      </w:tc>
    </w:tr>
    <w:tr w:rsidR="00093408" w:rsidRPr="00EE3C0F" w14:paraId="7404F536" w14:textId="77777777" w:rsidTr="00C26068">
      <w:trPr>
        <w:trHeight w:val="227"/>
      </w:trPr>
      <w:tc>
        <w:tcPr>
          <w:tcW w:w="4074" w:type="dxa"/>
        </w:tcPr>
        <w:p w14:paraId="2066F56A" w14:textId="77777777" w:rsidR="00347E11" w:rsidRPr="00F53AEA" w:rsidRDefault="00347E11" w:rsidP="00C26068">
          <w:pPr>
            <w:pStyle w:val="Sidfot"/>
            <w:spacing w:line="276" w:lineRule="auto"/>
          </w:pPr>
        </w:p>
      </w:tc>
      <w:tc>
        <w:tcPr>
          <w:tcW w:w="4451" w:type="dxa"/>
        </w:tcPr>
        <w:p w14:paraId="28E1A85E" w14:textId="77777777" w:rsidR="00093408" w:rsidRPr="00F53AEA" w:rsidRDefault="00093408" w:rsidP="00F53AEA">
          <w:pPr>
            <w:pStyle w:val="Sidfot"/>
            <w:spacing w:line="276" w:lineRule="auto"/>
          </w:pPr>
        </w:p>
      </w:tc>
    </w:tr>
  </w:tbl>
  <w:p w14:paraId="7D401B5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9C50" w14:textId="77777777" w:rsidR="00184DAB" w:rsidRDefault="00184DAB" w:rsidP="00A87A54">
      <w:pPr>
        <w:spacing w:after="0" w:line="240" w:lineRule="auto"/>
      </w:pPr>
      <w:r>
        <w:separator/>
      </w:r>
    </w:p>
  </w:footnote>
  <w:footnote w:type="continuationSeparator" w:id="0">
    <w:p w14:paraId="05F975C0" w14:textId="77777777" w:rsidR="00184DAB" w:rsidRDefault="00184D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CB47" w14:textId="77777777" w:rsidR="00FB3620" w:rsidRDefault="00FB36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C4A9" w14:textId="77777777" w:rsidR="00FB3620" w:rsidRDefault="00FB36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C6290" w14:paraId="2847BB4E" w14:textId="77777777" w:rsidTr="00C93EBA">
      <w:trPr>
        <w:trHeight w:val="227"/>
      </w:trPr>
      <w:tc>
        <w:tcPr>
          <w:tcW w:w="5534" w:type="dxa"/>
        </w:tcPr>
        <w:p w14:paraId="4E74A5C5" w14:textId="77777777" w:rsidR="000C6290" w:rsidRPr="007D73AB" w:rsidRDefault="000C6290">
          <w:pPr>
            <w:pStyle w:val="Sidhuvud"/>
          </w:pPr>
        </w:p>
      </w:tc>
      <w:tc>
        <w:tcPr>
          <w:tcW w:w="3170" w:type="dxa"/>
          <w:vAlign w:val="bottom"/>
        </w:tcPr>
        <w:p w14:paraId="6C084397" w14:textId="77777777" w:rsidR="000C6290" w:rsidRPr="007D73AB" w:rsidRDefault="000C6290" w:rsidP="00340DE0">
          <w:pPr>
            <w:pStyle w:val="Sidhuvud"/>
          </w:pPr>
        </w:p>
      </w:tc>
      <w:tc>
        <w:tcPr>
          <w:tcW w:w="1134" w:type="dxa"/>
        </w:tcPr>
        <w:p w14:paraId="1415ED92" w14:textId="77777777" w:rsidR="000C6290" w:rsidRDefault="000C6290" w:rsidP="005A703A">
          <w:pPr>
            <w:pStyle w:val="Sidhuvud"/>
          </w:pPr>
        </w:p>
      </w:tc>
    </w:tr>
    <w:tr w:rsidR="000C6290" w14:paraId="36B46B9F" w14:textId="77777777" w:rsidTr="00C93EBA">
      <w:trPr>
        <w:trHeight w:val="1928"/>
      </w:trPr>
      <w:tc>
        <w:tcPr>
          <w:tcW w:w="5534" w:type="dxa"/>
        </w:tcPr>
        <w:p w14:paraId="62E95AD4" w14:textId="77777777" w:rsidR="000C6290" w:rsidRPr="00340DE0" w:rsidRDefault="000C6290" w:rsidP="00340DE0">
          <w:pPr>
            <w:pStyle w:val="Sidhuvud"/>
          </w:pPr>
          <w:r>
            <w:rPr>
              <w:noProof/>
            </w:rPr>
            <w:drawing>
              <wp:inline distT="0" distB="0" distL="0" distR="0" wp14:anchorId="0753B85C" wp14:editId="31D464C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D4E5966" w14:textId="77777777" w:rsidR="000C6290" w:rsidRPr="00710A6C" w:rsidRDefault="000C6290" w:rsidP="00EE3C0F">
          <w:pPr>
            <w:pStyle w:val="Sidhuvud"/>
            <w:rPr>
              <w:b/>
            </w:rPr>
          </w:pPr>
        </w:p>
        <w:p w14:paraId="31C8647D" w14:textId="77777777" w:rsidR="000C6290" w:rsidRDefault="000C6290" w:rsidP="00EE3C0F">
          <w:pPr>
            <w:pStyle w:val="Sidhuvud"/>
          </w:pPr>
        </w:p>
        <w:p w14:paraId="6FC3DF5B" w14:textId="77777777" w:rsidR="000C6290" w:rsidRDefault="000C6290" w:rsidP="00EE3C0F">
          <w:pPr>
            <w:pStyle w:val="Sidhuvud"/>
          </w:pPr>
        </w:p>
        <w:p w14:paraId="485C9EFE" w14:textId="77777777" w:rsidR="000C6290" w:rsidRDefault="000C6290" w:rsidP="00EE3C0F">
          <w:pPr>
            <w:pStyle w:val="Sidhuvud"/>
          </w:pPr>
        </w:p>
        <w:sdt>
          <w:sdtPr>
            <w:alias w:val="Dnr"/>
            <w:tag w:val="ccRKShow_Dnr"/>
            <w:id w:val="-829283628"/>
            <w:placeholder>
              <w:docPart w:val="72912888227142879643745A3DBA8449"/>
            </w:placeholder>
            <w:dataBinding w:prefixMappings="xmlns:ns0='http://lp/documentinfo/RK' " w:xpath="/ns0:DocumentInfo[1]/ns0:BaseInfo[1]/ns0:Dnr[1]" w:storeItemID="{5ABCC296-F620-4888-B649-E6B090D60016}"/>
            <w:text/>
          </w:sdtPr>
          <w:sdtEndPr/>
          <w:sdtContent>
            <w:p w14:paraId="244C56B5" w14:textId="5A6F1FB2" w:rsidR="000C6290" w:rsidRDefault="000C6290" w:rsidP="00EE3C0F">
              <w:pPr>
                <w:pStyle w:val="Sidhuvud"/>
              </w:pPr>
              <w:r>
                <w:t>Ju2018/</w:t>
              </w:r>
              <w:r w:rsidR="00FB3620">
                <w:t>01448</w:t>
              </w:r>
              <w:r w:rsidR="00663A0E">
                <w:t>/POL</w:t>
              </w:r>
            </w:p>
          </w:sdtContent>
        </w:sdt>
        <w:sdt>
          <w:sdtPr>
            <w:alias w:val="DocNumber"/>
            <w:tag w:val="DocNumber"/>
            <w:id w:val="1726028884"/>
            <w:placeholder>
              <w:docPart w:val="DDD8ED7B6079431E9EA2D018FFA3D42D"/>
            </w:placeholder>
            <w:showingPlcHdr/>
            <w:dataBinding w:prefixMappings="xmlns:ns0='http://lp/documentinfo/RK' " w:xpath="/ns0:DocumentInfo[1]/ns0:BaseInfo[1]/ns0:DocNumber[1]" w:storeItemID="{5ABCC296-F620-4888-B649-E6B090D60016}"/>
            <w:text/>
          </w:sdtPr>
          <w:sdtEndPr/>
          <w:sdtContent>
            <w:p w14:paraId="1FA72ED4" w14:textId="77777777" w:rsidR="000C6290" w:rsidRDefault="000C6290" w:rsidP="00EE3C0F">
              <w:pPr>
                <w:pStyle w:val="Sidhuvud"/>
              </w:pPr>
              <w:r>
                <w:rPr>
                  <w:rStyle w:val="Platshllartext"/>
                </w:rPr>
                <w:t xml:space="preserve"> </w:t>
              </w:r>
            </w:p>
          </w:sdtContent>
        </w:sdt>
        <w:p w14:paraId="6BBC4305" w14:textId="77777777" w:rsidR="000C6290" w:rsidRDefault="000C6290" w:rsidP="00EE3C0F">
          <w:pPr>
            <w:pStyle w:val="Sidhuvud"/>
          </w:pPr>
        </w:p>
      </w:tc>
      <w:tc>
        <w:tcPr>
          <w:tcW w:w="1134" w:type="dxa"/>
        </w:tcPr>
        <w:p w14:paraId="30640603" w14:textId="77777777" w:rsidR="000C6290" w:rsidRDefault="000C6290" w:rsidP="0094502D">
          <w:pPr>
            <w:pStyle w:val="Sidhuvud"/>
          </w:pPr>
        </w:p>
        <w:p w14:paraId="084769D9" w14:textId="77777777" w:rsidR="000C6290" w:rsidRPr="0094502D" w:rsidRDefault="000C6290" w:rsidP="00EC71A6">
          <w:pPr>
            <w:pStyle w:val="Sidhuvud"/>
          </w:pPr>
        </w:p>
      </w:tc>
    </w:tr>
    <w:tr w:rsidR="000C6290" w14:paraId="75DA4645" w14:textId="77777777" w:rsidTr="00C93EBA">
      <w:trPr>
        <w:trHeight w:val="2268"/>
      </w:trPr>
      <w:sdt>
        <w:sdtPr>
          <w:rPr>
            <w:b/>
          </w:rPr>
          <w:alias w:val="SenderText"/>
          <w:tag w:val="ccRKShow_SenderText"/>
          <w:id w:val="1374046025"/>
          <w:placeholder>
            <w:docPart w:val="1F2DE1ECF99B4EC88716C298D8665B8B"/>
          </w:placeholder>
        </w:sdtPr>
        <w:sdtEndPr/>
        <w:sdtContent>
          <w:tc>
            <w:tcPr>
              <w:tcW w:w="5534" w:type="dxa"/>
              <w:tcMar>
                <w:right w:w="1134" w:type="dxa"/>
              </w:tcMar>
            </w:tcPr>
            <w:p w14:paraId="429178AC" w14:textId="77777777" w:rsidR="000C6290" w:rsidRPr="000C6290" w:rsidRDefault="000C6290" w:rsidP="00340DE0">
              <w:pPr>
                <w:pStyle w:val="Sidhuvud"/>
                <w:rPr>
                  <w:b/>
                </w:rPr>
              </w:pPr>
              <w:r w:rsidRPr="000C6290">
                <w:rPr>
                  <w:b/>
                </w:rPr>
                <w:t>Justitiedepartementet</w:t>
              </w:r>
            </w:p>
            <w:p w14:paraId="61CF2404" w14:textId="77777777" w:rsidR="000C6290" w:rsidRPr="000C6290" w:rsidRDefault="000C6290" w:rsidP="00340DE0">
              <w:pPr>
                <w:pStyle w:val="Sidhuvud"/>
                <w:rPr>
                  <w:b/>
                </w:rPr>
              </w:pPr>
              <w:r w:rsidRPr="000C6290">
                <w:t>Justitie- och inrikesministern</w:t>
              </w:r>
            </w:p>
          </w:tc>
        </w:sdtContent>
      </w:sdt>
      <w:sdt>
        <w:sdtPr>
          <w:alias w:val="Recipient"/>
          <w:tag w:val="ccRKShow_Recipient"/>
          <w:id w:val="-28344517"/>
          <w:placeholder>
            <w:docPart w:val="790C34FCD93A48ACA66A389A42F94A8C"/>
          </w:placeholder>
          <w:dataBinding w:prefixMappings="xmlns:ns0='http://lp/documentinfo/RK' " w:xpath="/ns0:DocumentInfo[1]/ns0:BaseInfo[1]/ns0:Recipient[1]" w:storeItemID="{5ABCC296-F620-4888-B649-E6B090D60016}"/>
          <w:text w:multiLine="1"/>
        </w:sdtPr>
        <w:sdtEndPr/>
        <w:sdtContent>
          <w:tc>
            <w:tcPr>
              <w:tcW w:w="3170" w:type="dxa"/>
            </w:tcPr>
            <w:p w14:paraId="62A59CDF" w14:textId="77777777" w:rsidR="000C6290" w:rsidRDefault="000C6290" w:rsidP="00547B89">
              <w:pPr>
                <w:pStyle w:val="Sidhuvud"/>
              </w:pPr>
              <w:r>
                <w:t>Till riksdagen</w:t>
              </w:r>
            </w:p>
          </w:tc>
        </w:sdtContent>
      </w:sdt>
      <w:tc>
        <w:tcPr>
          <w:tcW w:w="1134" w:type="dxa"/>
        </w:tcPr>
        <w:p w14:paraId="067FF4AD" w14:textId="77777777" w:rsidR="000C6290" w:rsidRDefault="000C6290" w:rsidP="003E6020">
          <w:pPr>
            <w:pStyle w:val="Sidhuvud"/>
          </w:pPr>
        </w:p>
      </w:tc>
    </w:tr>
  </w:tbl>
  <w:p w14:paraId="51C6B2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90"/>
    <w:rsid w:val="00000290"/>
    <w:rsid w:val="00004D5C"/>
    <w:rsid w:val="00005F68"/>
    <w:rsid w:val="00006CA7"/>
    <w:rsid w:val="00012B00"/>
    <w:rsid w:val="00014EF6"/>
    <w:rsid w:val="00017197"/>
    <w:rsid w:val="0001725B"/>
    <w:rsid w:val="00017C58"/>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5FD0"/>
    <w:rsid w:val="000862E0"/>
    <w:rsid w:val="000873C3"/>
    <w:rsid w:val="00093408"/>
    <w:rsid w:val="00093BBF"/>
    <w:rsid w:val="0009435C"/>
    <w:rsid w:val="000A13CA"/>
    <w:rsid w:val="000A456A"/>
    <w:rsid w:val="000A5E43"/>
    <w:rsid w:val="000C61D1"/>
    <w:rsid w:val="000C6290"/>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4DAB"/>
    <w:rsid w:val="0019051C"/>
    <w:rsid w:val="0019127B"/>
    <w:rsid w:val="00192350"/>
    <w:rsid w:val="00192E34"/>
    <w:rsid w:val="00197A8A"/>
    <w:rsid w:val="001A11DC"/>
    <w:rsid w:val="001A2A61"/>
    <w:rsid w:val="001B4824"/>
    <w:rsid w:val="001C4980"/>
    <w:rsid w:val="001C5DC9"/>
    <w:rsid w:val="001C71A9"/>
    <w:rsid w:val="001E1A13"/>
    <w:rsid w:val="001E20CC"/>
    <w:rsid w:val="001E3D83"/>
    <w:rsid w:val="001E4D7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022F"/>
    <w:rsid w:val="002E2C89"/>
    <w:rsid w:val="002E3609"/>
    <w:rsid w:val="002E4D3F"/>
    <w:rsid w:val="002E61A5"/>
    <w:rsid w:val="002F3675"/>
    <w:rsid w:val="002F59E0"/>
    <w:rsid w:val="002F66A6"/>
    <w:rsid w:val="003050DB"/>
    <w:rsid w:val="00310561"/>
    <w:rsid w:val="00311D8C"/>
    <w:rsid w:val="003128E2"/>
    <w:rsid w:val="003153D9"/>
    <w:rsid w:val="00316002"/>
    <w:rsid w:val="00321621"/>
    <w:rsid w:val="00321B56"/>
    <w:rsid w:val="00323EF7"/>
    <w:rsid w:val="003240E1"/>
    <w:rsid w:val="00326C03"/>
    <w:rsid w:val="00327474"/>
    <w:rsid w:val="00330DFF"/>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4449"/>
    <w:rsid w:val="003C4E51"/>
    <w:rsid w:val="003C7BE0"/>
    <w:rsid w:val="003D0DD3"/>
    <w:rsid w:val="003D17EF"/>
    <w:rsid w:val="003D3535"/>
    <w:rsid w:val="003D7B03"/>
    <w:rsid w:val="003E0F58"/>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0811"/>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273C"/>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29E"/>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3D5"/>
    <w:rsid w:val="006175D7"/>
    <w:rsid w:val="006208E5"/>
    <w:rsid w:val="006273E4"/>
    <w:rsid w:val="00631F82"/>
    <w:rsid w:val="006358C8"/>
    <w:rsid w:val="00647FD7"/>
    <w:rsid w:val="00650080"/>
    <w:rsid w:val="00651F17"/>
    <w:rsid w:val="00654B4D"/>
    <w:rsid w:val="0065559D"/>
    <w:rsid w:val="00660D84"/>
    <w:rsid w:val="0066378C"/>
    <w:rsid w:val="00663A0E"/>
    <w:rsid w:val="006700F0"/>
    <w:rsid w:val="00670A48"/>
    <w:rsid w:val="00672F6F"/>
    <w:rsid w:val="00674C2F"/>
    <w:rsid w:val="00674C8B"/>
    <w:rsid w:val="0069523C"/>
    <w:rsid w:val="006962CA"/>
    <w:rsid w:val="006A09DA"/>
    <w:rsid w:val="006A1835"/>
    <w:rsid w:val="006B2233"/>
    <w:rsid w:val="006B4A30"/>
    <w:rsid w:val="006B7569"/>
    <w:rsid w:val="006B7EEC"/>
    <w:rsid w:val="006C28EE"/>
    <w:rsid w:val="006D2998"/>
    <w:rsid w:val="006D3188"/>
    <w:rsid w:val="006E08FC"/>
    <w:rsid w:val="006F2588"/>
    <w:rsid w:val="007041E2"/>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1C0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5CC1"/>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59E8"/>
    <w:rsid w:val="009B2F70"/>
    <w:rsid w:val="009C2459"/>
    <w:rsid w:val="009C255A"/>
    <w:rsid w:val="009C2B46"/>
    <w:rsid w:val="009C4448"/>
    <w:rsid w:val="009C610D"/>
    <w:rsid w:val="009C7384"/>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3F4D"/>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1B28"/>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3839"/>
    <w:rsid w:val="00C36E3A"/>
    <w:rsid w:val="00C37A77"/>
    <w:rsid w:val="00C41141"/>
    <w:rsid w:val="00C461E6"/>
    <w:rsid w:val="00C50771"/>
    <w:rsid w:val="00C508BE"/>
    <w:rsid w:val="00C63EC4"/>
    <w:rsid w:val="00C64CD9"/>
    <w:rsid w:val="00C670F8"/>
    <w:rsid w:val="00C80AD4"/>
    <w:rsid w:val="00C9061B"/>
    <w:rsid w:val="00C91273"/>
    <w:rsid w:val="00C93EBA"/>
    <w:rsid w:val="00CA0BD8"/>
    <w:rsid w:val="00CA72BB"/>
    <w:rsid w:val="00CA7FF5"/>
    <w:rsid w:val="00CB07E5"/>
    <w:rsid w:val="00CB1E7C"/>
    <w:rsid w:val="00CB2915"/>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737"/>
    <w:rsid w:val="00D13D8A"/>
    <w:rsid w:val="00D20DA7"/>
    <w:rsid w:val="00D279D8"/>
    <w:rsid w:val="00D27C8E"/>
    <w:rsid w:val="00D4141B"/>
    <w:rsid w:val="00D4145D"/>
    <w:rsid w:val="00D433D2"/>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967CE"/>
    <w:rsid w:val="00DA5C0D"/>
    <w:rsid w:val="00DB714B"/>
    <w:rsid w:val="00DC10F6"/>
    <w:rsid w:val="00DC3E45"/>
    <w:rsid w:val="00DC4598"/>
    <w:rsid w:val="00DD0722"/>
    <w:rsid w:val="00DD212F"/>
    <w:rsid w:val="00DF5BFB"/>
    <w:rsid w:val="00DF5CD6"/>
    <w:rsid w:val="00E022DA"/>
    <w:rsid w:val="00E03BCB"/>
    <w:rsid w:val="00E124DC"/>
    <w:rsid w:val="00E15290"/>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2EB"/>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3620"/>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22B447"/>
  <w15:docId w15:val="{93095A39-F087-4247-9EA7-ADD61D0E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12888227142879643745A3DBA8449"/>
        <w:category>
          <w:name w:val="Allmänt"/>
          <w:gallery w:val="placeholder"/>
        </w:category>
        <w:types>
          <w:type w:val="bbPlcHdr"/>
        </w:types>
        <w:behaviors>
          <w:behavior w:val="content"/>
        </w:behaviors>
        <w:guid w:val="{A676CBD0-34BA-429F-9922-4CE06D313059}"/>
      </w:docPartPr>
      <w:docPartBody>
        <w:p w:rsidR="00E96F14" w:rsidRDefault="003417AE" w:rsidP="003417AE">
          <w:pPr>
            <w:pStyle w:val="72912888227142879643745A3DBA8449"/>
          </w:pPr>
          <w:r>
            <w:rPr>
              <w:rStyle w:val="Platshllartext"/>
            </w:rPr>
            <w:t xml:space="preserve"> </w:t>
          </w:r>
        </w:p>
      </w:docPartBody>
    </w:docPart>
    <w:docPart>
      <w:docPartPr>
        <w:name w:val="DDD8ED7B6079431E9EA2D018FFA3D42D"/>
        <w:category>
          <w:name w:val="Allmänt"/>
          <w:gallery w:val="placeholder"/>
        </w:category>
        <w:types>
          <w:type w:val="bbPlcHdr"/>
        </w:types>
        <w:behaviors>
          <w:behavior w:val="content"/>
        </w:behaviors>
        <w:guid w:val="{FEB3DE1E-FB9A-4C8A-BDEF-B20A0E3D8E32}"/>
      </w:docPartPr>
      <w:docPartBody>
        <w:p w:rsidR="00E96F14" w:rsidRDefault="003417AE" w:rsidP="003417AE">
          <w:pPr>
            <w:pStyle w:val="DDD8ED7B6079431E9EA2D018FFA3D42D"/>
          </w:pPr>
          <w:r>
            <w:rPr>
              <w:rStyle w:val="Platshllartext"/>
            </w:rPr>
            <w:t xml:space="preserve"> </w:t>
          </w:r>
        </w:p>
      </w:docPartBody>
    </w:docPart>
    <w:docPart>
      <w:docPartPr>
        <w:name w:val="1F2DE1ECF99B4EC88716C298D8665B8B"/>
        <w:category>
          <w:name w:val="Allmänt"/>
          <w:gallery w:val="placeholder"/>
        </w:category>
        <w:types>
          <w:type w:val="bbPlcHdr"/>
        </w:types>
        <w:behaviors>
          <w:behavior w:val="content"/>
        </w:behaviors>
        <w:guid w:val="{6FF5B78D-2F69-4250-8822-D134C91D2012}"/>
      </w:docPartPr>
      <w:docPartBody>
        <w:p w:rsidR="00E96F14" w:rsidRDefault="003417AE" w:rsidP="003417AE">
          <w:pPr>
            <w:pStyle w:val="1F2DE1ECF99B4EC88716C298D8665B8B"/>
          </w:pPr>
          <w:r>
            <w:rPr>
              <w:rStyle w:val="Platshllartext"/>
            </w:rPr>
            <w:t xml:space="preserve"> </w:t>
          </w:r>
        </w:p>
      </w:docPartBody>
    </w:docPart>
    <w:docPart>
      <w:docPartPr>
        <w:name w:val="790C34FCD93A48ACA66A389A42F94A8C"/>
        <w:category>
          <w:name w:val="Allmänt"/>
          <w:gallery w:val="placeholder"/>
        </w:category>
        <w:types>
          <w:type w:val="bbPlcHdr"/>
        </w:types>
        <w:behaviors>
          <w:behavior w:val="content"/>
        </w:behaviors>
        <w:guid w:val="{5E6DA68D-1B89-43E4-B2DF-CB9E74F1F71D}"/>
      </w:docPartPr>
      <w:docPartBody>
        <w:p w:rsidR="00E96F14" w:rsidRDefault="003417AE" w:rsidP="003417AE">
          <w:pPr>
            <w:pStyle w:val="790C34FCD93A48ACA66A389A42F94A8C"/>
          </w:pPr>
          <w:r>
            <w:rPr>
              <w:rStyle w:val="Platshllartext"/>
            </w:rPr>
            <w:t xml:space="preserve"> </w:t>
          </w:r>
        </w:p>
      </w:docPartBody>
    </w:docPart>
    <w:docPart>
      <w:docPartPr>
        <w:name w:val="1D3E8C44021344599A9A8637BBDB7BD0"/>
        <w:category>
          <w:name w:val="Allmänt"/>
          <w:gallery w:val="placeholder"/>
        </w:category>
        <w:types>
          <w:type w:val="bbPlcHdr"/>
        </w:types>
        <w:behaviors>
          <w:behavior w:val="content"/>
        </w:behaviors>
        <w:guid w:val="{E0CFCF56-8360-499D-8A3F-FB6E3703A7A6}"/>
      </w:docPartPr>
      <w:docPartBody>
        <w:p w:rsidR="00E96F14" w:rsidRDefault="003417AE" w:rsidP="003417AE">
          <w:pPr>
            <w:pStyle w:val="1D3E8C44021344599A9A8637BBDB7BD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AE"/>
    <w:rsid w:val="003417AE"/>
    <w:rsid w:val="007F180D"/>
    <w:rsid w:val="00E96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2B4CB977924F05B4BE03978F9ABDF9">
    <w:name w:val="3A2B4CB977924F05B4BE03978F9ABDF9"/>
    <w:rsid w:val="003417AE"/>
  </w:style>
  <w:style w:type="character" w:styleId="Platshllartext">
    <w:name w:val="Placeholder Text"/>
    <w:basedOn w:val="Standardstycketeckensnitt"/>
    <w:uiPriority w:val="99"/>
    <w:semiHidden/>
    <w:rsid w:val="003417AE"/>
    <w:rPr>
      <w:noProof w:val="0"/>
      <w:color w:val="808080"/>
    </w:rPr>
  </w:style>
  <w:style w:type="paragraph" w:customStyle="1" w:styleId="167E97C3A068464B974EF776EAB8EE92">
    <w:name w:val="167E97C3A068464B974EF776EAB8EE92"/>
    <w:rsid w:val="003417AE"/>
  </w:style>
  <w:style w:type="paragraph" w:customStyle="1" w:styleId="75CB99F6D3FF44C7A70CDD42582A4182">
    <w:name w:val="75CB99F6D3FF44C7A70CDD42582A4182"/>
    <w:rsid w:val="003417AE"/>
  </w:style>
  <w:style w:type="paragraph" w:customStyle="1" w:styleId="1A48279CC1564B64A88C69B0A4515265">
    <w:name w:val="1A48279CC1564B64A88C69B0A4515265"/>
    <w:rsid w:val="003417AE"/>
  </w:style>
  <w:style w:type="paragraph" w:customStyle="1" w:styleId="72912888227142879643745A3DBA8449">
    <w:name w:val="72912888227142879643745A3DBA8449"/>
    <w:rsid w:val="003417AE"/>
  </w:style>
  <w:style w:type="paragraph" w:customStyle="1" w:styleId="DDD8ED7B6079431E9EA2D018FFA3D42D">
    <w:name w:val="DDD8ED7B6079431E9EA2D018FFA3D42D"/>
    <w:rsid w:val="003417AE"/>
  </w:style>
  <w:style w:type="paragraph" w:customStyle="1" w:styleId="77D8A26E207E49A385B7971912C8B93D">
    <w:name w:val="77D8A26E207E49A385B7971912C8B93D"/>
    <w:rsid w:val="003417AE"/>
  </w:style>
  <w:style w:type="paragraph" w:customStyle="1" w:styleId="E5AB819143654D1597091A96F71DECC5">
    <w:name w:val="E5AB819143654D1597091A96F71DECC5"/>
    <w:rsid w:val="003417AE"/>
  </w:style>
  <w:style w:type="paragraph" w:customStyle="1" w:styleId="8C26AFCE1C2A404CB6EFABC494430149">
    <w:name w:val="8C26AFCE1C2A404CB6EFABC494430149"/>
    <w:rsid w:val="003417AE"/>
  </w:style>
  <w:style w:type="paragraph" w:customStyle="1" w:styleId="1F2DE1ECF99B4EC88716C298D8665B8B">
    <w:name w:val="1F2DE1ECF99B4EC88716C298D8665B8B"/>
    <w:rsid w:val="003417AE"/>
  </w:style>
  <w:style w:type="paragraph" w:customStyle="1" w:styleId="790C34FCD93A48ACA66A389A42F94A8C">
    <w:name w:val="790C34FCD93A48ACA66A389A42F94A8C"/>
    <w:rsid w:val="003417AE"/>
  </w:style>
  <w:style w:type="paragraph" w:customStyle="1" w:styleId="5B828355E713490BB56B1850E85BC1A4">
    <w:name w:val="5B828355E713490BB56B1850E85BC1A4"/>
    <w:rsid w:val="003417AE"/>
  </w:style>
  <w:style w:type="paragraph" w:customStyle="1" w:styleId="17A48BEF71A44B4FBFCF3301004C6257">
    <w:name w:val="17A48BEF71A44B4FBFCF3301004C6257"/>
    <w:rsid w:val="003417AE"/>
  </w:style>
  <w:style w:type="paragraph" w:customStyle="1" w:styleId="E6B21A7F6BF74FE493F4DFD531A82F1F">
    <w:name w:val="E6B21A7F6BF74FE493F4DFD531A82F1F"/>
    <w:rsid w:val="003417AE"/>
  </w:style>
  <w:style w:type="paragraph" w:customStyle="1" w:styleId="6B64F31F26714588AC7FACA82394E00F">
    <w:name w:val="6B64F31F26714588AC7FACA82394E00F"/>
    <w:rsid w:val="003417AE"/>
  </w:style>
  <w:style w:type="paragraph" w:customStyle="1" w:styleId="744975289A7E4E2A91CECC8EF443ADB1">
    <w:name w:val="744975289A7E4E2A91CECC8EF443ADB1"/>
    <w:rsid w:val="003417AE"/>
  </w:style>
  <w:style w:type="paragraph" w:customStyle="1" w:styleId="1D3E8C44021344599A9A8637BBDB7BD0">
    <w:name w:val="1D3E8C44021344599A9A8637BBDB7BD0"/>
    <w:rsid w:val="003417AE"/>
  </w:style>
  <w:style w:type="paragraph" w:customStyle="1" w:styleId="3ADB26ACFAB8483BABD074AD658DAC2A">
    <w:name w:val="3ADB26ACFAB8483BABD074AD658DAC2A"/>
    <w:rsid w:val="00341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62156da0-b4e0-4886-bacb-709ae72e4de8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Ju2018/01448/POL</Dnr>
    <ParagrafNr/>
    <DocumentTitle/>
    <VisitingAddress/>
    <Extra1/>
    <Extra2/>
    <Extra3>Anders Hansson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3AD0-73DE-453A-B481-44A1CCEAF25F}"/>
</file>

<file path=customXml/itemProps2.xml><?xml version="1.0" encoding="utf-8"?>
<ds:datastoreItem xmlns:ds="http://schemas.openxmlformats.org/officeDocument/2006/customXml" ds:itemID="{447BCDC1-2AFF-4271-904C-C218CA57445F}"/>
</file>

<file path=customXml/itemProps3.xml><?xml version="1.0" encoding="utf-8"?>
<ds:datastoreItem xmlns:ds="http://schemas.openxmlformats.org/officeDocument/2006/customXml" ds:itemID="{4B9B220D-0308-4813-8D5D-80CA56E109EA}"/>
</file>

<file path=customXml/itemProps4.xml><?xml version="1.0" encoding="utf-8"?>
<ds:datastoreItem xmlns:ds="http://schemas.openxmlformats.org/officeDocument/2006/customXml" ds:itemID="{447BCDC1-2AFF-4271-904C-C218CA57445F}"/>
</file>

<file path=customXml/itemProps5.xml><?xml version="1.0" encoding="utf-8"?>
<ds:datastoreItem xmlns:ds="http://schemas.openxmlformats.org/officeDocument/2006/customXml" ds:itemID="{306462B0-A24C-48DE-B053-68A76E42F98A}"/>
</file>

<file path=customXml/itemProps6.xml><?xml version="1.0" encoding="utf-8"?>
<ds:datastoreItem xmlns:ds="http://schemas.openxmlformats.org/officeDocument/2006/customXml" ds:itemID="{447BCDC1-2AFF-4271-904C-C218CA57445F}"/>
</file>

<file path=customXml/itemProps7.xml><?xml version="1.0" encoding="utf-8"?>
<ds:datastoreItem xmlns:ds="http://schemas.openxmlformats.org/officeDocument/2006/customXml" ds:itemID="{5ABCC296-F620-4888-B649-E6B090D60016}"/>
</file>

<file path=customXml/itemProps8.xml><?xml version="1.0" encoding="utf-8"?>
<ds:datastoreItem xmlns:ds="http://schemas.openxmlformats.org/officeDocument/2006/customXml" ds:itemID="{28D2E015-0810-4D3F-8697-D5F7D9EBB14C}"/>
</file>

<file path=docProps/app.xml><?xml version="1.0" encoding="utf-8"?>
<Properties xmlns="http://schemas.openxmlformats.org/officeDocument/2006/extended-properties" xmlns:vt="http://schemas.openxmlformats.org/officeDocument/2006/docPropsVTypes">
  <Template>RK Basmall</Template>
  <TotalTime>0</TotalTime>
  <Pages>2</Pages>
  <Words>543</Words>
  <Characters>2883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Emma Lindahl Timmelstad</cp:lastModifiedBy>
  <cp:revision>2</cp:revision>
  <dcterms:created xsi:type="dcterms:W3CDTF">2018-03-06T12:24:00Z</dcterms:created>
  <dcterms:modified xsi:type="dcterms:W3CDTF">2018-03-06T12:24:00Z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66b397b6-9612-479a-b002-6f0881cf4484</vt:lpwstr>
  </property>
</Properties>
</file>