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10368" w14:textId="77777777" w:rsidR="005A5351" w:rsidRDefault="005A5351" w:rsidP="00DA0661">
      <w:pPr>
        <w:pStyle w:val="Rubrik"/>
      </w:pPr>
      <w:bookmarkStart w:id="0" w:name="Start"/>
      <w:bookmarkEnd w:id="0"/>
      <w:r>
        <w:t xml:space="preserve">Svar på fråga </w:t>
      </w:r>
      <w:r w:rsidR="00665D6A" w:rsidRPr="00665D6A">
        <w:t>2019/20:1669</w:t>
      </w:r>
      <w:r>
        <w:t xml:space="preserve"> av </w:t>
      </w:r>
      <w:r w:rsidR="00A10DD3" w:rsidRPr="00A10DD3">
        <w:t>Björn Söder</w:t>
      </w:r>
      <w:r>
        <w:t xml:space="preserve"> (</w:t>
      </w:r>
      <w:r w:rsidR="00A10DD3">
        <w:t>SD</w:t>
      </w:r>
      <w:r>
        <w:t>)</w:t>
      </w:r>
      <w:r>
        <w:br/>
      </w:r>
      <w:r w:rsidR="00297893" w:rsidRPr="00297893">
        <w:t>Spionage genom appar</w:t>
      </w:r>
    </w:p>
    <w:p w14:paraId="0CAC77A3" w14:textId="77777777" w:rsidR="00297893" w:rsidRDefault="00297893" w:rsidP="00297893">
      <w:pPr>
        <w:pStyle w:val="Brdtext"/>
      </w:pPr>
      <w:r>
        <w:t xml:space="preserve">Björn Söder har frågat mig vilka åtgärder jag vidtar för att medvetandegöra myndigheter och företag om faran med att använda </w:t>
      </w:r>
      <w:r w:rsidR="00665D6A">
        <w:t>vissa typer</w:t>
      </w:r>
      <w:r>
        <w:t xml:space="preserve"> av appar</w:t>
      </w:r>
      <w:r w:rsidR="00665D6A">
        <w:t xml:space="preserve"> och om jag </w:t>
      </w:r>
      <w:r>
        <w:t xml:space="preserve">kommer föreslå att de förbjuds i </w:t>
      </w:r>
      <w:r w:rsidR="00E653B7">
        <w:t>myndigheter</w:t>
      </w:r>
      <w:r w:rsidR="00BC4EC1">
        <w:t>.</w:t>
      </w:r>
    </w:p>
    <w:p w14:paraId="4F766D4C" w14:textId="497E606F" w:rsidR="004468C1" w:rsidRDefault="004468C1" w:rsidP="004468C1">
      <w:pPr>
        <w:pStyle w:val="Brdtext"/>
      </w:pPr>
      <w:r>
        <w:t>Kunskapen om informationssäkerhet behöver öka i samhället. Offentliga och privata aktörer behöver ta</w:t>
      </w:r>
      <w:r w:rsidR="00671948">
        <w:t xml:space="preserve"> </w:t>
      </w:r>
      <w:r>
        <w:t xml:space="preserve">ansvar för att </w:t>
      </w:r>
      <w:r w:rsidR="00671948" w:rsidRPr="00671948">
        <w:t>skydda sin information, sina nätverk och informationssystem</w:t>
      </w:r>
      <w:r w:rsidR="004A4059">
        <w:t>. Detta gäller</w:t>
      </w:r>
      <w:r>
        <w:t xml:space="preserve"> </w:t>
      </w:r>
      <w:r w:rsidR="00BC4EC1">
        <w:t xml:space="preserve">även </w:t>
      </w:r>
      <w:r>
        <w:t xml:space="preserve">mobila enheter. </w:t>
      </w:r>
      <w:r w:rsidR="004A4059">
        <w:t>Också s</w:t>
      </w:r>
      <w:r w:rsidRPr="00E653B7">
        <w:t>kyddet för den personliga integriteten måste upprätthållas</w:t>
      </w:r>
      <w:r>
        <w:t>.</w:t>
      </w:r>
    </w:p>
    <w:p w14:paraId="0D4BE896" w14:textId="702DFBE2" w:rsidR="004A4059" w:rsidRDefault="00332410" w:rsidP="00297893">
      <w:pPr>
        <w:pStyle w:val="Brdtext"/>
      </w:pPr>
      <w:r>
        <w:t xml:space="preserve">Säkerhetsfrågor ligger högt på regeringens agenda och regeringen vidtar och har vidtagit ett stort antal åtgärder för att utveckla samhällets informations- och cybersäkerhet. </w:t>
      </w:r>
      <w:r w:rsidR="004468C1">
        <w:t>E</w:t>
      </w:r>
      <w:r w:rsidR="00E653B7">
        <w:t xml:space="preserve">n av målsättningarna i </w:t>
      </w:r>
      <w:r w:rsidR="004468C1">
        <w:t xml:space="preserve">Nationell strategi för samhällets informations- och cybersäkerhet (skr. 2016/17:213) </w:t>
      </w:r>
      <w:r w:rsidR="00E653B7">
        <w:t xml:space="preserve">är att </w:t>
      </w:r>
      <w:r w:rsidR="00E7667E">
        <w:t>bland annat</w:t>
      </w:r>
      <w:r w:rsidR="00E653B7">
        <w:t xml:space="preserve"> statliga myndigheter, kommuner och </w:t>
      </w:r>
      <w:r w:rsidR="004468C1">
        <w:t>regioner</w:t>
      </w:r>
      <w:r w:rsidR="00E653B7">
        <w:t xml:space="preserve"> ska ha kännedom om hot och risker, ta ansvar för sin informationssäkerhet och bedriva ett systematiskt informationssäkerhetsarbete. </w:t>
      </w:r>
      <w:r w:rsidR="00E7667E" w:rsidRPr="00E7667E">
        <w:t xml:space="preserve">På regeringens uppdrag i juli 2018 har myndigheterna i Samverkansgruppen för informationssäkerhet tagit fram en Nationell handlingsplan för samhällets informations- och cybersäkerhet för åren 2019–2022. </w:t>
      </w:r>
      <w:r w:rsidR="004468C1">
        <w:t xml:space="preserve">Regeringen gav </w:t>
      </w:r>
      <w:r w:rsidR="00E7667E">
        <w:t xml:space="preserve">därutöver </w:t>
      </w:r>
      <w:r w:rsidR="004468C1">
        <w:t xml:space="preserve">i september förra året </w:t>
      </w:r>
      <w:r w:rsidR="004468C1" w:rsidRPr="004468C1">
        <w:t xml:space="preserve">Myndigheten för samhällsskydd och beredskap (MSB) </w:t>
      </w:r>
      <w:r w:rsidR="004468C1">
        <w:t xml:space="preserve">i uppdrag </w:t>
      </w:r>
      <w:r w:rsidR="004468C1" w:rsidRPr="004468C1">
        <w:t xml:space="preserve">att genomföra riktade utbildningsinsatser till </w:t>
      </w:r>
      <w:r w:rsidR="00E7667E" w:rsidRPr="004468C1">
        <w:t xml:space="preserve">offentlig sektor </w:t>
      </w:r>
      <w:r w:rsidR="004468C1" w:rsidRPr="004468C1">
        <w:t>för att höja nivån på informationssäkerhetsarbetet.</w:t>
      </w:r>
      <w:r w:rsidR="004468C1">
        <w:t xml:space="preserve"> Uppdraget ska redovisas senast </w:t>
      </w:r>
      <w:r w:rsidR="004468C1" w:rsidRPr="004468C1">
        <w:t>den 1 mars 2021</w:t>
      </w:r>
      <w:r w:rsidR="004468C1">
        <w:t xml:space="preserve">. </w:t>
      </w:r>
    </w:p>
    <w:p w14:paraId="34266C27" w14:textId="77777777" w:rsidR="00E653B7" w:rsidRDefault="00671948" w:rsidP="00297893">
      <w:pPr>
        <w:pStyle w:val="Brdtext"/>
      </w:pPr>
      <w:r>
        <w:t>S</w:t>
      </w:r>
      <w:r w:rsidRPr="00671948">
        <w:t xml:space="preserve">tatsministern har </w:t>
      </w:r>
      <w:r>
        <w:t xml:space="preserve">också </w:t>
      </w:r>
      <w:r w:rsidRPr="00671948">
        <w:t xml:space="preserve">aviserat i regeringsförklaringen att ett nationellt cybersäkerhetscenter ska inrättas under 2020. </w:t>
      </w:r>
      <w:r w:rsidR="00E7667E" w:rsidRPr="00E7667E">
        <w:t>Centret ska stärka Sveriges samlade förmåga att förebygga, upptäcka och hantera antagonistiska cyberhot mot Sverige och minska cybersårbarheterna</w:t>
      </w:r>
      <w:r w:rsidR="00E7667E">
        <w:t>.</w:t>
      </w:r>
    </w:p>
    <w:p w14:paraId="410FEDB5" w14:textId="014C88EF" w:rsidR="00297893" w:rsidRPr="00E7667E" w:rsidRDefault="00297893" w:rsidP="006A12F1">
      <w:pPr>
        <w:pStyle w:val="Brdtext"/>
        <w:rPr>
          <w:lang w:val="de-DE"/>
        </w:rPr>
      </w:pPr>
      <w:r w:rsidRPr="00E7667E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52F6FE51E6EF4779AFD079CE583D1478"/>
          </w:placeholder>
          <w:dataBinding w:prefixMappings="xmlns:ns0='http://lp/documentinfo/RK' " w:xpath="/ns0:DocumentInfo[1]/ns0:BaseInfo[1]/ns0:HeaderDate[1]" w:storeItemID="{0F522743-9968-4EF7-AD3E-5C5647E71183}"/>
          <w:date w:fullDate="2020-08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83AAE">
            <w:t>12 augusti 2020</w:t>
          </w:r>
        </w:sdtContent>
      </w:sdt>
    </w:p>
    <w:p w14:paraId="1B1F14EB" w14:textId="77777777" w:rsidR="00297893" w:rsidRPr="00E7667E" w:rsidRDefault="00297893" w:rsidP="004E7A8F">
      <w:pPr>
        <w:pStyle w:val="Brdtextutanavstnd"/>
        <w:rPr>
          <w:lang w:val="de-DE"/>
        </w:rPr>
      </w:pPr>
    </w:p>
    <w:p w14:paraId="12723EE2" w14:textId="77777777" w:rsidR="00297893" w:rsidRPr="00E7667E" w:rsidRDefault="00297893" w:rsidP="004E7A8F">
      <w:pPr>
        <w:pStyle w:val="Brdtextutanavstnd"/>
        <w:rPr>
          <w:lang w:val="de-DE"/>
        </w:rPr>
      </w:pPr>
    </w:p>
    <w:p w14:paraId="43E330D4" w14:textId="77777777" w:rsidR="00297893" w:rsidRPr="00E7667E" w:rsidRDefault="00297893" w:rsidP="004E7A8F">
      <w:pPr>
        <w:pStyle w:val="Brdtextutanavstnd"/>
        <w:rPr>
          <w:lang w:val="de-DE"/>
        </w:rPr>
      </w:pPr>
    </w:p>
    <w:p w14:paraId="7DD50EDA" w14:textId="77777777" w:rsidR="00297893" w:rsidRPr="00E7667E" w:rsidRDefault="00297893" w:rsidP="00422A41">
      <w:pPr>
        <w:pStyle w:val="Brdtext"/>
        <w:rPr>
          <w:lang w:val="de-DE"/>
        </w:rPr>
      </w:pPr>
      <w:r w:rsidRPr="00E7667E">
        <w:rPr>
          <w:lang w:val="de-DE"/>
        </w:rPr>
        <w:t>Mikael Damberg</w:t>
      </w:r>
    </w:p>
    <w:p w14:paraId="71A7B93A" w14:textId="77777777" w:rsidR="005A5351" w:rsidRPr="00E7667E" w:rsidRDefault="005A5351" w:rsidP="00DB48AB">
      <w:pPr>
        <w:pStyle w:val="Brdtext"/>
        <w:rPr>
          <w:lang w:val="de-DE"/>
        </w:rPr>
      </w:pPr>
    </w:p>
    <w:sectPr w:rsidR="005A5351" w:rsidRPr="00E7667E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F5D8D" w14:textId="77777777" w:rsidR="001C6C93" w:rsidRDefault="001C6C93" w:rsidP="00A87A54">
      <w:pPr>
        <w:spacing w:after="0" w:line="240" w:lineRule="auto"/>
      </w:pPr>
      <w:r>
        <w:separator/>
      </w:r>
    </w:p>
  </w:endnote>
  <w:endnote w:type="continuationSeparator" w:id="0">
    <w:p w14:paraId="54F00E25" w14:textId="77777777" w:rsidR="001C6C93" w:rsidRDefault="001C6C9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42213" w14:textId="77777777" w:rsidR="00C86227" w:rsidRDefault="00C8622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AB4083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934D3F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5C7CB0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7AAFD6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CC3D1F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E9F18E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76F29A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E62276F" w14:textId="77777777" w:rsidTr="00C26068">
      <w:trPr>
        <w:trHeight w:val="227"/>
      </w:trPr>
      <w:tc>
        <w:tcPr>
          <w:tcW w:w="4074" w:type="dxa"/>
        </w:tcPr>
        <w:p w14:paraId="388C542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A843E9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68F9B7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4C811" w14:textId="77777777" w:rsidR="001C6C93" w:rsidRDefault="001C6C93" w:rsidP="00A87A54">
      <w:pPr>
        <w:spacing w:after="0" w:line="240" w:lineRule="auto"/>
      </w:pPr>
      <w:r>
        <w:separator/>
      </w:r>
    </w:p>
  </w:footnote>
  <w:footnote w:type="continuationSeparator" w:id="0">
    <w:p w14:paraId="215CAC95" w14:textId="77777777" w:rsidR="001C6C93" w:rsidRDefault="001C6C9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1632" w14:textId="77777777" w:rsidR="00C86227" w:rsidRDefault="00C8622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891A" w14:textId="77777777" w:rsidR="00C86227" w:rsidRDefault="00C8622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A5351" w14:paraId="52D45620" w14:textId="77777777" w:rsidTr="00C93EBA">
      <w:trPr>
        <w:trHeight w:val="227"/>
      </w:trPr>
      <w:tc>
        <w:tcPr>
          <w:tcW w:w="5534" w:type="dxa"/>
        </w:tcPr>
        <w:p w14:paraId="3C41593D" w14:textId="77777777" w:rsidR="005A5351" w:rsidRPr="007D73AB" w:rsidRDefault="005A5351">
          <w:pPr>
            <w:pStyle w:val="Sidhuvud"/>
          </w:pPr>
        </w:p>
      </w:tc>
      <w:tc>
        <w:tcPr>
          <w:tcW w:w="3170" w:type="dxa"/>
          <w:vAlign w:val="bottom"/>
        </w:tcPr>
        <w:p w14:paraId="32095433" w14:textId="77777777" w:rsidR="005A5351" w:rsidRPr="007D73AB" w:rsidRDefault="005A5351" w:rsidP="00340DE0">
          <w:pPr>
            <w:pStyle w:val="Sidhuvud"/>
          </w:pPr>
        </w:p>
      </w:tc>
      <w:tc>
        <w:tcPr>
          <w:tcW w:w="1134" w:type="dxa"/>
        </w:tcPr>
        <w:p w14:paraId="2AEFF69B" w14:textId="77777777" w:rsidR="005A5351" w:rsidRDefault="005A5351" w:rsidP="005A703A">
          <w:pPr>
            <w:pStyle w:val="Sidhuvud"/>
          </w:pPr>
        </w:p>
      </w:tc>
    </w:tr>
    <w:tr w:rsidR="005A5351" w14:paraId="0FBA7B40" w14:textId="77777777" w:rsidTr="00C93EBA">
      <w:trPr>
        <w:trHeight w:val="1928"/>
      </w:trPr>
      <w:tc>
        <w:tcPr>
          <w:tcW w:w="5534" w:type="dxa"/>
        </w:tcPr>
        <w:p w14:paraId="36F8DDD8" w14:textId="77777777" w:rsidR="005A5351" w:rsidRPr="00340DE0" w:rsidRDefault="005A535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EB16FC9" wp14:editId="781A706C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463879B" w14:textId="77777777" w:rsidR="005A5351" w:rsidRPr="00710A6C" w:rsidRDefault="005A5351" w:rsidP="00EE3C0F">
          <w:pPr>
            <w:pStyle w:val="Sidhuvud"/>
            <w:rPr>
              <w:b/>
            </w:rPr>
          </w:pPr>
        </w:p>
        <w:p w14:paraId="7955FA81" w14:textId="77777777" w:rsidR="005A5351" w:rsidRDefault="005A5351" w:rsidP="00EE3C0F">
          <w:pPr>
            <w:pStyle w:val="Sidhuvud"/>
          </w:pPr>
        </w:p>
        <w:p w14:paraId="727825B7" w14:textId="77777777" w:rsidR="005A5351" w:rsidRDefault="005A5351" w:rsidP="00EE3C0F">
          <w:pPr>
            <w:pStyle w:val="Sidhuvud"/>
          </w:pPr>
        </w:p>
        <w:p w14:paraId="064BCB41" w14:textId="77777777" w:rsidR="005A5351" w:rsidRDefault="005A535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5BB5F7EDF664825BC8AF5683D725352"/>
            </w:placeholder>
            <w:dataBinding w:prefixMappings="xmlns:ns0='http://lp/documentinfo/RK' " w:xpath="/ns0:DocumentInfo[1]/ns0:BaseInfo[1]/ns0:Dnr[1]" w:storeItemID="{0F522743-9968-4EF7-AD3E-5C5647E71183}"/>
            <w:text/>
          </w:sdtPr>
          <w:sdtEndPr/>
          <w:sdtContent>
            <w:p w14:paraId="24C13423" w14:textId="4058C668" w:rsidR="005A5351" w:rsidRDefault="007E4F77" w:rsidP="00EE3C0F">
              <w:pPr>
                <w:pStyle w:val="Sidhuvud"/>
              </w:pPr>
              <w:r>
                <w:t>Ju2020/02488</w:t>
              </w:r>
              <w:r w:rsidR="00C86227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3F1635E9B1A47E1938D0C9D9D27822A"/>
            </w:placeholder>
            <w:showingPlcHdr/>
            <w:dataBinding w:prefixMappings="xmlns:ns0='http://lp/documentinfo/RK' " w:xpath="/ns0:DocumentInfo[1]/ns0:BaseInfo[1]/ns0:DocNumber[1]" w:storeItemID="{0F522743-9968-4EF7-AD3E-5C5647E71183}"/>
            <w:text/>
          </w:sdtPr>
          <w:sdtEndPr/>
          <w:sdtContent>
            <w:p w14:paraId="22F9ED0C" w14:textId="6744E9D2" w:rsidR="005A5351" w:rsidRDefault="005A535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907A007" w14:textId="77777777" w:rsidR="005A5351" w:rsidRDefault="005A5351" w:rsidP="00EE3C0F">
          <w:pPr>
            <w:pStyle w:val="Sidhuvud"/>
          </w:pPr>
        </w:p>
      </w:tc>
      <w:tc>
        <w:tcPr>
          <w:tcW w:w="1134" w:type="dxa"/>
        </w:tcPr>
        <w:p w14:paraId="64930EFF" w14:textId="77777777" w:rsidR="005A5351" w:rsidRDefault="005A5351" w:rsidP="0094502D">
          <w:pPr>
            <w:pStyle w:val="Sidhuvud"/>
          </w:pPr>
        </w:p>
        <w:p w14:paraId="78B34066" w14:textId="77777777" w:rsidR="005A5351" w:rsidRPr="0094502D" w:rsidRDefault="005A5351" w:rsidP="00EC71A6">
          <w:pPr>
            <w:pStyle w:val="Sidhuvud"/>
          </w:pPr>
        </w:p>
      </w:tc>
    </w:tr>
    <w:tr w:rsidR="005A5351" w14:paraId="160E800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CF8742D99B845D6AC64D79098CF6B1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016F2D6" w14:textId="77777777" w:rsidR="00297893" w:rsidRPr="00297893" w:rsidRDefault="00297893" w:rsidP="00340DE0">
              <w:pPr>
                <w:pStyle w:val="Sidhuvud"/>
                <w:rPr>
                  <w:b/>
                </w:rPr>
              </w:pPr>
              <w:r w:rsidRPr="00297893">
                <w:rPr>
                  <w:b/>
                </w:rPr>
                <w:t>Justitiedepartementet</w:t>
              </w:r>
            </w:p>
            <w:p w14:paraId="0B6EB225" w14:textId="76415A1D" w:rsidR="005A5351" w:rsidRPr="00340DE0" w:rsidRDefault="00297893" w:rsidP="00340DE0">
              <w:pPr>
                <w:pStyle w:val="Sidhuvud"/>
              </w:pPr>
              <w:r w:rsidRPr="00297893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95695EC8EF94FFD804EE5C0404B863A"/>
          </w:placeholder>
          <w:dataBinding w:prefixMappings="xmlns:ns0='http://lp/documentinfo/RK' " w:xpath="/ns0:DocumentInfo[1]/ns0:BaseInfo[1]/ns0:Recipient[1]" w:storeItemID="{0F522743-9968-4EF7-AD3E-5C5647E71183}"/>
          <w:text w:multiLine="1"/>
        </w:sdtPr>
        <w:sdtEndPr/>
        <w:sdtContent>
          <w:tc>
            <w:tcPr>
              <w:tcW w:w="3170" w:type="dxa"/>
            </w:tcPr>
            <w:p w14:paraId="30B4E3F9" w14:textId="77777777" w:rsidR="005A5351" w:rsidRDefault="005A535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69AA73C" w14:textId="77777777" w:rsidR="005A5351" w:rsidRDefault="005A5351" w:rsidP="003E6020">
          <w:pPr>
            <w:pStyle w:val="Sidhuvud"/>
          </w:pPr>
        </w:p>
      </w:tc>
    </w:tr>
  </w:tbl>
  <w:p w14:paraId="4551DD6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5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6C93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46D3D"/>
    <w:rsid w:val="00260D2D"/>
    <w:rsid w:val="00261975"/>
    <w:rsid w:val="00264503"/>
    <w:rsid w:val="00271D00"/>
    <w:rsid w:val="00274AA3"/>
    <w:rsid w:val="00275872"/>
    <w:rsid w:val="00277D64"/>
    <w:rsid w:val="00281106"/>
    <w:rsid w:val="00282263"/>
    <w:rsid w:val="00282417"/>
    <w:rsid w:val="00282D27"/>
    <w:rsid w:val="00287F0D"/>
    <w:rsid w:val="00292420"/>
    <w:rsid w:val="00296B7A"/>
    <w:rsid w:val="002974DC"/>
    <w:rsid w:val="00297893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2410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8C1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4059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5351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D6A"/>
    <w:rsid w:val="006700F0"/>
    <w:rsid w:val="006706EA"/>
    <w:rsid w:val="00670A48"/>
    <w:rsid w:val="006719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4F77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0DD3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3AAE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4EC1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227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53B7"/>
    <w:rsid w:val="00E6641E"/>
    <w:rsid w:val="00E66F18"/>
    <w:rsid w:val="00E70856"/>
    <w:rsid w:val="00E727DE"/>
    <w:rsid w:val="00E74A30"/>
    <w:rsid w:val="00E7667E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C4333"/>
  <w15:docId w15:val="{04899BC4-6746-4A7C-A4CB-24D587A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BB5F7EDF664825BC8AF5683D7253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66E340-8873-4CEC-80B9-9EFF2DDBA7CE}"/>
      </w:docPartPr>
      <w:docPartBody>
        <w:p w:rsidR="0006726A" w:rsidRDefault="00587B96" w:rsidP="00587B96">
          <w:pPr>
            <w:pStyle w:val="45BB5F7EDF664825BC8AF5683D7253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F1635E9B1A47E1938D0C9D9D2782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2121CC-32CE-4D74-A480-1F0DB282036F}"/>
      </w:docPartPr>
      <w:docPartBody>
        <w:p w:rsidR="0006726A" w:rsidRDefault="00587B96" w:rsidP="00587B96">
          <w:pPr>
            <w:pStyle w:val="A3F1635E9B1A47E1938D0C9D9D27822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F8742D99B845D6AC64D79098CF6B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1918BE-D418-43E8-BB50-44F944D134C5}"/>
      </w:docPartPr>
      <w:docPartBody>
        <w:p w:rsidR="0006726A" w:rsidRDefault="00587B96" w:rsidP="00587B96">
          <w:pPr>
            <w:pStyle w:val="DCF8742D99B845D6AC64D79098CF6B1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5695EC8EF94FFD804EE5C0404B86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81C668-F686-4A75-94B7-69C4BC4BADEB}"/>
      </w:docPartPr>
      <w:docPartBody>
        <w:p w:rsidR="0006726A" w:rsidRDefault="00587B96" w:rsidP="00587B96">
          <w:pPr>
            <w:pStyle w:val="195695EC8EF94FFD804EE5C0404B86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F6FE51E6EF4779AFD079CE583D14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7FA5EE-F61C-4E3A-B62F-B37473B76EEA}"/>
      </w:docPartPr>
      <w:docPartBody>
        <w:p w:rsidR="0006726A" w:rsidRDefault="00587B96" w:rsidP="00587B96">
          <w:pPr>
            <w:pStyle w:val="52F6FE51E6EF4779AFD079CE583D147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96"/>
    <w:rsid w:val="0006726A"/>
    <w:rsid w:val="00587B96"/>
    <w:rsid w:val="005B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E8BB1BE435F434BB041FB8C010CA69B">
    <w:name w:val="9E8BB1BE435F434BB041FB8C010CA69B"/>
    <w:rsid w:val="00587B96"/>
  </w:style>
  <w:style w:type="character" w:styleId="Platshllartext">
    <w:name w:val="Placeholder Text"/>
    <w:basedOn w:val="Standardstycketeckensnitt"/>
    <w:uiPriority w:val="99"/>
    <w:semiHidden/>
    <w:rsid w:val="00587B96"/>
    <w:rPr>
      <w:noProof w:val="0"/>
      <w:color w:val="808080"/>
    </w:rPr>
  </w:style>
  <w:style w:type="paragraph" w:customStyle="1" w:styleId="380F42D7A79A44319F4C6FF158E17ACD">
    <w:name w:val="380F42D7A79A44319F4C6FF158E17ACD"/>
    <w:rsid w:val="00587B96"/>
  </w:style>
  <w:style w:type="paragraph" w:customStyle="1" w:styleId="EE8C9F863EAD4B26BD78B4E3585E3DD9">
    <w:name w:val="EE8C9F863EAD4B26BD78B4E3585E3DD9"/>
    <w:rsid w:val="00587B96"/>
  </w:style>
  <w:style w:type="paragraph" w:customStyle="1" w:styleId="36C982DE43EF40EF9EA07C45C7B19A05">
    <w:name w:val="36C982DE43EF40EF9EA07C45C7B19A05"/>
    <w:rsid w:val="00587B96"/>
  </w:style>
  <w:style w:type="paragraph" w:customStyle="1" w:styleId="45BB5F7EDF664825BC8AF5683D725352">
    <w:name w:val="45BB5F7EDF664825BC8AF5683D725352"/>
    <w:rsid w:val="00587B96"/>
  </w:style>
  <w:style w:type="paragraph" w:customStyle="1" w:styleId="A3F1635E9B1A47E1938D0C9D9D27822A">
    <w:name w:val="A3F1635E9B1A47E1938D0C9D9D27822A"/>
    <w:rsid w:val="00587B96"/>
  </w:style>
  <w:style w:type="paragraph" w:customStyle="1" w:styleId="B4D9B023F53248849C55E9FF757EB569">
    <w:name w:val="B4D9B023F53248849C55E9FF757EB569"/>
    <w:rsid w:val="00587B96"/>
  </w:style>
  <w:style w:type="paragraph" w:customStyle="1" w:styleId="D16C94D2B0DD473BA8A820368E866A2C">
    <w:name w:val="D16C94D2B0DD473BA8A820368E866A2C"/>
    <w:rsid w:val="00587B96"/>
  </w:style>
  <w:style w:type="paragraph" w:customStyle="1" w:styleId="30EC718FD0A548E28AEEB5B53F25298D">
    <w:name w:val="30EC718FD0A548E28AEEB5B53F25298D"/>
    <w:rsid w:val="00587B96"/>
  </w:style>
  <w:style w:type="paragraph" w:customStyle="1" w:styleId="DCF8742D99B845D6AC64D79098CF6B10">
    <w:name w:val="DCF8742D99B845D6AC64D79098CF6B10"/>
    <w:rsid w:val="00587B96"/>
  </w:style>
  <w:style w:type="paragraph" w:customStyle="1" w:styleId="195695EC8EF94FFD804EE5C0404B863A">
    <w:name w:val="195695EC8EF94FFD804EE5C0404B863A"/>
    <w:rsid w:val="00587B96"/>
  </w:style>
  <w:style w:type="paragraph" w:customStyle="1" w:styleId="A3F1635E9B1A47E1938D0C9D9D27822A1">
    <w:name w:val="A3F1635E9B1A47E1938D0C9D9D27822A1"/>
    <w:rsid w:val="00587B9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CF8742D99B845D6AC64D79098CF6B101">
    <w:name w:val="DCF8742D99B845D6AC64D79098CF6B101"/>
    <w:rsid w:val="00587B9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03F3858EC9D43DF85D0C3B3F2535062">
    <w:name w:val="103F3858EC9D43DF85D0C3B3F2535062"/>
    <w:rsid w:val="00587B96"/>
  </w:style>
  <w:style w:type="paragraph" w:customStyle="1" w:styleId="B49717E3CAA0479DA4F9F5776DF36114">
    <w:name w:val="B49717E3CAA0479DA4F9F5776DF36114"/>
    <w:rsid w:val="00587B96"/>
  </w:style>
  <w:style w:type="paragraph" w:customStyle="1" w:styleId="1CE723A035D1466B8315B0AF7A2C97F9">
    <w:name w:val="1CE723A035D1466B8315B0AF7A2C97F9"/>
    <w:rsid w:val="00587B96"/>
  </w:style>
  <w:style w:type="paragraph" w:customStyle="1" w:styleId="D318A00725D04CB08F6DA25DB768A788">
    <w:name w:val="D318A00725D04CB08F6DA25DB768A788"/>
    <w:rsid w:val="00587B96"/>
  </w:style>
  <w:style w:type="paragraph" w:customStyle="1" w:styleId="625DFE9D90D941E89BB004C6CC684D0C">
    <w:name w:val="625DFE9D90D941E89BB004C6CC684D0C"/>
    <w:rsid w:val="00587B96"/>
  </w:style>
  <w:style w:type="paragraph" w:customStyle="1" w:styleId="52F6FE51E6EF4779AFD079CE583D1478">
    <w:name w:val="52F6FE51E6EF4779AFD079CE583D1478"/>
    <w:rsid w:val="00587B96"/>
  </w:style>
  <w:style w:type="paragraph" w:customStyle="1" w:styleId="C0B61D71EF5046D3A92A64B0D3E70A91">
    <w:name w:val="C0B61D71EF5046D3A92A64B0D3E70A91"/>
    <w:rsid w:val="00587B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2020-08-12T00:00:00</HeaderDate>
    <Office/>
    <Dnr>Ju2020/02488/POL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934cf699-12a7-486c-9a79-d212a510311e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2020-08-12T00:00:00</HeaderDate>
    <Office/>
    <Dnr>Ju2020/02488/POL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>/yta/ju-L4/Riksdagsfrgor</xsnScope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BD51C-983A-4360-824F-0DBB314EF49E}"/>
</file>

<file path=customXml/itemProps2.xml><?xml version="1.0" encoding="utf-8"?>
<ds:datastoreItem xmlns:ds="http://schemas.openxmlformats.org/officeDocument/2006/customXml" ds:itemID="{0F522743-9968-4EF7-AD3E-5C5647E71183}"/>
</file>

<file path=customXml/itemProps3.xml><?xml version="1.0" encoding="utf-8"?>
<ds:datastoreItem xmlns:ds="http://schemas.openxmlformats.org/officeDocument/2006/customXml" ds:itemID="{9E86B292-0C94-493F-BE92-5CC0AD664E6F}"/>
</file>

<file path=customXml/itemProps4.xml><?xml version="1.0" encoding="utf-8"?>
<ds:datastoreItem xmlns:ds="http://schemas.openxmlformats.org/officeDocument/2006/customXml" ds:itemID="{0F522743-9968-4EF7-AD3E-5C5647E71183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57B8FD8D-A1D4-4834-9445-38954457FA7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40E771A-1A2C-4F18-B48D-B4464AC324D9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57B8FD8D-A1D4-4834-9445-38954457FA7B}"/>
</file>

<file path=customXml/itemProps8.xml><?xml version="1.0" encoding="utf-8"?>
<ds:datastoreItem xmlns:ds="http://schemas.openxmlformats.org/officeDocument/2006/customXml" ds:itemID="{46B99A96-22A3-4A56-AAEF-86A4DCFF7E8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1669.docx</dc:title>
  <dc:subject/>
  <dc:creator>Johan Stensbäck</dc:creator>
  <cp:keywords/>
  <dc:description/>
  <cp:lastModifiedBy>Emelie Smiding</cp:lastModifiedBy>
  <cp:revision>4</cp:revision>
  <dcterms:created xsi:type="dcterms:W3CDTF">2020-07-07T12:56:00Z</dcterms:created>
  <dcterms:modified xsi:type="dcterms:W3CDTF">2020-07-08T13:21:00Z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_dlc_DocIdItemGuid">
    <vt:lpwstr>5f3979dc-3cc8-4f55-a3e4-2e8e8b6682b2</vt:lpwstr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