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4572B" w:rsidP="00A4572B">
      <w:pPr>
        <w:pStyle w:val="Title"/>
      </w:pPr>
      <w:bookmarkStart w:id="0" w:name="Start"/>
      <w:bookmarkEnd w:id="0"/>
      <w:r>
        <w:t>Svar på fråga 2021/22:1485 av Jörgen Grubb (SD)</w:t>
      </w:r>
      <w:r>
        <w:br/>
      </w:r>
      <w:r w:rsidR="00D66366">
        <w:t>S</w:t>
      </w:r>
      <w:r>
        <w:t>peciallärartjänster i skolan</w:t>
      </w:r>
    </w:p>
    <w:p w:rsidR="00A4572B" w:rsidP="00A4572B">
      <w:pPr>
        <w:pStyle w:val="BodyText"/>
      </w:pPr>
      <w:r>
        <w:t>Jörgen Grubb har frågat mig vad jag avser att göra för att elever ska ges det stöd de behöver.</w:t>
      </w:r>
    </w:p>
    <w:p w:rsidR="00657399" w:rsidP="009645F9">
      <w:pPr>
        <w:pStyle w:val="BodyText"/>
        <w:rPr>
          <w:rStyle w:val="BrdtextChar"/>
        </w:rPr>
      </w:pPr>
      <w:r w:rsidRPr="00C46B8B">
        <w:t xml:space="preserve">Jag vill inleda med att </w:t>
      </w:r>
      <w:r w:rsidRPr="00C46B8B">
        <w:rPr>
          <w:shd w:val="clear" w:color="auto" w:fill="FFFFFF"/>
        </w:rPr>
        <w:t>det är en självklarhet att barn och elever som behöver stöd ska få det</w:t>
      </w:r>
      <w:r>
        <w:rPr>
          <w:shd w:val="clear" w:color="auto" w:fill="FFFFFF"/>
        </w:rPr>
        <w:t xml:space="preserve"> och</w:t>
      </w:r>
      <w:r w:rsidR="00BF14B6">
        <w:rPr>
          <w:shd w:val="clear" w:color="auto" w:fill="FFFFFF"/>
        </w:rPr>
        <w:t xml:space="preserve"> att </w:t>
      </w:r>
      <w:r>
        <w:rPr>
          <w:shd w:val="clear" w:color="auto" w:fill="FFFFFF"/>
        </w:rPr>
        <w:t xml:space="preserve">detta är huvudmännens ansvar. </w:t>
      </w:r>
      <w:r>
        <w:t>Av skollagen (2010:800) framgår att</w:t>
      </w:r>
      <w:r w:rsidRPr="00FD5BFC">
        <w:t xml:space="preserve"> </w:t>
      </w:r>
      <w:r w:rsidR="003746E9">
        <w:t>a</w:t>
      </w:r>
      <w:r w:rsidRPr="003746E9" w:rsidR="003746E9">
        <w:t xml:space="preserve">lla barn och elever i samtliga skolformer och i fritidshemmet ska ges den ledning och stimulans som de behöver i sitt lärande och sin personliga utveckling för att de utifrån sina egna förutsättningar ska kunna utvecklas så långt som möjligt enligt utbildningens mål. </w:t>
      </w:r>
    </w:p>
    <w:p w:rsidR="008B195C" w:rsidP="00841F30">
      <w:pPr>
        <w:pStyle w:val="BodyText"/>
      </w:pPr>
      <w:r>
        <w:t xml:space="preserve">Enligt skollagen ska en elev </w:t>
      </w:r>
      <w:r w:rsidRPr="00D45F68">
        <w:t>ges extra anpassningar</w:t>
      </w:r>
      <w:r>
        <w:t xml:space="preserve"> o</w:t>
      </w:r>
      <w:r w:rsidR="00C378ED">
        <w:t>m det kan befaras att elev</w:t>
      </w:r>
      <w:r>
        <w:t>en</w:t>
      </w:r>
      <w:r w:rsidR="00C378ED">
        <w:t xml:space="preserve"> inte kommer att nå de kunskapskrav som minst ska uppnås. Om det inte är tillräckligt ska eleven</w:t>
      </w:r>
      <w:r w:rsidR="00A90D91">
        <w:t>s</w:t>
      </w:r>
      <w:r>
        <w:t xml:space="preserve"> </w:t>
      </w:r>
      <w:r w:rsidR="00A90D91">
        <w:t>b</w:t>
      </w:r>
      <w:r>
        <w:t xml:space="preserve">ehov av särskilt stöd utredas och ett åtgärdsprogram ska utarbetas för en </w:t>
      </w:r>
      <w:r w:rsidR="00A90D91">
        <w:t xml:space="preserve">elev </w:t>
      </w:r>
      <w:r>
        <w:t xml:space="preserve">som ska ges särskilt stöd. </w:t>
      </w:r>
      <w:r w:rsidR="00A90D91">
        <w:t xml:space="preserve">Av åtgärdsprogrammet ska </w:t>
      </w:r>
      <w:r w:rsidRPr="00A90D91" w:rsidR="00A90D91">
        <w:t>behovet av särskilt stöd och hur det ska tillgodoses framgå</w:t>
      </w:r>
      <w:r w:rsidR="00203AB9">
        <w:t xml:space="preserve">, samt </w:t>
      </w:r>
      <w:r w:rsidRPr="00A90D91" w:rsidR="00A90D91">
        <w:t>när åtgärderna ska följas upp och utvärderas och vem som är ansvarig för uppföljningen respektive utvärderingen. Elev</w:t>
      </w:r>
      <w:r w:rsidR="004346FF">
        <w:t>en</w:t>
      </w:r>
      <w:r w:rsidRPr="00A90D91" w:rsidR="00A90D91">
        <w:t xml:space="preserve"> och elevens vårdnadshavare ska ges möjlighet att delta när ett åtgärdsprogram utarbetas.</w:t>
      </w:r>
      <w:r w:rsidR="00203AB9">
        <w:t xml:space="preserve"> </w:t>
      </w:r>
    </w:p>
    <w:p w:rsidR="00D45F68" w:rsidRPr="003E134F" w:rsidP="00841F30">
      <w:pPr>
        <w:pStyle w:val="BodyText"/>
      </w:pPr>
      <w:r w:rsidRPr="007A5348">
        <w:t xml:space="preserve">Sedan den 1 juli 2019 gäller bestämmelserna i skollagen </w:t>
      </w:r>
      <w:r>
        <w:t>om en garanti för tidiga stödinsatser</w:t>
      </w:r>
      <w:r w:rsidRPr="007A5348">
        <w:t xml:space="preserve"> i förskoleklassen och lågstadiet</w:t>
      </w:r>
      <w:r>
        <w:t xml:space="preserve">, som </w:t>
      </w:r>
      <w:r w:rsidRPr="007A5348">
        <w:t>ska säkerställa att alla elever som behöver stödinsatser tidigt får det i svenska, svenska som andra</w:t>
      </w:r>
      <w:r>
        <w:softHyphen/>
      </w:r>
      <w:r w:rsidRPr="007A5348">
        <w:t xml:space="preserve">språk och </w:t>
      </w:r>
      <w:r w:rsidRPr="00E42966">
        <w:rPr>
          <w:rStyle w:val="BrdtextChar"/>
        </w:rPr>
        <w:t>matematik.</w:t>
      </w:r>
    </w:p>
    <w:p w:rsidR="00A731BC" w:rsidP="003D61D3">
      <w:pPr>
        <w:pStyle w:val="BodyText"/>
        <w:rPr>
          <w:rStyle w:val="BrdtextChar"/>
        </w:rPr>
      </w:pPr>
      <w:bookmarkStart w:id="1" w:name="_Hlk101772677"/>
      <w:r w:rsidRPr="00745A7C">
        <w:t xml:space="preserve">När det gäller bristen på specialpedagogisk kompetens </w:t>
      </w:r>
      <w:r w:rsidRPr="00745A7C" w:rsidR="00074579">
        <w:t xml:space="preserve">satsar </w:t>
      </w:r>
      <w:r w:rsidRPr="00745A7C" w:rsidR="00825505">
        <w:t>r</w:t>
      </w:r>
      <w:r w:rsidR="00825505">
        <w:t>egeringen</w:t>
      </w:r>
      <w:r w:rsidRPr="00074579" w:rsidR="00074579">
        <w:t xml:space="preserve"> </w:t>
      </w:r>
      <w:r w:rsidR="00074579">
        <w:t xml:space="preserve">sedan flera år </w:t>
      </w:r>
      <w:r w:rsidRPr="000B353A" w:rsidR="00074579">
        <w:t>på att utbilda och anställa fler speciallärare och specialpedagoger, bl.a. genom statsbidraget för Lärarlyftet</w:t>
      </w:r>
      <w:r w:rsidR="00074579">
        <w:t>.</w:t>
      </w:r>
      <w:r w:rsidR="00825505">
        <w:t xml:space="preserve"> </w:t>
      </w:r>
      <w:r w:rsidRPr="000B353A" w:rsidR="00074579">
        <w:t>Sedan 2016 kan skolhuvudmän söka statsbidrag för personalförstärkningar inom elevhälsan</w:t>
      </w:r>
      <w:r w:rsidR="00825505">
        <w:t xml:space="preserve">. </w:t>
      </w:r>
      <w:bookmarkEnd w:id="1"/>
      <w:r w:rsidR="00FB6352">
        <w:t xml:space="preserve">Antalet examinerade speciallärare och specialpedagoger har ökat de senaste åren. </w:t>
      </w:r>
      <w:r w:rsidRPr="00745A7C" w:rsidR="00745A7C">
        <w:t>Av Skolverkets lärarprognos 2021 framgår att om nuvarande mönster består</w:t>
      </w:r>
      <w:r w:rsidR="009D2D35">
        <w:t>,</w:t>
      </w:r>
      <w:r w:rsidRPr="00745A7C" w:rsidR="00745A7C">
        <w:t xml:space="preserve"> beräknas</w:t>
      </w:r>
      <w:r w:rsidRPr="00745A7C" w:rsidR="00745A7C">
        <w:t xml:space="preserve"> </w:t>
      </w:r>
      <w:r w:rsidRPr="00745A7C" w:rsidR="00745A7C">
        <w:t>den framtida examinationen av speciallärare och special</w:t>
      </w:r>
      <w:r w:rsidR="003D61D3">
        <w:softHyphen/>
      </w:r>
      <w:r w:rsidRPr="00745A7C" w:rsidR="00745A7C">
        <w:t xml:space="preserve">pedagoger vara tillräckligt stor för att täcka behovet fram till år 2035. Antalet nybörjare har enligt rapporten ökat </w:t>
      </w:r>
      <w:r w:rsidR="004346FF">
        <w:t xml:space="preserve">kraftigt </w:t>
      </w:r>
      <w:r w:rsidRPr="00745A7C" w:rsidR="00745A7C">
        <w:t>under det senaste decenniet</w:t>
      </w:r>
      <w:r w:rsidR="004317BA">
        <w:t>.</w:t>
      </w:r>
      <w:r w:rsidR="00FB6352">
        <w:t xml:space="preserve"> </w:t>
      </w:r>
    </w:p>
    <w:p w:rsidR="00C378ED" w:rsidP="00A731BC">
      <w:pPr>
        <w:autoSpaceDE w:val="0"/>
        <w:autoSpaceDN w:val="0"/>
        <w:adjustRightInd w:val="0"/>
        <w:spacing w:after="0"/>
      </w:pPr>
      <w:r w:rsidRPr="0044453F">
        <w:t>2018 införde regeringen Likvärdighetsbidraget, ett statsbidrag för stärkt likvärdighet och kunskapsutveckling i skolan</w:t>
      </w:r>
      <w:r w:rsidR="00F07D50">
        <w:t xml:space="preserve"> som syftar till att </w:t>
      </w:r>
      <w:r w:rsidRPr="00D878AB" w:rsidR="00F07D50">
        <w:rPr>
          <w:rStyle w:val="BrdtextChar"/>
        </w:rPr>
        <w:t>förbättra kunskapsresultaten och stärka likvärdigheten</w:t>
      </w:r>
      <w:r w:rsidRPr="0044453F">
        <w:t xml:space="preserve">. Bidraget fördelas utifrån socioekonomiska faktorer så att mest resurser går dit de </w:t>
      </w:r>
      <w:r w:rsidR="00415BFD">
        <w:t xml:space="preserve">bäst </w:t>
      </w:r>
      <w:r w:rsidRPr="0044453F">
        <w:t xml:space="preserve">behövs. </w:t>
      </w:r>
      <w:r w:rsidR="00DC5F1D">
        <w:t>S</w:t>
      </w:r>
      <w:r w:rsidRPr="0044453F">
        <w:t>kolan ska vara som starkast där behoven är som störst</w:t>
      </w:r>
      <w:r w:rsidR="00FB6352">
        <w:t xml:space="preserve"> och huvudmännen ska ha förutsättningar att göra långsiktiga insatser inom till exempel undervisning och elevhälsa</w:t>
      </w:r>
      <w:r w:rsidR="00933F89">
        <w:t>.</w:t>
      </w:r>
      <w:r w:rsidRPr="0044453F">
        <w:t xml:space="preserve"> Sedan införandet har stats</w:t>
      </w:r>
      <w:r w:rsidR="001C1491">
        <w:softHyphen/>
      </w:r>
      <w:r w:rsidRPr="0044453F">
        <w:t>bidraget ökat från 1 miljard kronor till över 6,5 miljarder kronor för 2022.</w:t>
      </w:r>
    </w:p>
    <w:p w:rsidR="000865EA" w:rsidP="000865EA">
      <w:pPr>
        <w:autoSpaceDE w:val="0"/>
        <w:autoSpaceDN w:val="0"/>
        <w:adjustRightInd w:val="0"/>
        <w:spacing w:after="0"/>
      </w:pPr>
    </w:p>
    <w:p w:rsidR="00BF14B6" w:rsidP="009E1603">
      <w:pPr>
        <w:pStyle w:val="BodyText"/>
      </w:pPr>
      <w:r>
        <w:t>Regeringen har</w:t>
      </w:r>
      <w:r w:rsidRPr="007A5348">
        <w:t xml:space="preserve"> </w:t>
      </w:r>
      <w:r>
        <w:t xml:space="preserve">även förlängt och vidgat satsningen Specialpedagogik för lärande som syftar till att stärka den generella specialpedagogiska kompetensen bland lärare och förskollärare. </w:t>
      </w:r>
    </w:p>
    <w:p w:rsidR="001877E6" w:rsidP="009E1603">
      <w:pPr>
        <w:pStyle w:val="BodyText"/>
      </w:pPr>
      <w:r>
        <w:t xml:space="preserve">Regeringen har nyligen fattat beslut om flera propositioner som </w:t>
      </w:r>
      <w:r w:rsidR="00F22BE8">
        <w:t xml:space="preserve">riksdagen ska ta ställning till under våren 2022. </w:t>
      </w:r>
      <w:r w:rsidRPr="00CF2809">
        <w:t>I propositionen Resursskolor och tilläggsbelopp för särskilt stöd</w:t>
      </w:r>
      <w:r w:rsidR="00F22BE8">
        <w:t xml:space="preserve"> (prop. </w:t>
      </w:r>
      <w:r w:rsidR="009C6B86">
        <w:t>2021/22:156</w:t>
      </w:r>
      <w:r w:rsidR="00F22BE8">
        <w:t xml:space="preserve">) </w:t>
      </w:r>
      <w:r w:rsidRPr="00CF2809">
        <w:t>lämna</w:t>
      </w:r>
      <w:r>
        <w:t>r regeringen</w:t>
      </w:r>
      <w:r w:rsidRPr="00CF2809">
        <w:t xml:space="preserve"> förslag </w:t>
      </w:r>
      <w:r w:rsidR="00C378ED">
        <w:t>som</w:t>
      </w:r>
      <w:r w:rsidRPr="00CF2809">
        <w:t xml:space="preserve"> syft</w:t>
      </w:r>
      <w:r w:rsidR="00C378ED">
        <w:t>ar till</w:t>
      </w:r>
      <w:r>
        <w:t xml:space="preserve"> </w:t>
      </w:r>
      <w:r w:rsidRPr="00CF2809">
        <w:t>att utveckla och tydliggöra förutsättningarna för resursskolor</w:t>
      </w:r>
      <w:r w:rsidR="00A66417">
        <w:t>.</w:t>
      </w:r>
      <w:r w:rsidRPr="00CF2809">
        <w:t xml:space="preserve"> </w:t>
      </w:r>
      <w:r>
        <w:t>I propositionen</w:t>
      </w:r>
      <w:r w:rsidRPr="00CF2809">
        <w:t xml:space="preserve"> </w:t>
      </w:r>
      <w:r>
        <w:t>lämnas även förslag som s</w:t>
      </w:r>
      <w:r w:rsidRPr="00CF2809">
        <w:t>yft</w:t>
      </w:r>
      <w:r>
        <w:t>ar till</w:t>
      </w:r>
      <w:r w:rsidRPr="00CF2809">
        <w:t xml:space="preserve"> att systemet med tilläggs</w:t>
      </w:r>
      <w:r w:rsidR="00825505">
        <w:softHyphen/>
      </w:r>
      <w:r w:rsidRPr="00CF2809">
        <w:t>belopp ska bli mer likvärdigt och rättvist så att</w:t>
      </w:r>
      <w:r>
        <w:t xml:space="preserve"> </w:t>
      </w:r>
      <w:r w:rsidRPr="00CF2809">
        <w:t xml:space="preserve">barn och elever får det stöd de behöver. </w:t>
      </w:r>
      <w:r w:rsidR="00F22BE8">
        <w:t>I</w:t>
      </w:r>
      <w:r>
        <w:t xml:space="preserve"> propositionen Elevhälsa och stärkt utbildning för elever med intellektuell funktionsnedsättning</w:t>
      </w:r>
      <w:r w:rsidR="009C6B86">
        <w:t xml:space="preserve"> (2021/22:162)</w:t>
      </w:r>
      <w:r>
        <w:t xml:space="preserve"> </w:t>
      </w:r>
      <w:r w:rsidR="00F22BE8">
        <w:t xml:space="preserve">föreslår regeringen </w:t>
      </w:r>
      <w:r>
        <w:t>att elev</w:t>
      </w:r>
      <w:r w:rsidR="003D61D3">
        <w:softHyphen/>
      </w:r>
      <w:r>
        <w:t xml:space="preserve">hälsans uppdrag ska stärkas och förtydligas. Det föreslås även </w:t>
      </w:r>
      <w:r w:rsidR="00C378ED">
        <w:t>ett krav på</w:t>
      </w:r>
      <w:r>
        <w:t xml:space="preserve"> </w:t>
      </w:r>
      <w:r w:rsidR="00A90D91">
        <w:t xml:space="preserve">tillgång till </w:t>
      </w:r>
      <w:r w:rsidR="00C378ED">
        <w:t>specialpedagog</w:t>
      </w:r>
      <w:r>
        <w:t xml:space="preserve"> eller special</w:t>
      </w:r>
      <w:r w:rsidR="00C378ED">
        <w:t xml:space="preserve">lärare för </w:t>
      </w:r>
      <w:r>
        <w:t>elevhälsan</w:t>
      </w:r>
      <w:r w:rsidR="00C378ED">
        <w:t>s specialpedagogiska insatser</w:t>
      </w:r>
      <w:r>
        <w:t>.</w:t>
      </w:r>
      <w:r w:rsidR="00911413">
        <w:t xml:space="preserve"> </w:t>
      </w:r>
    </w:p>
    <w:p w:rsidR="00D126F2" w:rsidP="009E1603">
      <w:pPr>
        <w:pStyle w:val="BodyText"/>
        <w:rPr>
          <w:rStyle w:val="BrdtextChar"/>
        </w:rPr>
      </w:pPr>
      <w:r>
        <w:t xml:space="preserve">För att stödja skolorna har regeringen i regleringsbrevet för 2022 gett Statens skolverk och Specialpedagogiska skolmyndigheten i uppdrag att </w:t>
      </w:r>
      <w:r w:rsidRPr="003E134F">
        <w:t>ta fram stödmaterial för utredning av en elevs behov av särskilt stöd. Uppdraget ska redovisas till Regeringskansliet (Utbildningsdepartementet) senast den 1 februari 2023.</w:t>
      </w:r>
    </w:p>
    <w:p w:rsidR="00657399" w:rsidP="00657399">
      <w:pPr>
        <w:autoSpaceDE w:val="0"/>
        <w:autoSpaceDN w:val="0"/>
        <w:adjustRightInd w:val="0"/>
        <w:spacing w:after="0"/>
      </w:pPr>
      <w:r>
        <w:t xml:space="preserve">Sammantaget har regeringen vidtagit en rad åtgärder och lämnat ett antal förslag på </w:t>
      </w:r>
      <w:r w:rsidR="003F1DE0">
        <w:t xml:space="preserve">riksdagens </w:t>
      </w:r>
      <w:r>
        <w:t xml:space="preserve">bord. </w:t>
      </w:r>
      <w:r w:rsidRPr="00D46D51">
        <w:t>Ingen elev ska lämnas efter i skolan</w:t>
      </w:r>
      <w:r>
        <w:t xml:space="preserve"> och regeringen kommer fortsätta arbeta för</w:t>
      </w:r>
      <w:r>
        <w:t xml:space="preserve"> alla elevers möjlighet till en likvärdig utbildning och för</w:t>
      </w:r>
      <w:r>
        <w:t xml:space="preserve"> att elever som har behov av stöd</w:t>
      </w:r>
      <w:r w:rsidR="000951C3">
        <w:t>insatser</w:t>
      </w:r>
      <w:r>
        <w:t xml:space="preserve"> också ska få rätt stöd i rätt tid.   </w:t>
      </w:r>
    </w:p>
    <w:p w:rsidR="00A4572B" w:rsidP="00CF6E13">
      <w:pPr>
        <w:pStyle w:val="BodyText"/>
      </w:pPr>
    </w:p>
    <w:p w:rsidR="00A4572B" w:rsidP="00A4572B">
      <w:pPr>
        <w:pStyle w:val="BodyText"/>
      </w:pPr>
      <w:r>
        <w:t xml:space="preserve">Stockholm den </w:t>
      </w:r>
      <w:sdt>
        <w:sdtPr>
          <w:id w:val="-1225218591"/>
          <w:placeholder>
            <w:docPart w:val="8742C16220E54BACB2AEB327D4543E71"/>
          </w:placeholder>
          <w:dataBinding w:xpath="/ns0:DocumentInfo[1]/ns0:BaseInfo[1]/ns0:HeaderDate[1]" w:storeItemID="{518523BA-E987-4985-B808-88BE99EF4EA5}" w:prefixMappings="xmlns:ns0='http://lp/documentinfo/RK' "/>
          <w:date w:fullDate="2022-05-0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56EEA">
            <w:t>4</w:t>
          </w:r>
          <w:r>
            <w:t xml:space="preserve"> </w:t>
          </w:r>
          <w:r w:rsidR="00656EEA">
            <w:t>maj</w:t>
          </w:r>
          <w:r>
            <w:t xml:space="preserve"> 2022</w:t>
          </w:r>
        </w:sdtContent>
      </w:sdt>
    </w:p>
    <w:p w:rsidR="00A4572B" w:rsidP="00A4572B">
      <w:pPr>
        <w:pStyle w:val="Brdtextutanavstnd"/>
      </w:pPr>
    </w:p>
    <w:p w:rsidR="00A4572B" w:rsidP="00A4572B">
      <w:pPr>
        <w:pStyle w:val="Brdtextutanavstnd"/>
      </w:pPr>
    </w:p>
    <w:p w:rsidR="00A4572B" w:rsidP="00A4572B">
      <w:pPr>
        <w:pStyle w:val="Brdtextutanavstnd"/>
      </w:pPr>
    </w:p>
    <w:p w:rsidR="00A4572B" w:rsidP="00CF6E13">
      <w:pPr>
        <w:pStyle w:val="BodyText"/>
      </w:pPr>
      <w:r>
        <w:t>Lina Axelsson Kihlblom</w:t>
      </w:r>
    </w:p>
    <w:p w:rsidR="00B31BFB" w:rsidRPr="00926646" w:rsidP="00926646"/>
    <w:sectPr w:rsidSect="00926646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157AB4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926646" w:rsidRPr="00B62610" w:rsidP="00926646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157AB4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926646" w:rsidRPr="00347E11" w:rsidP="00926646">
          <w:pPr>
            <w:pStyle w:val="Footer"/>
            <w:spacing w:line="276" w:lineRule="auto"/>
            <w:jc w:val="right"/>
          </w:pPr>
        </w:p>
      </w:tc>
    </w:tr>
  </w:tbl>
  <w:p w:rsidR="00926646" w:rsidRPr="005606BC" w:rsidP="00926646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2664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26646" w:rsidRPr="007D73AB" w:rsidP="00340DE0">
          <w:pPr>
            <w:pStyle w:val="Header"/>
          </w:pPr>
        </w:p>
      </w:tc>
      <w:tc>
        <w:tcPr>
          <w:tcW w:w="1134" w:type="dxa"/>
        </w:tcPr>
        <w:p w:rsidR="0092664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2664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26646" w:rsidRPr="00710A6C" w:rsidP="00EE3C0F">
          <w:pPr>
            <w:pStyle w:val="Header"/>
            <w:rPr>
              <w:b/>
            </w:rPr>
          </w:pPr>
        </w:p>
        <w:p w:rsidR="00926646" w:rsidP="00EE3C0F">
          <w:pPr>
            <w:pStyle w:val="Header"/>
          </w:pPr>
        </w:p>
        <w:p w:rsidR="00926646" w:rsidP="00EE3C0F">
          <w:pPr>
            <w:pStyle w:val="Header"/>
          </w:pPr>
        </w:p>
        <w:p w:rsidR="0092664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7A83A0C83344E5D93F7515BD438FECD"/>
            </w:placeholder>
            <w:dataBinding w:xpath="/ns0:DocumentInfo[1]/ns0:BaseInfo[1]/ns0:Dnr[1]" w:storeItemID="{518523BA-E987-4985-B808-88BE99EF4EA5}" w:prefixMappings="xmlns:ns0='http://lp/documentinfo/RK' "/>
            <w:text/>
          </w:sdtPr>
          <w:sdtContent>
            <w:p w:rsidR="00926646" w:rsidP="00EE3C0F">
              <w:pPr>
                <w:pStyle w:val="Header"/>
              </w:pPr>
              <w:r>
                <w:t>U2022/01765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C8D390AB96E4198A1B9AD7E06B4240A"/>
            </w:placeholder>
            <w:showingPlcHdr/>
            <w:dataBinding w:xpath="/ns0:DocumentInfo[1]/ns0:BaseInfo[1]/ns0:DocNumber[1]" w:storeItemID="{518523BA-E987-4985-B808-88BE99EF4EA5}" w:prefixMappings="xmlns:ns0='http://lp/documentinfo/RK' "/>
            <w:text/>
          </w:sdtPr>
          <w:sdtContent>
            <w:p w:rsidR="0092664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26646" w:rsidP="00EE3C0F">
          <w:pPr>
            <w:pStyle w:val="Header"/>
          </w:pPr>
        </w:p>
      </w:tc>
      <w:tc>
        <w:tcPr>
          <w:tcW w:w="1134" w:type="dxa"/>
        </w:tcPr>
        <w:p w:rsidR="00926646" w:rsidP="0094502D">
          <w:pPr>
            <w:pStyle w:val="Header"/>
          </w:pPr>
        </w:p>
        <w:p w:rsidR="0092664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A4572B" w:rsidRPr="00A4572B" w:rsidP="00340DE0">
          <w:pPr>
            <w:pStyle w:val="Header"/>
            <w:rPr>
              <w:b/>
            </w:rPr>
          </w:pPr>
          <w:r w:rsidRPr="00A4572B">
            <w:rPr>
              <w:b/>
            </w:rPr>
            <w:t>Utbildningsdepartementet</w:t>
          </w:r>
        </w:p>
        <w:p w:rsidR="00926646" w:rsidP="00340DE0">
          <w:pPr>
            <w:pStyle w:val="Header"/>
          </w:pPr>
          <w:r w:rsidRPr="00A4572B">
            <w:t>Skolministern</w:t>
          </w:r>
        </w:p>
        <w:p w:rsidR="00A72AAF" w:rsidRPr="00A72AAF" w:rsidP="00AF2E3C">
          <w:pPr>
            <w:pStyle w:val="BodyText"/>
          </w:pPr>
        </w:p>
      </w:tc>
      <w:sdt>
        <w:sdtPr>
          <w:alias w:val="Recipient"/>
          <w:tag w:val="ccRKShow_Recipient"/>
          <w:id w:val="-28344517"/>
          <w:placeholder>
            <w:docPart w:val="3E51C0E52D474B23B45C7621F6A7B233"/>
          </w:placeholder>
          <w:dataBinding w:xpath="/ns0:DocumentInfo[1]/ns0:BaseInfo[1]/ns0:Recipient[1]" w:storeItemID="{518523BA-E987-4985-B808-88BE99EF4EA5}" w:prefixMappings="xmlns:ns0='http://lp/documentinfo/RK' "/>
          <w:text w:multiLine="1"/>
        </w:sdtPr>
        <w:sdtContent>
          <w:tc>
            <w:tcPr>
              <w:tcW w:w="3170" w:type="dxa"/>
            </w:tcPr>
            <w:p w:rsidR="0092664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2664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F86FD1"/>
    <w:multiLevelType w:val="hybridMultilevel"/>
    <w:tmpl w:val="61F46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8272D56"/>
    <w:multiLevelType w:val="hybridMultilevel"/>
    <w:tmpl w:val="4670C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05199"/>
    <w:multiLevelType w:val="multilevel"/>
    <w:tmpl w:val="186C6512"/>
    <w:numStyleLink w:val="Strecklistan"/>
  </w:abstractNum>
  <w:abstractNum w:abstractNumId="19">
    <w:nsid w:val="2BE361F1"/>
    <w:multiLevelType w:val="multilevel"/>
    <w:tmpl w:val="1B563932"/>
    <w:numStyleLink w:val="RKNumreradlista"/>
  </w:abstractNum>
  <w:abstractNum w:abstractNumId="20">
    <w:nsid w:val="2C9B0453"/>
    <w:multiLevelType w:val="multilevel"/>
    <w:tmpl w:val="1A20A4CA"/>
    <w:numStyleLink w:val="RKPunktlista"/>
  </w:abstractNum>
  <w:abstractNum w:abstractNumId="21">
    <w:nsid w:val="2E3D1690"/>
    <w:multiLevelType w:val="hybridMultilevel"/>
    <w:tmpl w:val="88602A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F6BA1"/>
    <w:multiLevelType w:val="multilevel"/>
    <w:tmpl w:val="1B563932"/>
    <w:numStyleLink w:val="RKNumreradlista"/>
  </w:abstractNum>
  <w:abstractNum w:abstractNumId="23">
    <w:nsid w:val="2F604539"/>
    <w:multiLevelType w:val="multilevel"/>
    <w:tmpl w:val="1B563932"/>
    <w:numStyleLink w:val="RKNumreradlista"/>
  </w:abstractNum>
  <w:abstractNum w:abstractNumId="24">
    <w:nsid w:val="348522EF"/>
    <w:multiLevelType w:val="multilevel"/>
    <w:tmpl w:val="1B563932"/>
    <w:numStyleLink w:val="RKNumreradlista"/>
  </w:abstractNum>
  <w:abstractNum w:abstractNumId="25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B5C7D17"/>
    <w:multiLevelType w:val="hybridMultilevel"/>
    <w:tmpl w:val="9B00F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D0E02"/>
    <w:multiLevelType w:val="multilevel"/>
    <w:tmpl w:val="1B563932"/>
    <w:numStyleLink w:val="RKNumreradlista"/>
  </w:abstractNum>
  <w:abstractNum w:abstractNumId="28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270774A"/>
    <w:multiLevelType w:val="multilevel"/>
    <w:tmpl w:val="1B563932"/>
    <w:numStyleLink w:val="RKNumreradlista"/>
  </w:abstractNum>
  <w:abstractNum w:abstractNumId="31">
    <w:nsid w:val="4C84297C"/>
    <w:multiLevelType w:val="multilevel"/>
    <w:tmpl w:val="1B563932"/>
    <w:numStyleLink w:val="RKNumreradlista"/>
  </w:abstractNum>
  <w:abstractNum w:abstractNumId="32">
    <w:nsid w:val="4D904BDB"/>
    <w:multiLevelType w:val="multilevel"/>
    <w:tmpl w:val="1B563932"/>
    <w:numStyleLink w:val="RKNumreradlista"/>
  </w:abstractNum>
  <w:abstractNum w:abstractNumId="33">
    <w:nsid w:val="4DAD38FF"/>
    <w:multiLevelType w:val="multilevel"/>
    <w:tmpl w:val="1B563932"/>
    <w:numStyleLink w:val="RKNumreradlista"/>
  </w:abstractNum>
  <w:abstractNum w:abstractNumId="34">
    <w:nsid w:val="53A05A92"/>
    <w:multiLevelType w:val="multilevel"/>
    <w:tmpl w:val="1B563932"/>
    <w:numStyleLink w:val="RKNumreradlista"/>
  </w:abstractNum>
  <w:abstractNum w:abstractNumId="35">
    <w:nsid w:val="5C6843F9"/>
    <w:multiLevelType w:val="multilevel"/>
    <w:tmpl w:val="1A20A4CA"/>
    <w:numStyleLink w:val="RKPunktlista"/>
  </w:abstractNum>
  <w:abstractNum w:abstractNumId="36">
    <w:nsid w:val="61AC437A"/>
    <w:multiLevelType w:val="multilevel"/>
    <w:tmpl w:val="E2FEA49E"/>
    <w:numStyleLink w:val="RKNumreraderubriker"/>
  </w:abstractNum>
  <w:abstractNum w:abstractNumId="37">
    <w:nsid w:val="64780D1B"/>
    <w:multiLevelType w:val="multilevel"/>
    <w:tmpl w:val="1B563932"/>
    <w:numStyleLink w:val="RKNumreradlista"/>
  </w:abstractNum>
  <w:abstractNum w:abstractNumId="38">
    <w:nsid w:val="664239C2"/>
    <w:multiLevelType w:val="multilevel"/>
    <w:tmpl w:val="1A20A4CA"/>
    <w:numStyleLink w:val="RKPunktlista"/>
  </w:abstractNum>
  <w:abstractNum w:abstractNumId="39">
    <w:nsid w:val="68E43209"/>
    <w:multiLevelType w:val="hybridMultilevel"/>
    <w:tmpl w:val="E2BCF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87A6A"/>
    <w:multiLevelType w:val="multilevel"/>
    <w:tmpl w:val="186C6512"/>
    <w:numStyleLink w:val="Strecklistan"/>
  </w:abstractNum>
  <w:abstractNum w:abstractNumId="41">
    <w:nsid w:val="6D8C68B4"/>
    <w:multiLevelType w:val="multilevel"/>
    <w:tmpl w:val="1B563932"/>
    <w:numStyleLink w:val="RKNumreradlista"/>
  </w:abstractNum>
  <w:abstractNum w:abstractNumId="42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66A28"/>
    <w:multiLevelType w:val="multilevel"/>
    <w:tmpl w:val="1A20A4CA"/>
    <w:numStyleLink w:val="RKPunktlista"/>
  </w:abstractNum>
  <w:abstractNum w:abstractNumId="44">
    <w:nsid w:val="76322898"/>
    <w:multiLevelType w:val="multilevel"/>
    <w:tmpl w:val="186C6512"/>
    <w:numStyleLink w:val="Strecklistan"/>
  </w:abstractNum>
  <w:num w:numId="1">
    <w:abstractNumId w:val="29"/>
  </w:num>
  <w:num w:numId="2">
    <w:abstractNumId w:val="36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5"/>
  </w:num>
  <w:num w:numId="8">
    <w:abstractNumId w:val="23"/>
  </w:num>
  <w:num w:numId="9">
    <w:abstractNumId w:val="13"/>
  </w:num>
  <w:num w:numId="10">
    <w:abstractNumId w:val="19"/>
  </w:num>
  <w:num w:numId="11">
    <w:abstractNumId w:val="24"/>
  </w:num>
  <w:num w:numId="12">
    <w:abstractNumId w:val="42"/>
  </w:num>
  <w:num w:numId="13">
    <w:abstractNumId w:val="34"/>
  </w:num>
  <w:num w:numId="14">
    <w:abstractNumId w:val="14"/>
  </w:num>
  <w:num w:numId="15">
    <w:abstractNumId w:val="12"/>
  </w:num>
  <w:num w:numId="16">
    <w:abstractNumId w:val="38"/>
  </w:num>
  <w:num w:numId="17">
    <w:abstractNumId w:val="35"/>
  </w:num>
  <w:num w:numId="18">
    <w:abstractNumId w:val="10"/>
  </w:num>
  <w:num w:numId="19">
    <w:abstractNumId w:val="2"/>
  </w:num>
  <w:num w:numId="20">
    <w:abstractNumId w:val="6"/>
  </w:num>
  <w:num w:numId="21">
    <w:abstractNumId w:val="22"/>
  </w:num>
  <w:num w:numId="22">
    <w:abstractNumId w:val="15"/>
  </w:num>
  <w:num w:numId="23">
    <w:abstractNumId w:val="31"/>
  </w:num>
  <w:num w:numId="24">
    <w:abstractNumId w:val="32"/>
  </w:num>
  <w:num w:numId="25">
    <w:abstractNumId w:val="43"/>
  </w:num>
  <w:num w:numId="26">
    <w:abstractNumId w:val="27"/>
  </w:num>
  <w:num w:numId="27">
    <w:abstractNumId w:val="40"/>
  </w:num>
  <w:num w:numId="28">
    <w:abstractNumId w:val="20"/>
  </w:num>
  <w:num w:numId="29">
    <w:abstractNumId w:val="18"/>
  </w:num>
  <w:num w:numId="30">
    <w:abstractNumId w:val="41"/>
  </w:num>
  <w:num w:numId="31">
    <w:abstractNumId w:val="16"/>
  </w:num>
  <w:num w:numId="32">
    <w:abstractNumId w:val="33"/>
  </w:num>
  <w:num w:numId="33">
    <w:abstractNumId w:val="37"/>
  </w:num>
  <w:num w:numId="34">
    <w:abstractNumId w:val="44"/>
  </w:num>
  <w:num w:numId="35">
    <w:abstractNumId w:val="3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7"/>
  </w:num>
  <w:num w:numId="45">
    <w:abstractNumId w:val="11"/>
  </w:num>
  <w:num w:numId="46">
    <w:abstractNumId w:val="26"/>
  </w:num>
  <w:num w:numId="47">
    <w:abstractNumId w:val="21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926646"/>
  </w:style>
  <w:style w:type="paragraph" w:styleId="Heading1">
    <w:name w:val="heading 1"/>
    <w:basedOn w:val="BodyText"/>
    <w:next w:val="BodyText"/>
    <w:link w:val="Rubrik1Char"/>
    <w:uiPriority w:val="1"/>
    <w:qFormat/>
    <w:rsid w:val="0092664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92664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92664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92664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92664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9266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9266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9266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9266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92664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26646"/>
  </w:style>
  <w:style w:type="paragraph" w:styleId="BodyTextIndent">
    <w:name w:val="Body Text Indent"/>
    <w:basedOn w:val="Normal"/>
    <w:link w:val="BrdtextmedindragChar"/>
    <w:qFormat/>
    <w:rsid w:val="0092664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926646"/>
  </w:style>
  <w:style w:type="character" w:customStyle="1" w:styleId="Rubrik1Char">
    <w:name w:val="Rubrik 1 Char"/>
    <w:basedOn w:val="DefaultParagraphFont"/>
    <w:link w:val="Heading1"/>
    <w:uiPriority w:val="1"/>
    <w:rsid w:val="00926646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26646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26646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926646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926646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926646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92664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926646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926646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92664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926646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92664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link w:val="Rubrik5utannumreringChar"/>
    <w:uiPriority w:val="14"/>
    <w:qFormat/>
    <w:rsid w:val="00926646"/>
  </w:style>
  <w:style w:type="paragraph" w:styleId="Caption">
    <w:name w:val="caption"/>
    <w:basedOn w:val="Bildtext"/>
    <w:next w:val="Normal"/>
    <w:uiPriority w:val="35"/>
    <w:semiHidden/>
    <w:qFormat/>
    <w:rsid w:val="0092664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926646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926646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926646"/>
  </w:style>
  <w:style w:type="paragraph" w:styleId="Header">
    <w:name w:val="header"/>
    <w:basedOn w:val="Normal"/>
    <w:link w:val="SidhuvudChar"/>
    <w:uiPriority w:val="99"/>
    <w:rsid w:val="0092664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26646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92664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26646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926646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926646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926646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926646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926646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926646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92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926646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926646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646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926646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926646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926646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92664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926646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926646"/>
    <w:pPr>
      <w:numPr>
        <w:numId w:val="34"/>
      </w:numPr>
    </w:pPr>
  </w:style>
  <w:style w:type="numbering" w:customStyle="1" w:styleId="RKPunktlista">
    <w:name w:val="RK Punktlista"/>
    <w:uiPriority w:val="99"/>
    <w:rsid w:val="0092664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926646"/>
    <w:pPr>
      <w:numPr>
        <w:ilvl w:val="1"/>
      </w:numPr>
    </w:pPr>
  </w:style>
  <w:style w:type="numbering" w:customStyle="1" w:styleId="Strecklistan">
    <w:name w:val="Strecklistan"/>
    <w:uiPriority w:val="99"/>
    <w:rsid w:val="00926646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926646"/>
    <w:rPr>
      <w:noProof w:val="0"/>
      <w:color w:val="808080"/>
    </w:rPr>
  </w:style>
  <w:style w:type="paragraph" w:styleId="ListNumber3">
    <w:name w:val="List Number 3"/>
    <w:basedOn w:val="Normal"/>
    <w:uiPriority w:val="6"/>
    <w:rsid w:val="00926646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926646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92664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9266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26646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26646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92664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2664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926646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926646"/>
  </w:style>
  <w:style w:type="character" w:styleId="FollowedHyperlink">
    <w:name w:val="FollowedHyperlink"/>
    <w:basedOn w:val="DefaultParagraphFont"/>
    <w:uiPriority w:val="99"/>
    <w:semiHidden/>
    <w:unhideWhenUsed/>
    <w:rsid w:val="00926646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926646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926646"/>
  </w:style>
  <w:style w:type="paragraph" w:styleId="EnvelopeReturn">
    <w:name w:val="envelope return"/>
    <w:basedOn w:val="Normal"/>
    <w:uiPriority w:val="99"/>
    <w:semiHidden/>
    <w:unhideWhenUsed/>
    <w:rsid w:val="0092664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92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92664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926646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926646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926646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926646"/>
  </w:style>
  <w:style w:type="paragraph" w:styleId="BodyText3">
    <w:name w:val="Body Text 3"/>
    <w:basedOn w:val="Normal"/>
    <w:link w:val="Brdtext3Char"/>
    <w:uiPriority w:val="99"/>
    <w:semiHidden/>
    <w:unhideWhenUsed/>
    <w:rsid w:val="0092664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926646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92664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926646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92664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926646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92664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926646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92664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926646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92664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926646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26646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9266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926646"/>
  </w:style>
  <w:style w:type="character" w:customStyle="1" w:styleId="DatumChar">
    <w:name w:val="Datum Char"/>
    <w:basedOn w:val="DefaultParagraphFont"/>
    <w:link w:val="Date"/>
    <w:uiPriority w:val="99"/>
    <w:semiHidden/>
    <w:rsid w:val="00926646"/>
  </w:style>
  <w:style w:type="character" w:styleId="SubtleEmphasis">
    <w:name w:val="Subtle Emphasis"/>
    <w:basedOn w:val="DefaultParagraphFont"/>
    <w:uiPriority w:val="19"/>
    <w:semiHidden/>
    <w:qFormat/>
    <w:rsid w:val="00926646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926646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9266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9266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92664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926646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92664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92664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26646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9266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926646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926646"/>
  </w:style>
  <w:style w:type="paragraph" w:styleId="TableofFigures">
    <w:name w:val="table of figures"/>
    <w:basedOn w:val="Normal"/>
    <w:next w:val="Normal"/>
    <w:uiPriority w:val="99"/>
    <w:semiHidden/>
    <w:unhideWhenUsed/>
    <w:rsid w:val="00926646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92664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92664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92664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26646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92664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926646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926646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926646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926646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926646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9266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926646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26646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926646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26646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2664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2664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664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664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664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664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664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664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664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6646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6646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92664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926646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926646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926646"/>
  </w:style>
  <w:style w:type="paragraph" w:styleId="TOC4">
    <w:name w:val="toc 4"/>
    <w:basedOn w:val="Normal"/>
    <w:next w:val="Normal"/>
    <w:autoRedefine/>
    <w:uiPriority w:val="39"/>
    <w:semiHidden/>
    <w:unhideWhenUsed/>
    <w:rsid w:val="00926646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26646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26646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26646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26646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26646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92664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92664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6646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926646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926646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2664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664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664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664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2664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2664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664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664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664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6646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92664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266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266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266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266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266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266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266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266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266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266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266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266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266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266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2664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2664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2664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2664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2664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2664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2664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2664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2664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2664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2664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2664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926646"/>
  </w:style>
  <w:style w:type="table" w:styleId="LightList">
    <w:name w:val="Light List"/>
    <w:basedOn w:val="TableNormal"/>
    <w:uiPriority w:val="61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266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92664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92664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92664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92664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92664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92664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9266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92664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9266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92664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26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926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926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926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926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926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926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26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926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926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926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926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926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9266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9266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266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9266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9266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9266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9266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9266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9266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9266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2664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26646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926646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26646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926646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266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266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266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9266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926646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6646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9266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926646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26646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26646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926646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92664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9266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9266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2664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26646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26646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26646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26646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26646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26646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266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2664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2664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2664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2664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2664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2664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26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2664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2664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2664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2664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2664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2664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926646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926646"/>
  </w:style>
  <w:style w:type="character" w:styleId="EndnoteReference">
    <w:name w:val="endnote reference"/>
    <w:basedOn w:val="DefaultParagraphFont"/>
    <w:uiPriority w:val="99"/>
    <w:semiHidden/>
    <w:unhideWhenUsed/>
    <w:rsid w:val="00926646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92664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926646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926646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9266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9266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9266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92664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926646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926646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926646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92664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926646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92664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92664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926646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92664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926646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92664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926646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2664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266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9266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92664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9266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266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9266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266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266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9266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92664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92664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92664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9266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266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266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2664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9266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926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9266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92664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9266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9266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92664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Rubrik5utannumreringChar">
    <w:name w:val="Rubrik 5 utan numrering Char"/>
    <w:basedOn w:val="DefaultParagraphFont"/>
    <w:link w:val="Rubrik5utannumrering"/>
    <w:uiPriority w:val="14"/>
    <w:rsid w:val="00D45F68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A83A0C83344E5D93F7515BD438F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44502-76C7-4FC7-B841-B8E0CA3F8BE3}"/>
      </w:docPartPr>
      <w:docPartBody>
        <w:p w:rsidR="00AE53B6" w:rsidP="008D39B4">
          <w:pPr>
            <w:pStyle w:val="C7A83A0C83344E5D93F7515BD438FEC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8D390AB96E4198A1B9AD7E06B42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2FD85-5509-44A5-AF2A-538128B509E6}"/>
      </w:docPartPr>
      <w:docPartBody>
        <w:p w:rsidR="00AE53B6" w:rsidP="008D39B4">
          <w:pPr>
            <w:pStyle w:val="AC8D390AB96E4198A1B9AD7E06B424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51C0E52D474B23B45C7621F6A7B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63E80-7987-48A9-8F28-91F2889D82F9}"/>
      </w:docPartPr>
      <w:docPartBody>
        <w:p w:rsidR="00AE53B6" w:rsidP="008D39B4">
          <w:pPr>
            <w:pStyle w:val="3E51C0E52D474B23B45C7621F6A7B2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42C16220E54BACB2AEB327D4543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C2898-AE4E-41C0-A259-8CC2E63545F3}"/>
      </w:docPartPr>
      <w:docPartBody>
        <w:p w:rsidR="00213D2F" w:rsidP="00AE53B6">
          <w:pPr>
            <w:pStyle w:val="8742C16220E54BACB2AEB327D4543E7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42C16220E54BACB2AEB327D4543E71">
    <w:name w:val="8742C16220E54BACB2AEB327D4543E71"/>
    <w:rsid w:val="00AE53B6"/>
  </w:style>
  <w:style w:type="character" w:styleId="PlaceholderText">
    <w:name w:val="Placeholder Text"/>
    <w:basedOn w:val="DefaultParagraphFont"/>
    <w:uiPriority w:val="99"/>
    <w:semiHidden/>
    <w:rsid w:val="00AE53B6"/>
    <w:rPr>
      <w:noProof w:val="0"/>
      <w:color w:val="808080"/>
    </w:rPr>
  </w:style>
  <w:style w:type="paragraph" w:customStyle="1" w:styleId="C7A83A0C83344E5D93F7515BD438FECD">
    <w:name w:val="C7A83A0C83344E5D93F7515BD438FECD"/>
    <w:rsid w:val="008D39B4"/>
  </w:style>
  <w:style w:type="paragraph" w:customStyle="1" w:styleId="3E51C0E52D474B23B45C7621F6A7B233">
    <w:name w:val="3E51C0E52D474B23B45C7621F6A7B233"/>
    <w:rsid w:val="008D39B4"/>
  </w:style>
  <w:style w:type="paragraph" w:customStyle="1" w:styleId="AC8D390AB96E4198A1B9AD7E06B4240A1">
    <w:name w:val="AC8D390AB96E4198A1B9AD7E06B4240A1"/>
    <w:rsid w:val="008D39B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2022-05-04T00:00:00</HeaderDate>
    <Office/>
    <Dnr>U2022/01765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05d2625b-5589-4a60-a417-771f3744bde4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BA98-761D-4042-BB0F-0B00EA1225C6}"/>
</file>

<file path=customXml/itemProps2.xml><?xml version="1.0" encoding="utf-8"?>
<ds:datastoreItem xmlns:ds="http://schemas.openxmlformats.org/officeDocument/2006/customXml" ds:itemID="{518523BA-E987-4985-B808-88BE99EF4EA5}"/>
</file>

<file path=customXml/itemProps3.xml><?xml version="1.0" encoding="utf-8"?>
<ds:datastoreItem xmlns:ds="http://schemas.openxmlformats.org/officeDocument/2006/customXml" ds:itemID="{BBF63D94-45F0-4318-A3F8-72DE814B731E}"/>
</file>

<file path=customXml/itemProps4.xml><?xml version="1.0" encoding="utf-8"?>
<ds:datastoreItem xmlns:ds="http://schemas.openxmlformats.org/officeDocument/2006/customXml" ds:itemID="{4F59DEF0-05F0-4B69-9C69-0F19AD5B2CD5}"/>
</file>

<file path=customXml/itemProps5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689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1485 Speciallärartjänster i skolan SLUTGILTIG.docx</dc:title>
  <cp:revision>5</cp:revision>
  <dcterms:created xsi:type="dcterms:W3CDTF">2022-05-03T07:11:00Z</dcterms:created>
  <dcterms:modified xsi:type="dcterms:W3CDTF">2022-05-04T07:47:00Z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eaa6d7a2-001c-4fe4-ab31-72b9f6b2f956</vt:lpwstr>
  </property>
</Properties>
</file>