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B382E" w:rsidP="00DA0661">
      <w:pPr>
        <w:pStyle w:val="Title"/>
      </w:pPr>
      <w:bookmarkStart w:id="0" w:name="Start"/>
      <w:bookmarkEnd w:id="0"/>
      <w:r>
        <w:t>Svar på fråga</w:t>
      </w:r>
      <w:r w:rsidR="0082617A">
        <w:t xml:space="preserve"> 2020/21:3602 av Hans Wallmark (M)</w:t>
      </w:r>
      <w:r w:rsidR="000F0C34">
        <w:t xml:space="preserve">  </w:t>
      </w:r>
      <w:r w:rsidR="0082617A">
        <w:br/>
        <w:t>Svenskt resestöd till IS-resenärer</w:t>
      </w:r>
      <w:r w:rsidR="00F90395">
        <w:t>;</w:t>
      </w:r>
      <w:r w:rsidR="0082617A">
        <w:t xml:space="preserve"> fråga</w:t>
      </w:r>
      <w:r>
        <w:t xml:space="preserve"> 2020/21:3608 av </w:t>
      </w:r>
      <w:r>
        <w:t>Boriana</w:t>
      </w:r>
      <w:r>
        <w:t xml:space="preserve"> Åberg (M)</w:t>
      </w:r>
      <w:r w:rsidR="0082617A">
        <w:t xml:space="preserve"> </w:t>
      </w:r>
      <w:r>
        <w:t>UD:s medverkan vid hämtning av misstänkta terrorister</w:t>
      </w:r>
      <w:r w:rsidR="00F90395">
        <w:t xml:space="preserve"> samt fråga 2020/21:3610 av </w:t>
      </w:r>
      <w:r w:rsidR="00F90395">
        <w:t>Boriana</w:t>
      </w:r>
      <w:r w:rsidR="00F90395">
        <w:t xml:space="preserve"> Åberg (M) </w:t>
      </w:r>
      <w:r w:rsidR="000F0C34">
        <w:t>Hämtningen av misstänkta terrorister</w:t>
      </w:r>
    </w:p>
    <w:p w:rsidR="001643AD" w:rsidP="001643AD">
      <w:pPr>
        <w:pStyle w:val="BodyText"/>
      </w:pPr>
      <w:r w:rsidRPr="001643AD">
        <w:t>Hans Wallmark har frågat mig om svenska myndigheter och UD i närtid varit behjälpliga och underlättat färd till Sverige för personer kopplade till IS/</w:t>
      </w:r>
      <w:r w:rsidRPr="001643AD">
        <w:t>Daesh</w:t>
      </w:r>
      <w:r w:rsidRPr="001643AD">
        <w:t>.</w:t>
      </w:r>
      <w:r w:rsidRPr="001643AD">
        <w:t xml:space="preserve"> </w:t>
      </w:r>
      <w:r w:rsidRPr="001643AD" w:rsidR="004B382E">
        <w:t>Boriana</w:t>
      </w:r>
      <w:r w:rsidRPr="001643AD" w:rsidR="004B382E">
        <w:t xml:space="preserve"> Åberg har frågat mig om jag anser att det är en lämplig prioritering av UD:s resurser att dessa ska användas för att hämta misstänkta IS-terrorister som enligt uppgift bedömts utgöra en säkerhetsrisk till Sverige. </w:t>
      </w:r>
    </w:p>
    <w:p w:rsidR="005E008F" w:rsidRPr="001643AD" w:rsidP="001643AD">
      <w:pPr>
        <w:pStyle w:val="BodyText"/>
      </w:pPr>
      <w:r w:rsidRPr="001643AD">
        <w:t>Boriana</w:t>
      </w:r>
      <w:r w:rsidRPr="001643AD">
        <w:t xml:space="preserve"> Åberg har </w:t>
      </w:r>
      <w:r w:rsidRPr="001643AD" w:rsidR="001643AD">
        <w:t xml:space="preserve">också </w:t>
      </w:r>
      <w:r w:rsidRPr="001643AD">
        <w:t xml:space="preserve">frågat statsrådet Damberg </w:t>
      </w:r>
      <w:r w:rsidRPr="001643AD">
        <w:t>v</w:t>
      </w:r>
      <w:r w:rsidRPr="001643AD">
        <w:rPr>
          <w:rFonts w:cs="TimesNewRomanPSMT"/>
        </w:rPr>
        <w:t>ad det är som har föranlett ändringen av regeringens ståndpunkt</w:t>
      </w:r>
      <w:r w:rsidRPr="001643AD" w:rsidR="001643AD">
        <w:rPr>
          <w:rFonts w:cs="TimesNewRomanPSMT"/>
        </w:rPr>
        <w:t>. F</w:t>
      </w:r>
      <w:r w:rsidRPr="001643AD">
        <w:t>rågan har lämnats över till mig</w:t>
      </w:r>
      <w:r w:rsidRPr="001643AD" w:rsidR="001643AD">
        <w:t xml:space="preserve"> och jag besvarar frågorna samlat.</w:t>
      </w:r>
    </w:p>
    <w:p w:rsidR="00FA266B" w:rsidRPr="004F5B19" w:rsidP="0035139E">
      <w:pPr>
        <w:pStyle w:val="BodyText"/>
      </w:pPr>
      <w:r w:rsidRPr="001643AD">
        <w:rPr>
          <w:rFonts w:eastAsia="Times New Roman"/>
        </w:rPr>
        <w:t>Riksdagens utrikesutskott och justitieutskott informerades om detta vid ett gemensamt möte den 17 juni.</w:t>
      </w:r>
      <w:r w:rsidR="00642E43">
        <w:rPr>
          <w:rFonts w:eastAsia="Times New Roman"/>
        </w:rPr>
        <w:t xml:space="preserve"> </w:t>
      </w:r>
      <w:r>
        <w:t xml:space="preserve">Regeringen har inte ändrat ståndpunkt. </w:t>
      </w:r>
    </w:p>
    <w:p w:rsidR="004B382E" w:rsidP="001643AD">
      <w:pPr>
        <w:pStyle w:val="BodyText"/>
      </w:pPr>
      <w:r w:rsidRPr="001643AD">
        <w:t xml:space="preserve">Självstyret i nordöstra Syrien (AANES) meddelade i juni 2021 oss och andra berörda stater att flera brottsutredningar avseende kvinnor med misstänkt </w:t>
      </w:r>
      <w:r w:rsidR="00692B35">
        <w:t>delaktighet</w:t>
      </w:r>
      <w:r w:rsidRPr="001643AD" w:rsidR="00692B35">
        <w:t xml:space="preserve"> </w:t>
      </w:r>
      <w:r w:rsidR="00692B35">
        <w:t xml:space="preserve">i </w:t>
      </w:r>
      <w:r w:rsidRPr="001643AD">
        <w:t>IS/</w:t>
      </w:r>
      <w:r w:rsidRPr="001643AD">
        <w:t>DAESH</w:t>
      </w:r>
      <w:r w:rsidR="00692B35">
        <w:t>s</w:t>
      </w:r>
      <w:r w:rsidR="00692B35">
        <w:t xml:space="preserve"> terror </w:t>
      </w:r>
      <w:r w:rsidRPr="001643AD">
        <w:t>var klara</w:t>
      </w:r>
      <w:r w:rsidR="00692B35">
        <w:t>.</w:t>
      </w:r>
      <w:r w:rsidRPr="001643AD">
        <w:t xml:space="preserve"> </w:t>
      </w:r>
      <w:r w:rsidR="00692B35">
        <w:t>D</w:t>
      </w:r>
      <w:r w:rsidRPr="001643AD">
        <w:t xml:space="preserve">et </w:t>
      </w:r>
      <w:r w:rsidR="00692B35">
        <w:t xml:space="preserve">skulle </w:t>
      </w:r>
      <w:r w:rsidRPr="001643AD">
        <w:t xml:space="preserve">därför bli aktuellt att utvisa de kvinnor som inte kan lagföras lokalt och deras medföljande barn. </w:t>
      </w:r>
      <w:r w:rsidR="004E4A61">
        <w:t xml:space="preserve">Detta handlade alltså inte om en repatriering, utan </w:t>
      </w:r>
      <w:r w:rsidR="00692B35">
        <w:t xml:space="preserve">om </w:t>
      </w:r>
      <w:r w:rsidR="004E4A61">
        <w:t xml:space="preserve">att hantera en utvisning. </w:t>
      </w:r>
      <w:r w:rsidRPr="001643AD">
        <w:t xml:space="preserve">Vi har </w:t>
      </w:r>
      <w:r w:rsidRPr="001643AD" w:rsidR="00E57DAA">
        <w:t xml:space="preserve">då </w:t>
      </w:r>
      <w:r w:rsidRPr="001643AD">
        <w:t xml:space="preserve">en </w:t>
      </w:r>
      <w:r w:rsidRPr="001643AD" w:rsidR="002B481F">
        <w:t xml:space="preserve">folkrättslig </w:t>
      </w:r>
      <w:r w:rsidRPr="001643AD">
        <w:t xml:space="preserve">skyldighet att ta emot de </w:t>
      </w:r>
      <w:r w:rsidRPr="001643AD" w:rsidR="00496EE9">
        <w:t xml:space="preserve">personer </w:t>
      </w:r>
      <w:r w:rsidRPr="001643AD">
        <w:t>som är svenska medborgare och vi har också ett intresse av att utvisningarna sker på ett säkert sätt, i enlighet med vårt regelverk och internationell praxis</w:t>
      </w:r>
      <w:r w:rsidRPr="001643AD" w:rsidR="00DF1749">
        <w:t>.</w:t>
      </w:r>
      <w:r w:rsidRPr="00E570BB" w:rsidR="00E570BB">
        <w:t xml:space="preserve"> </w:t>
      </w:r>
      <w:r w:rsidRPr="001643AD" w:rsidR="00DF1749">
        <w:t>D</w:t>
      </w:r>
      <w:r w:rsidRPr="001643AD">
        <w:t>etta är inte minst viktigt med tanke på barnens utsatta situation.</w:t>
      </w:r>
      <w:r w:rsidR="00B417DC">
        <w:t xml:space="preserve"> </w:t>
      </w:r>
      <w:r w:rsidRPr="00E570BB" w:rsidR="00E570BB">
        <w:t xml:space="preserve">Polis, säkerhetspolis och sociala myndigheter kan då förbereda sig på ett </w:t>
      </w:r>
      <w:r w:rsidRPr="00E570BB" w:rsidR="00E570BB">
        <w:t xml:space="preserve">mottagande i Sverige. </w:t>
      </w:r>
      <w:r w:rsidRPr="004F5B19" w:rsidR="00E570BB">
        <w:rPr>
          <w:rFonts w:cs="Arial"/>
        </w:rPr>
        <w:t>De utvisade har rest med reguljärt flyg och är själva betalningsskyldiga för sina biljetter.</w:t>
      </w:r>
      <w:r w:rsidRPr="00037B18" w:rsidR="00E570BB">
        <w:rPr>
          <w:rFonts w:cs="Arial"/>
          <w:sz w:val="28"/>
          <w:szCs w:val="28"/>
        </w:rPr>
        <w:t xml:space="preserve"> </w:t>
      </w:r>
    </w:p>
    <w:p w:rsidR="004B382E" w:rsidRPr="001643AD" w:rsidP="001643AD">
      <w:pPr>
        <w:pStyle w:val="BodyText"/>
      </w:pPr>
      <w:r w:rsidRPr="001643AD">
        <w:t xml:space="preserve">Stockholm den </w:t>
      </w:r>
      <w:sdt>
        <w:sdtPr>
          <w:id w:val="-1225218591"/>
          <w:placeholder>
            <w:docPart w:val="2E95F2AB5A064BBA960BA6FB08E0A9DB"/>
          </w:placeholder>
          <w:dataBinding w:xpath="/ns0:DocumentInfo[1]/ns0:BaseInfo[1]/ns0:HeaderDate[1]" w:storeItemID="{41EF04C0-58A3-484E-A77F-20915AC0D283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643AD">
            <w:t>15 september 2021</w:t>
          </w:r>
        </w:sdtContent>
      </w:sdt>
    </w:p>
    <w:p w:rsidR="004B382E" w:rsidRPr="001643AD" w:rsidP="001643AD">
      <w:pPr>
        <w:pStyle w:val="Brdtextutanavstnd"/>
      </w:pPr>
    </w:p>
    <w:p w:rsidR="004B382E" w:rsidRPr="001643AD" w:rsidP="001643AD">
      <w:pPr>
        <w:pStyle w:val="Brdtextutanavstnd"/>
      </w:pPr>
    </w:p>
    <w:p w:rsidR="004B382E" w:rsidRPr="001643AD" w:rsidP="001643AD">
      <w:pPr>
        <w:pStyle w:val="BodyText"/>
      </w:pPr>
      <w:r w:rsidRPr="001643AD">
        <w:t>Ann Linde</w:t>
      </w:r>
    </w:p>
    <w:p w:rsidR="004B382E" w:rsidRPr="001643AD" w:rsidP="001643AD">
      <w:pPr>
        <w:pStyle w:val="BodyText"/>
      </w:pPr>
    </w:p>
    <w:sectPr w:rsidSect="004F5B19">
      <w:footerReference w:type="default" r:id="rId9"/>
      <w:headerReference w:type="first" r:id="rId10"/>
      <w:footerReference w:type="first" r:id="rId11"/>
      <w:pgSz w:w="11906" w:h="16838" w:code="9"/>
      <w:pgMar w:top="2041" w:right="1985" w:bottom="142" w:left="2466" w:header="340" w:footer="1186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79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58"/>
      <w:gridCol w:w="3183"/>
      <w:gridCol w:w="1138"/>
    </w:tblGrid>
    <w:tr w:rsidTr="004F5B19">
      <w:tblPrEx>
        <w:tblW w:w="9879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0"/>
      </w:trPr>
      <w:tc>
        <w:tcPr>
          <w:tcW w:w="5558" w:type="dxa"/>
        </w:tcPr>
        <w:p w:rsidR="004B382E" w:rsidRPr="007D73AB">
          <w:pPr>
            <w:pStyle w:val="Header"/>
          </w:pPr>
        </w:p>
      </w:tc>
      <w:tc>
        <w:tcPr>
          <w:tcW w:w="3183" w:type="dxa"/>
          <w:vAlign w:val="bottom"/>
        </w:tcPr>
        <w:p w:rsidR="004B382E" w:rsidRPr="007D73AB" w:rsidP="00340DE0">
          <w:pPr>
            <w:pStyle w:val="Header"/>
          </w:pPr>
        </w:p>
      </w:tc>
      <w:tc>
        <w:tcPr>
          <w:tcW w:w="1138" w:type="dxa"/>
        </w:tcPr>
        <w:p w:rsidR="004B382E" w:rsidP="005A703A">
          <w:pPr>
            <w:pStyle w:val="Header"/>
          </w:pPr>
        </w:p>
      </w:tc>
    </w:tr>
    <w:tr w:rsidTr="004F5B19">
      <w:tblPrEx>
        <w:tblW w:w="9879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878"/>
      </w:trPr>
      <w:tc>
        <w:tcPr>
          <w:tcW w:w="5558" w:type="dxa"/>
        </w:tcPr>
        <w:p w:rsidR="004B382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29" name="Bildobjekt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:rsidR="004B382E" w:rsidRPr="00710A6C" w:rsidP="00EE3C0F">
          <w:pPr>
            <w:pStyle w:val="Header"/>
            <w:rPr>
              <w:b/>
            </w:rPr>
          </w:pPr>
        </w:p>
        <w:p w:rsidR="004B382E" w:rsidP="00EE3C0F">
          <w:pPr>
            <w:pStyle w:val="Header"/>
          </w:pPr>
        </w:p>
        <w:p w:rsidR="004B382E" w:rsidP="00EE3C0F">
          <w:pPr>
            <w:pStyle w:val="Header"/>
          </w:pPr>
        </w:p>
        <w:p w:rsidR="004B382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C9F46859AE74001A01D99529E3D74A1"/>
            </w:placeholder>
            <w:dataBinding w:xpath="/ns0:DocumentInfo[1]/ns0:BaseInfo[1]/ns0:Dnr[1]" w:storeItemID="{41EF04C0-58A3-484E-A77F-20915AC0D283}" w:prefixMappings="xmlns:ns0='http://lp/documentinfo/RK' "/>
            <w:text/>
          </w:sdtPr>
          <w:sdtContent>
            <w:p w:rsidR="004B382E" w:rsidP="00EE3C0F">
              <w:pPr>
                <w:pStyle w:val="Header"/>
              </w:pPr>
              <w:r>
                <w:t>UD2021/</w:t>
              </w:r>
              <w:r w:rsidR="004F5B19">
                <w:t>12726</w:t>
              </w:r>
              <w:r w:rsidR="004F5B19">
                <w:t xml:space="preserve"> / 12727 / 12837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49701ABB8B4ECDA91658A7A6C98C72"/>
            </w:placeholder>
            <w:showingPlcHdr/>
            <w:dataBinding w:xpath="/ns0:DocumentInfo[1]/ns0:BaseInfo[1]/ns0:DocNumber[1]" w:storeItemID="{41EF04C0-58A3-484E-A77F-20915AC0D283}" w:prefixMappings="xmlns:ns0='http://lp/documentinfo/RK' "/>
            <w:text/>
          </w:sdtPr>
          <w:sdtContent>
            <w:p w:rsidR="004B382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B382E" w:rsidP="00EE3C0F">
          <w:pPr>
            <w:pStyle w:val="Header"/>
          </w:pPr>
        </w:p>
      </w:tc>
      <w:tc>
        <w:tcPr>
          <w:tcW w:w="1138" w:type="dxa"/>
        </w:tcPr>
        <w:p w:rsidR="004B382E" w:rsidP="0094502D">
          <w:pPr>
            <w:pStyle w:val="Header"/>
          </w:pPr>
        </w:p>
        <w:p w:rsidR="004B382E" w:rsidRPr="0094502D" w:rsidP="00EC71A6">
          <w:pPr>
            <w:pStyle w:val="Header"/>
          </w:pPr>
        </w:p>
      </w:tc>
    </w:tr>
    <w:tr w:rsidTr="004F5B19">
      <w:tblPrEx>
        <w:tblW w:w="9879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10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C2EB4B29A1B43DCA6DA9629349CDF84"/>
          </w:placeholder>
          <w:richText/>
        </w:sdtPr>
        <w:sdtEndPr>
          <w:rPr>
            <w:b w:val="0"/>
          </w:rPr>
        </w:sdtEndPr>
        <w:sdtContent>
          <w:tc>
            <w:tcPr>
              <w:tcW w:w="5558" w:type="dxa"/>
              <w:tcMar>
                <w:right w:w="1134" w:type="dxa"/>
              </w:tcMar>
            </w:tcPr>
            <w:p w:rsidR="004B382E" w:rsidRPr="004B382E" w:rsidP="00340DE0">
              <w:pPr>
                <w:pStyle w:val="Header"/>
                <w:rPr>
                  <w:b/>
                </w:rPr>
              </w:pPr>
              <w:r w:rsidRPr="004B382E">
                <w:rPr>
                  <w:b/>
                </w:rPr>
                <w:t>Utrikesdepartementet</w:t>
              </w:r>
            </w:p>
            <w:p w:rsidR="001643AD" w:rsidP="00340DE0">
              <w:pPr>
                <w:pStyle w:val="Header"/>
              </w:pPr>
              <w:r w:rsidRPr="004B382E">
                <w:t>Utrikesministern</w:t>
              </w:r>
            </w:p>
            <w:p w:rsidR="001643AD" w:rsidP="00340DE0">
              <w:pPr>
                <w:pStyle w:val="Header"/>
              </w:pPr>
            </w:p>
            <w:p w:rsidR="004B382E" w:rsidRPr="001643AD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702CEADBC734CEBA5C0FEDA99AF6D32"/>
          </w:placeholder>
          <w:dataBinding w:xpath="/ns0:DocumentInfo[1]/ns0:BaseInfo[1]/ns0:Recipient[1]" w:storeItemID="{41EF04C0-58A3-484E-A77F-20915AC0D283}" w:prefixMappings="xmlns:ns0='http://lp/documentinfo/RK' "/>
          <w:text w:multiLine="1"/>
        </w:sdtPr>
        <w:sdtContent>
          <w:tc>
            <w:tcPr>
              <w:tcW w:w="3183" w:type="dxa"/>
            </w:tcPr>
            <w:p w:rsidR="004B382E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8" w:type="dxa"/>
        </w:tcPr>
        <w:p w:rsidR="004B382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9F46859AE74001A01D99529E3D7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A8B98E-F637-4B01-B769-77C406134B60}"/>
      </w:docPartPr>
      <w:docPartBody>
        <w:p w:rsidR="00ED2F6B" w:rsidP="000D4542">
          <w:pPr>
            <w:pStyle w:val="6C9F46859AE74001A01D99529E3D74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49701ABB8B4ECDA91658A7A6C98C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A1EE44-6EF5-44C4-ABC0-5CE851DD61FE}"/>
      </w:docPartPr>
      <w:docPartBody>
        <w:p w:rsidR="00ED2F6B" w:rsidP="000D4542">
          <w:pPr>
            <w:pStyle w:val="7949701ABB8B4ECDA91658A7A6C98C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2EB4B29A1B43DCA6DA9629349CD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21162-E83C-4E82-BA43-35B267F37F73}"/>
      </w:docPartPr>
      <w:docPartBody>
        <w:p w:rsidR="00ED2F6B" w:rsidP="000D4542">
          <w:pPr>
            <w:pStyle w:val="CC2EB4B29A1B43DCA6DA9629349CDF8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02CEADBC734CEBA5C0FEDA99AF6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5E2CE-A604-4767-ABCF-F2A8209CF489}"/>
      </w:docPartPr>
      <w:docPartBody>
        <w:p w:rsidR="00ED2F6B" w:rsidP="000D4542">
          <w:pPr>
            <w:pStyle w:val="6702CEADBC734CEBA5C0FEDA99AF6D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95F2AB5A064BBA960BA6FB08E0A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FB517-B449-4B69-9C14-5C878BD3B41A}"/>
      </w:docPartPr>
      <w:docPartBody>
        <w:p w:rsidR="00ED2F6B" w:rsidP="000D4542">
          <w:pPr>
            <w:pStyle w:val="2E95F2AB5A064BBA960BA6FB08E0A9D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9DEC185A9E48E4BB9894CAB53FBE1D">
    <w:name w:val="959DEC185A9E48E4BB9894CAB53FBE1D"/>
    <w:rsid w:val="000D4542"/>
  </w:style>
  <w:style w:type="character" w:styleId="PlaceholderText">
    <w:name w:val="Placeholder Text"/>
    <w:basedOn w:val="DefaultParagraphFont"/>
    <w:uiPriority w:val="99"/>
    <w:semiHidden/>
    <w:rsid w:val="000D4542"/>
    <w:rPr>
      <w:noProof w:val="0"/>
      <w:color w:val="808080"/>
    </w:rPr>
  </w:style>
  <w:style w:type="paragraph" w:customStyle="1" w:styleId="3FA2DBDDC49B4E998003E4C686B04D44">
    <w:name w:val="3FA2DBDDC49B4E998003E4C686B04D44"/>
    <w:rsid w:val="000D4542"/>
  </w:style>
  <w:style w:type="paragraph" w:customStyle="1" w:styleId="DC5176F76A8F45C7B2AD50D3DD9D53B6">
    <w:name w:val="DC5176F76A8F45C7B2AD50D3DD9D53B6"/>
    <w:rsid w:val="000D4542"/>
  </w:style>
  <w:style w:type="paragraph" w:customStyle="1" w:styleId="176F5FFE7F27496FB7DE5B2CEE3D4935">
    <w:name w:val="176F5FFE7F27496FB7DE5B2CEE3D4935"/>
    <w:rsid w:val="000D4542"/>
  </w:style>
  <w:style w:type="paragraph" w:customStyle="1" w:styleId="6C9F46859AE74001A01D99529E3D74A1">
    <w:name w:val="6C9F46859AE74001A01D99529E3D74A1"/>
    <w:rsid w:val="000D4542"/>
  </w:style>
  <w:style w:type="paragraph" w:customStyle="1" w:styleId="7949701ABB8B4ECDA91658A7A6C98C72">
    <w:name w:val="7949701ABB8B4ECDA91658A7A6C98C72"/>
    <w:rsid w:val="000D4542"/>
  </w:style>
  <w:style w:type="paragraph" w:customStyle="1" w:styleId="A93ADB095F0D4793A847771D1A207FF5">
    <w:name w:val="A93ADB095F0D4793A847771D1A207FF5"/>
    <w:rsid w:val="000D4542"/>
  </w:style>
  <w:style w:type="paragraph" w:customStyle="1" w:styleId="8BB445BB637240B5B8711B621001BE0A">
    <w:name w:val="8BB445BB637240B5B8711B621001BE0A"/>
    <w:rsid w:val="000D4542"/>
  </w:style>
  <w:style w:type="paragraph" w:customStyle="1" w:styleId="260B562811E24DAB8DEC996C4FE1BC86">
    <w:name w:val="260B562811E24DAB8DEC996C4FE1BC86"/>
    <w:rsid w:val="000D4542"/>
  </w:style>
  <w:style w:type="paragraph" w:customStyle="1" w:styleId="CC2EB4B29A1B43DCA6DA9629349CDF84">
    <w:name w:val="CC2EB4B29A1B43DCA6DA9629349CDF84"/>
    <w:rsid w:val="000D4542"/>
  </w:style>
  <w:style w:type="paragraph" w:customStyle="1" w:styleId="6702CEADBC734CEBA5C0FEDA99AF6D32">
    <w:name w:val="6702CEADBC734CEBA5C0FEDA99AF6D32"/>
    <w:rsid w:val="000D4542"/>
  </w:style>
  <w:style w:type="paragraph" w:customStyle="1" w:styleId="7949701ABB8B4ECDA91658A7A6C98C721">
    <w:name w:val="7949701ABB8B4ECDA91658A7A6C98C721"/>
    <w:rsid w:val="000D454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C2EB4B29A1B43DCA6DA9629349CDF841">
    <w:name w:val="CC2EB4B29A1B43DCA6DA9629349CDF841"/>
    <w:rsid w:val="000D454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3934C0385F04B308B006F2612B4CA75">
    <w:name w:val="33934C0385F04B308B006F2612B4CA75"/>
    <w:rsid w:val="000D4542"/>
  </w:style>
  <w:style w:type="paragraph" w:customStyle="1" w:styleId="3FAE5B314FE9427EAAE284E3DBD5690D">
    <w:name w:val="3FAE5B314FE9427EAAE284E3DBD5690D"/>
    <w:rsid w:val="000D4542"/>
  </w:style>
  <w:style w:type="paragraph" w:customStyle="1" w:styleId="D04B4F05BB9A4DD3B1AF792002C7D87E">
    <w:name w:val="D04B4F05BB9A4DD3B1AF792002C7D87E"/>
    <w:rsid w:val="000D4542"/>
  </w:style>
  <w:style w:type="paragraph" w:customStyle="1" w:styleId="3675202AD90546CDB8C6884D255C2FCF">
    <w:name w:val="3675202AD90546CDB8C6884D255C2FCF"/>
    <w:rsid w:val="000D4542"/>
  </w:style>
  <w:style w:type="paragraph" w:customStyle="1" w:styleId="CDF40B9E1837470BB102972E08A1979B">
    <w:name w:val="CDF40B9E1837470BB102972E08A1979B"/>
    <w:rsid w:val="000D4542"/>
  </w:style>
  <w:style w:type="paragraph" w:customStyle="1" w:styleId="2E95F2AB5A064BBA960BA6FB08E0A9DB">
    <w:name w:val="2E95F2AB5A064BBA960BA6FB08E0A9DB"/>
    <w:rsid w:val="000D4542"/>
  </w:style>
  <w:style w:type="paragraph" w:customStyle="1" w:styleId="5EDA0EF727134A91865066B2D1ABE56F">
    <w:name w:val="5EDA0EF727134A91865066B2D1ABE56F"/>
    <w:rsid w:val="000D45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a8c05fb3-4631-42a4-bb28-edd2e0e44ada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2021-09-15T00:00:00</HeaderDate>
    <Office/>
    <Dnr>UD2021/12726 / 12727 / 12837</Dnr>
    <ParagrafNr/>
    <DocumentTitle/>
    <VisitingAddress/>
    <Extra1/>
    <Extra2/>
    <Extra3>Boriana Åberg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7F9A401-12DB-494A-B884-9E490AB56339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0AC9796-A8C6-4AF5-BC55-DDE1602A7D62}"/>
</file>

<file path=customXml/itemProps4.xml><?xml version="1.0" encoding="utf-8"?>
<ds:datastoreItem xmlns:ds="http://schemas.openxmlformats.org/officeDocument/2006/customXml" ds:itemID="{47DF91C5-3AC2-4A9F-ADB1-E736E4C92C0D}"/>
</file>

<file path=customXml/itemProps5.xml><?xml version="1.0" encoding="utf-8"?>
<ds:datastoreItem xmlns:ds="http://schemas.openxmlformats.org/officeDocument/2006/customXml" ds:itemID="{41EF04C0-58A3-484E-A77F-20915AC0D28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3602 3608 och 3610.docx</dc:title>
  <cp:revision>4</cp:revision>
  <cp:lastPrinted>2021-09-08T14:40:00Z</cp:lastPrinted>
  <dcterms:created xsi:type="dcterms:W3CDTF">2021-09-15T10:42:00Z</dcterms:created>
  <dcterms:modified xsi:type="dcterms:W3CDTF">2021-09-15T10:54:00Z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e73ce39a-f29e-4b48-80fa-270d45f94afa</vt:lpwstr>
  </property>
</Properties>
</file>