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E13C" w14:textId="77777777" w:rsidR="00DA1CCE" w:rsidRDefault="00DA1CC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2017/18:745</w:t>
      </w:r>
      <w:r w:rsidRPr="00DA1CCE">
        <w:t xml:space="preserve"> </w:t>
      </w:r>
      <w:r>
        <w:t xml:space="preserve">och fråga 2017/18:746 av </w:t>
      </w:r>
      <w:sdt>
        <w:sdtPr>
          <w:alias w:val="Frågeställare"/>
          <w:tag w:val="delete"/>
          <w:id w:val="-211816850"/>
          <w:placeholder>
            <w:docPart w:val="E95B804BC365450F83E696FB0FB028E6"/>
          </w:placeholder>
          <w:dataBinding w:prefixMappings="xmlns:ns0='http://lp/documentinfo/RK' " w:xpath="/ns0:DocumentInfo[1]/ns0:BaseInfo[1]/ns0:Extra3[1]" w:storeItemID="{6CFD8245-5FBE-4928-A190-1FE83ED16BEC}"/>
          <w:text/>
        </w:sdtPr>
        <w:sdtEndPr/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36BB247A555480B8BE2F5D9B76ED73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764337">
        <w:t xml:space="preserve"> </w:t>
      </w:r>
      <w:r w:rsidRPr="00DA1CCE">
        <w:t xml:space="preserve">Samling för daglig rörelse </w:t>
      </w:r>
      <w:r>
        <w:t>och f</w:t>
      </w:r>
      <w:r w:rsidRPr="00DA1CCE">
        <w:t>ler timmar i idrott och hälsa</w:t>
      </w:r>
      <w:r>
        <w:t xml:space="preserve"> </w:t>
      </w:r>
    </w:p>
    <w:p w14:paraId="4DC8A3D9" w14:textId="579C70FC" w:rsidR="00DA1CCE" w:rsidRDefault="00FD7F43" w:rsidP="006A12F1">
      <w:pPr>
        <w:pStyle w:val="Brdtext"/>
      </w:pPr>
      <w:sdt>
        <w:sdtPr>
          <w:tag w:val="delete"/>
          <w:id w:val="541410710"/>
          <w:placeholder>
            <w:docPart w:val="5E1316147A2E4F07B72DFC944D9119BF"/>
          </w:placeholder>
          <w:dataBinding w:prefixMappings="xmlns:ns0='http://lp/documentinfo/RK' " w:xpath="/ns0:DocumentInfo[1]/ns0:BaseInfo[1]/ns0:Extra3[1]" w:storeItemID="{6CFD8245-5FBE-4928-A190-1FE83ED16BEC}"/>
          <w:text/>
        </w:sdtPr>
        <w:sdtEndPr/>
        <w:sdtContent>
          <w:r w:rsidR="00DA1CCE">
            <w:t>Betty Malmberg</w:t>
          </w:r>
        </w:sdtContent>
      </w:sdt>
      <w:r w:rsidR="00DA1CCE">
        <w:t xml:space="preserve"> har frågat socialminister Annika Strandhäll</w:t>
      </w:r>
      <w:r w:rsidR="00DA1CCE" w:rsidRPr="00DA1CCE">
        <w:t xml:space="preserve"> när en tidsplan för projektet </w:t>
      </w:r>
      <w:r w:rsidR="00F55566">
        <w:t>S</w:t>
      </w:r>
      <w:r w:rsidR="00DA1CCE" w:rsidRPr="00DA1CCE">
        <w:t xml:space="preserve">amling för daglig rörelse kommer </w:t>
      </w:r>
      <w:r w:rsidR="00B15050">
        <w:t xml:space="preserve">att </w:t>
      </w:r>
      <w:r w:rsidR="00DA1CCE" w:rsidRPr="00DA1CCE">
        <w:t>presenteras och när barn och unga kommer att kunna delta i aktiviteter som är sprungna ur projektet.</w:t>
      </w:r>
      <w:r w:rsidR="00764337">
        <w:t xml:space="preserve"> </w:t>
      </w:r>
      <w:r w:rsidR="00DA1CCE">
        <w:t>Frågan har överlämnats till mig</w:t>
      </w:r>
      <w:r w:rsidR="00E60845">
        <w:t xml:space="preserve"> för besvarande.</w:t>
      </w:r>
      <w:r w:rsidR="00DA1CCE">
        <w:t xml:space="preserve"> Betty Malmberg har även frågat mig när jag avser att tillkännage hur utöknin</w:t>
      </w:r>
      <w:r w:rsidR="00764337">
        <w:softHyphen/>
      </w:r>
      <w:r w:rsidR="00DA1CCE">
        <w:t>gen av undervis</w:t>
      </w:r>
      <w:r w:rsidR="00485D0A">
        <w:softHyphen/>
      </w:r>
      <w:r w:rsidR="00DA1CCE">
        <w:t xml:space="preserve">ningstid i skolämnet idrott och hälsa kommer att fördelas på olika årskurser. </w:t>
      </w:r>
    </w:p>
    <w:p w14:paraId="254288C9" w14:textId="77777777" w:rsidR="00DA1CCE" w:rsidRDefault="00A041C7" w:rsidP="006A12F1">
      <w:pPr>
        <w:pStyle w:val="Brdtext"/>
      </w:pPr>
      <w:r w:rsidRPr="00A041C7">
        <w:t xml:space="preserve">Här följer ett samlat svar på dessa frågor. </w:t>
      </w:r>
    </w:p>
    <w:p w14:paraId="04864F67" w14:textId="77777777" w:rsidR="00DA1CCE" w:rsidRDefault="00B15050" w:rsidP="006A12F1">
      <w:pPr>
        <w:pStyle w:val="Brdtext"/>
      </w:pPr>
      <w:r>
        <w:t>F</w:t>
      </w:r>
      <w:r w:rsidR="00DA1CCE" w:rsidRPr="00DA1CCE">
        <w:t>ysisk aktivitet</w:t>
      </w:r>
      <w:r>
        <w:t xml:space="preserve"> </w:t>
      </w:r>
      <w:r w:rsidR="00DA1CCE" w:rsidRPr="00DA1CCE">
        <w:t>är bra för välbefinnandet, för folkhälsan och för skolresulta</w:t>
      </w:r>
      <w:r w:rsidR="00764337">
        <w:softHyphen/>
      </w:r>
      <w:r w:rsidR="00DA1CCE" w:rsidRPr="00DA1CCE">
        <w:t xml:space="preserve">ten. Barn och unga rör på sig </w:t>
      </w:r>
      <w:r w:rsidR="00DA1CCE">
        <w:t>alldeles för lite och är stilla</w:t>
      </w:r>
      <w:r w:rsidR="00DA1CCE" w:rsidRPr="00DA1CCE">
        <w:t>sittande en alldeles för stor del av dagen. För att möta den utmaningen har rege</w:t>
      </w:r>
      <w:r w:rsidR="00764337">
        <w:softHyphen/>
      </w:r>
      <w:r w:rsidR="00DA1CCE" w:rsidRPr="00DA1CCE">
        <w:t>ringen som tidi</w:t>
      </w:r>
      <w:r w:rsidR="00764337">
        <w:softHyphen/>
      </w:r>
      <w:r w:rsidR="00DA1CCE" w:rsidRPr="00DA1CCE">
        <w:t>gare aviserat planerat att utöka undervisningstiden i idrott och hälsa i grund</w:t>
      </w:r>
      <w:r w:rsidR="00764337">
        <w:softHyphen/>
      </w:r>
      <w:r w:rsidR="00DA1CCE" w:rsidRPr="00DA1CCE">
        <w:t>skolan med 100 timmar. Dessa timmar ska omfördelas från elev</w:t>
      </w:r>
      <w:r w:rsidR="00764337">
        <w:softHyphen/>
      </w:r>
      <w:r w:rsidR="00DA1CCE" w:rsidRPr="00DA1CCE">
        <w:t>ens val. Reg</w:t>
      </w:r>
      <w:r w:rsidR="00764337">
        <w:softHyphen/>
      </w:r>
      <w:r w:rsidR="00DA1CCE" w:rsidRPr="00DA1CCE">
        <w:t>erin</w:t>
      </w:r>
      <w:r w:rsidR="00764337">
        <w:softHyphen/>
      </w:r>
      <w:r w:rsidR="00DA1CCE" w:rsidRPr="00DA1CCE">
        <w:t xml:space="preserve">gens målsättning är att de planerade förändringarna ska gälla från och med hösten 2019. Hur </w:t>
      </w:r>
      <w:r w:rsidR="00DA1CCE">
        <w:t>fördelningen av de 100 timmarna</w:t>
      </w:r>
      <w:r w:rsidR="00DA1CCE" w:rsidRPr="00DA1CCE">
        <w:t xml:space="preserve"> som ska till</w:t>
      </w:r>
      <w:r w:rsidR="00764337">
        <w:softHyphen/>
      </w:r>
      <w:r w:rsidR="00DA1CCE" w:rsidRPr="00DA1CCE">
        <w:t>föras ämnet idrott och hälsa i grundskolan ska ske bereds för närvara</w:t>
      </w:r>
      <w:r w:rsidR="00764337">
        <w:softHyphen/>
      </w:r>
      <w:r w:rsidR="00DA1CCE" w:rsidRPr="00DA1CCE">
        <w:t>nde inom Rege</w:t>
      </w:r>
      <w:r w:rsidR="00764337">
        <w:softHyphen/>
      </w:r>
      <w:r w:rsidR="00065741">
        <w:softHyphen/>
      </w:r>
      <w:r w:rsidR="00DA1CCE" w:rsidRPr="00DA1CCE">
        <w:t>rings</w:t>
      </w:r>
      <w:r w:rsidR="00065741">
        <w:softHyphen/>
      </w:r>
      <w:r w:rsidR="00DA1CCE" w:rsidRPr="00DA1CCE">
        <w:t>kansliet. Fördelningen kommer att tillkännages i god tid före hösten 2019.</w:t>
      </w:r>
    </w:p>
    <w:p w14:paraId="2FA0E7BA" w14:textId="2FC437F9" w:rsidR="00E436DA" w:rsidRDefault="001A6F88" w:rsidP="00DA1CCE">
      <w:pPr>
        <w:pStyle w:val="Brdtext"/>
      </w:pPr>
      <w:r>
        <w:t>Vad gäller Betty Malm</w:t>
      </w:r>
      <w:r w:rsidR="00DA1CCE">
        <w:t xml:space="preserve">bergs fråga om </w:t>
      </w:r>
      <w:r w:rsidR="002D064B">
        <w:t>S</w:t>
      </w:r>
      <w:r w:rsidR="00DA1CCE">
        <w:t xml:space="preserve">amling för daglig rörelse </w:t>
      </w:r>
      <w:r>
        <w:t xml:space="preserve">så består det av flera olika initiativ. </w:t>
      </w:r>
      <w:r w:rsidR="00F04954">
        <w:t>Utöver den utökade undervisningstiden i idrott</w:t>
      </w:r>
      <w:r w:rsidR="00B9323E">
        <w:t xml:space="preserve"> och hälsa som nämndes tidigare g</w:t>
      </w:r>
      <w:r w:rsidR="00F04954">
        <w:t xml:space="preserve">enomför även </w:t>
      </w:r>
      <w:r w:rsidR="00DA1CCE">
        <w:t xml:space="preserve">Riksidrottsförbundet inom ramen för den nya rörelsesatsningen en kraftsamling för mer idrott, rörelse och utveckling av rörelseförståelse inom ramen för skoldagen. Satsningen </w:t>
      </w:r>
      <w:r w:rsidR="00DA1CCE">
        <w:lastRenderedPageBreak/>
        <w:t>görs i anslutning till skoldagen och leds på regional nivå av distriktsidrotts</w:t>
      </w:r>
      <w:r w:rsidR="00DA1CCE">
        <w:softHyphen/>
        <w:t>för</w:t>
      </w:r>
      <w:r w:rsidR="00E436DA">
        <w:t xml:space="preserve">bunden i samverkan med kommuner och andra huvudmän. </w:t>
      </w:r>
    </w:p>
    <w:p w14:paraId="4AE6A515" w14:textId="7716116F" w:rsidR="00617A0B" w:rsidRDefault="00E436DA" w:rsidP="00DA1CCE">
      <w:pPr>
        <w:pStyle w:val="Brdtext"/>
      </w:pPr>
      <w:r>
        <w:t xml:space="preserve">Inom </w:t>
      </w:r>
      <w:r w:rsidR="00F04954">
        <w:t>Samling för daglig rörelse</w:t>
      </w:r>
      <w:r>
        <w:t xml:space="preserve"> </w:t>
      </w:r>
      <w:r w:rsidR="00F04954">
        <w:t>möts</w:t>
      </w:r>
      <w:r>
        <w:t xml:space="preserve"> också ett antal viktiga aktörer </w:t>
      </w:r>
      <w:r w:rsidR="00617A0B" w:rsidRPr="00617A0B">
        <w:t>för att skapa en kontinuerlig dialog</w:t>
      </w:r>
      <w:r w:rsidR="007762F1">
        <w:t xml:space="preserve"> k</w:t>
      </w:r>
      <w:r>
        <w:t>r</w:t>
      </w:r>
      <w:r w:rsidR="007762F1">
        <w:t>i</w:t>
      </w:r>
      <w:r>
        <w:t xml:space="preserve">ng </w:t>
      </w:r>
      <w:r w:rsidR="007762F1">
        <w:t>kompetensutveckling</w:t>
      </w:r>
      <w:r>
        <w:t xml:space="preserve"> och andra viktiga frå</w:t>
      </w:r>
      <w:r w:rsidR="00065741">
        <w:softHyphen/>
      </w:r>
      <w:r>
        <w:t>gor som har betydelse för ökad fysisk aktivitet</w:t>
      </w:r>
      <w:r w:rsidR="002D064B">
        <w:t xml:space="preserve"> för barn och unga</w:t>
      </w:r>
      <w:r>
        <w:t xml:space="preserve">. </w:t>
      </w:r>
      <w:r w:rsidR="00065741">
        <w:t>F</w:t>
      </w:r>
      <w:r w:rsidR="00764337">
        <w:t>ör när</w:t>
      </w:r>
      <w:r w:rsidR="00065741">
        <w:softHyphen/>
      </w:r>
      <w:r w:rsidR="00764337">
        <w:t xml:space="preserve">varande </w:t>
      </w:r>
      <w:r w:rsidR="00065741">
        <w:t xml:space="preserve">planeras </w:t>
      </w:r>
      <w:r w:rsidR="00764337">
        <w:t>nästkommande möte och berörda ak</w:t>
      </w:r>
      <w:r w:rsidR="00764337">
        <w:softHyphen/>
        <w:t xml:space="preserve">törer kommer att bjudas in inom kort.  </w:t>
      </w:r>
    </w:p>
    <w:p w14:paraId="0D5800A8" w14:textId="2CBA3592" w:rsidR="00F04954" w:rsidRDefault="00937094" w:rsidP="00F04954">
      <w:pPr>
        <w:pStyle w:val="Brdtext"/>
      </w:pPr>
      <w:r>
        <w:t>Regeringen har även</w:t>
      </w:r>
      <w:r w:rsidR="00B15050">
        <w:t xml:space="preserve"> gjort det möjlig</w:t>
      </w:r>
      <w:r>
        <w:t>t för huvudmän att</w:t>
      </w:r>
      <w:r w:rsidR="00B15050">
        <w:t xml:space="preserve"> få</w:t>
      </w:r>
      <w:r>
        <w:t xml:space="preserve"> statsbidrag för</w:t>
      </w:r>
      <w:r w:rsidR="002D064B">
        <w:t xml:space="preserve"> att</w:t>
      </w:r>
      <w:r>
        <w:t xml:space="preserve"> anordna</w:t>
      </w:r>
      <w:r w:rsidR="002D064B">
        <w:t xml:space="preserve"> </w:t>
      </w:r>
      <w:r>
        <w:t>s.k. lovsimskola för elever i årskurs 6–9</w:t>
      </w:r>
      <w:r w:rsidR="00F55566">
        <w:t xml:space="preserve"> i grundskolan</w:t>
      </w:r>
      <w:r>
        <w:t>. Syftet är att säkerställa att alla elever ges förutsättningar att uppnå simkunnighet och kun</w:t>
      </w:r>
      <w:r w:rsidR="00764337">
        <w:softHyphen/>
      </w:r>
      <w:r>
        <w:t>skaps</w:t>
      </w:r>
      <w:r w:rsidR="00764337">
        <w:softHyphen/>
      </w:r>
      <w:r>
        <w:t xml:space="preserve">kraven i idrott och hälsa. </w:t>
      </w:r>
    </w:p>
    <w:p w14:paraId="041DE156" w14:textId="77A7447A" w:rsidR="00937094" w:rsidRDefault="00F04954" w:rsidP="00937094">
      <w:pPr>
        <w:pStyle w:val="Brdtext"/>
      </w:pPr>
      <w:r>
        <w:t xml:space="preserve">Regeringen har också gett </w:t>
      </w:r>
      <w:r w:rsidRPr="007762F1">
        <w:t>S</w:t>
      </w:r>
      <w:r w:rsidR="00F55566">
        <w:t>tatens s</w:t>
      </w:r>
      <w:r w:rsidRPr="007762F1">
        <w:t>kolverk i uppdrag</w:t>
      </w:r>
      <w:r>
        <w:t xml:space="preserve"> att genomföra insatser för att förbättra det förebyggande och främjande arbetet inom elevhälsan i syfte att stödja elevernas utveckling mot utbildningens mål. Inom uppdraget har Skolverket inrättat ett bidrag för hälsofrämjande skolutveckling som hu</w:t>
      </w:r>
      <w:r w:rsidR="00764337">
        <w:softHyphen/>
      </w:r>
      <w:r>
        <w:t>vud</w:t>
      </w:r>
      <w:r w:rsidR="00764337">
        <w:softHyphen/>
      </w:r>
      <w:r>
        <w:t>män kan söka, där bland annat arbete med fysisk aktivitet och pulshö</w:t>
      </w:r>
      <w:r w:rsidR="00065741">
        <w:softHyphen/>
      </w:r>
      <w:r>
        <w:t>jande inslag i undervisningen har beviljats medel.</w:t>
      </w:r>
    </w:p>
    <w:p w14:paraId="095A4B7B" w14:textId="77777777" w:rsidR="00764337" w:rsidRDefault="00764337" w:rsidP="00937094">
      <w:pPr>
        <w:pStyle w:val="Brdtext"/>
      </w:pPr>
      <w:r w:rsidRPr="00050721">
        <w:t>Regeringen har</w:t>
      </w:r>
      <w:r>
        <w:t xml:space="preserve"> också </w:t>
      </w:r>
      <w:r w:rsidRPr="00050721">
        <w:t>gett elva universitet och högskolor ett särskilt uppdra</w:t>
      </w:r>
      <w:r>
        <w:t xml:space="preserve">g att anordna fler sommarkurser där lärosätena bl.a. ska prioritera kurser för att öka antalet lärare med behörighet i idrott och hälsa. </w:t>
      </w:r>
    </w:p>
    <w:p w14:paraId="680E59BD" w14:textId="77777777" w:rsidR="00DA1CCE" w:rsidRDefault="00937094" w:rsidP="00DA1CCE">
      <w:pPr>
        <w:pStyle w:val="Brdtext"/>
      </w:pPr>
      <w:r>
        <w:t>D</w:t>
      </w:r>
      <w:r w:rsidR="00DA1CCE">
        <w:t>ärutöver har Centrum för idrottsforskning haft i uppdrag att genomföra en fördjupad analys av idrottsrörelsens barn- och ungdomsverksamhet samt gru</w:t>
      </w:r>
      <w:r w:rsidR="00065741">
        <w:softHyphen/>
      </w:r>
      <w:r w:rsidR="00DA1CCE">
        <w:t>nd</w:t>
      </w:r>
      <w:r w:rsidR="00065741">
        <w:softHyphen/>
      </w:r>
      <w:r w:rsidR="00764337">
        <w:softHyphen/>
      </w:r>
      <w:r w:rsidR="00DA1CCE">
        <w:t xml:space="preserve">skolans arbete med daglig fysisk aktivitet och undervisning i ämnet idrott och hälsa. </w:t>
      </w:r>
    </w:p>
    <w:p w14:paraId="0995A060" w14:textId="77777777" w:rsidR="00DA1CCE" w:rsidRDefault="00DA1CCE" w:rsidP="00DA1CCE">
      <w:pPr>
        <w:pStyle w:val="Brdtext"/>
      </w:pPr>
      <w:r>
        <w:t xml:space="preserve">Det här är några av de </w:t>
      </w:r>
      <w:r w:rsidR="000F543F">
        <w:t>aktiviteter</w:t>
      </w:r>
      <w:r>
        <w:t xml:space="preserve"> som i</w:t>
      </w:r>
      <w:r w:rsidR="00F55566">
        <w:t xml:space="preserve"> </w:t>
      </w:r>
      <w:r>
        <w:t xml:space="preserve">dag genomförs för </w:t>
      </w:r>
      <w:r w:rsidR="00A041C7">
        <w:t xml:space="preserve">ökad daglig rörelse för barn och unga. </w:t>
      </w:r>
    </w:p>
    <w:p w14:paraId="4C3627E4" w14:textId="4F12DEB3" w:rsidR="00DA1CCE" w:rsidRDefault="00DA1CCE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4F784DFA1BD5454691A38A2ACE6540BD"/>
          </w:placeholder>
          <w:dataBinding w:prefixMappings="xmlns:ns0='http://lp/documentinfo/RK' " w:xpath="/ns0:DocumentInfo[1]/ns0:BaseInfo[1]/ns0:HeaderDate[1]" w:storeItemID="{6CFD8245-5FBE-4928-A190-1FE83ED16BEC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februari 2018</w:t>
          </w:r>
        </w:sdtContent>
      </w:sdt>
    </w:p>
    <w:p w14:paraId="54A52553" w14:textId="77777777" w:rsidR="00DA1CCE" w:rsidRDefault="00DA1CCE" w:rsidP="00471B06">
      <w:pPr>
        <w:pStyle w:val="Brdtextutanavstnd"/>
      </w:pPr>
    </w:p>
    <w:p w14:paraId="5E95D6A3" w14:textId="77777777" w:rsidR="00DA1CCE" w:rsidRDefault="00DA1CCE" w:rsidP="00471B06">
      <w:pPr>
        <w:pStyle w:val="Brdtextutanavstnd"/>
      </w:pPr>
    </w:p>
    <w:p w14:paraId="3558243A" w14:textId="77777777" w:rsidR="00DA1CCE" w:rsidRDefault="00DA1CCE" w:rsidP="00471B06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908118230"/>
        <w:placeholder>
          <w:docPart w:val="04504BB21ED341CAB1E9AD5214AC0DD3"/>
        </w:placeholder>
        <w:dataBinding w:prefixMappings="xmlns:ns0='http://lp/documentinfo/RK' " w:xpath="/ns0:DocumentInfo[1]/ns0:BaseInfo[1]/ns0:TopSender[1]" w:storeItemID="{6CFD8245-5FBE-4928-A190-1FE83ED16BEC}"/>
        <w:comboBox w:lastValue="Utbildningsministern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14:paraId="117285F6" w14:textId="77777777" w:rsidR="00DA1CCE" w:rsidRDefault="000F543F" w:rsidP="00422A41">
          <w:pPr>
            <w:pStyle w:val="Brdtext"/>
          </w:pPr>
          <w:r>
            <w:t>Gustav Fridolin</w:t>
          </w:r>
        </w:p>
      </w:sdtContent>
    </w:sdt>
    <w:sectPr w:rsidR="00DA1CCE" w:rsidSect="00DA1CC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B67E" w14:textId="77777777" w:rsidR="00DA1CCE" w:rsidRDefault="00DA1CCE" w:rsidP="00A87A54">
      <w:pPr>
        <w:spacing w:after="0" w:line="240" w:lineRule="auto"/>
      </w:pPr>
      <w:r>
        <w:separator/>
      </w:r>
    </w:p>
  </w:endnote>
  <w:endnote w:type="continuationSeparator" w:id="0">
    <w:p w14:paraId="220EE4C7" w14:textId="77777777" w:rsidR="00DA1CCE" w:rsidRDefault="00DA1CC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570AA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649939" w14:textId="53DD29E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D7F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D7F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8526D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3FA4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230E99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E75F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5F52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BA60F3" w14:textId="77777777" w:rsidTr="00C26068">
      <w:trPr>
        <w:trHeight w:val="227"/>
      </w:trPr>
      <w:tc>
        <w:tcPr>
          <w:tcW w:w="4074" w:type="dxa"/>
        </w:tcPr>
        <w:p w14:paraId="7F496CA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DB1B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26429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65016" w14:textId="77777777" w:rsidR="00DA1CCE" w:rsidRDefault="00DA1CCE" w:rsidP="00A87A54">
      <w:pPr>
        <w:spacing w:after="0" w:line="240" w:lineRule="auto"/>
      </w:pPr>
      <w:r>
        <w:separator/>
      </w:r>
    </w:p>
  </w:footnote>
  <w:footnote w:type="continuationSeparator" w:id="0">
    <w:p w14:paraId="55CB27AB" w14:textId="77777777" w:rsidR="00DA1CCE" w:rsidRDefault="00DA1CC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1CCE" w14:paraId="64B47F60" w14:textId="77777777" w:rsidTr="00C93EBA">
      <w:trPr>
        <w:trHeight w:val="227"/>
      </w:trPr>
      <w:tc>
        <w:tcPr>
          <w:tcW w:w="5534" w:type="dxa"/>
        </w:tcPr>
        <w:p w14:paraId="625F6248" w14:textId="156F4ED7" w:rsidR="00DA1CCE" w:rsidRPr="007D73AB" w:rsidRDefault="00DA1CCE">
          <w:pPr>
            <w:pStyle w:val="Sidhuvud"/>
          </w:pPr>
        </w:p>
      </w:tc>
      <w:tc>
        <w:tcPr>
          <w:tcW w:w="3170" w:type="dxa"/>
          <w:vAlign w:val="bottom"/>
        </w:tcPr>
        <w:p w14:paraId="004A4A23" w14:textId="77777777" w:rsidR="00DA1CCE" w:rsidRPr="007D73AB" w:rsidRDefault="00DA1CCE" w:rsidP="00340DE0">
          <w:pPr>
            <w:pStyle w:val="Sidhuvud"/>
          </w:pPr>
        </w:p>
      </w:tc>
      <w:tc>
        <w:tcPr>
          <w:tcW w:w="1134" w:type="dxa"/>
        </w:tcPr>
        <w:p w14:paraId="3D0ADC5C" w14:textId="77777777" w:rsidR="00DA1CCE" w:rsidRDefault="00DA1CCE" w:rsidP="005A703A">
          <w:pPr>
            <w:pStyle w:val="Sidhuvud"/>
          </w:pPr>
        </w:p>
      </w:tc>
    </w:tr>
    <w:tr w:rsidR="00DA1CCE" w14:paraId="113D80A0" w14:textId="77777777" w:rsidTr="00C93EBA">
      <w:trPr>
        <w:trHeight w:val="1928"/>
      </w:trPr>
      <w:tc>
        <w:tcPr>
          <w:tcW w:w="5534" w:type="dxa"/>
        </w:tcPr>
        <w:p w14:paraId="7B8778D0" w14:textId="77777777" w:rsidR="00DA1CCE" w:rsidRPr="00340DE0" w:rsidRDefault="00DA1CC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32B5D5" w14:textId="77777777" w:rsidR="00DA1CCE" w:rsidRPr="00710A6C" w:rsidRDefault="00DA1CCE" w:rsidP="00EE3C0F">
          <w:pPr>
            <w:pStyle w:val="Sidhuvud"/>
            <w:rPr>
              <w:b/>
            </w:rPr>
          </w:pPr>
        </w:p>
        <w:p w14:paraId="0F766002" w14:textId="77777777" w:rsidR="00DA1CCE" w:rsidRDefault="00DA1CCE" w:rsidP="00EE3C0F">
          <w:pPr>
            <w:pStyle w:val="Sidhuvud"/>
          </w:pPr>
        </w:p>
        <w:p w14:paraId="4B4DE5F9" w14:textId="77777777" w:rsidR="00DA1CCE" w:rsidRDefault="00DA1CCE" w:rsidP="00EE3C0F">
          <w:pPr>
            <w:pStyle w:val="Sidhuvud"/>
          </w:pPr>
        </w:p>
        <w:p w14:paraId="067C529C" w14:textId="77777777" w:rsidR="00DA1CCE" w:rsidRDefault="00DA1C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2F6FBDA9CD040BEB9A590330DBD4C65"/>
            </w:placeholder>
            <w:dataBinding w:prefixMappings="xmlns:ns0='http://lp/documentinfo/RK' " w:xpath="/ns0:DocumentInfo[1]/ns0:BaseInfo[1]/ns0:Dnr[1]" w:storeItemID="{6CFD8245-5FBE-4928-A190-1FE83ED16BEC}"/>
            <w:text/>
          </w:sdtPr>
          <w:sdtEndPr/>
          <w:sdtContent>
            <w:p w14:paraId="6A79D348" w14:textId="0792A058" w:rsidR="00DA1CCE" w:rsidRDefault="00A041C7" w:rsidP="00EE3C0F">
              <w:pPr>
                <w:pStyle w:val="Sidhuvud"/>
              </w:pPr>
              <w:r>
                <w:t>U2018/00501/S</w:t>
              </w:r>
              <w:r w:rsidRPr="00A041C7"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6972B11E0943D3976422CAB5395B86"/>
            </w:placeholder>
            <w:dataBinding w:prefixMappings="xmlns:ns0='http://lp/documentinfo/RK' " w:xpath="/ns0:DocumentInfo[1]/ns0:BaseInfo[1]/ns0:DocNumber[1]" w:storeItemID="{6CFD8245-5FBE-4928-A190-1FE83ED16BEC}"/>
            <w:text/>
          </w:sdtPr>
          <w:sdtEndPr/>
          <w:sdtContent>
            <w:p w14:paraId="5EAB5C3A" w14:textId="302BBC03" w:rsidR="00DA1CCE" w:rsidRDefault="00A041C7" w:rsidP="00EE3C0F">
              <w:pPr>
                <w:pStyle w:val="Sidhuvud"/>
              </w:pPr>
              <w:r>
                <w:t>U2018/00525/S</w:t>
              </w:r>
            </w:p>
          </w:sdtContent>
        </w:sdt>
        <w:p w14:paraId="6EFE0C90" w14:textId="77777777" w:rsidR="00DA1CCE" w:rsidRDefault="00DA1CCE" w:rsidP="00EE3C0F">
          <w:pPr>
            <w:pStyle w:val="Sidhuvud"/>
          </w:pPr>
        </w:p>
      </w:tc>
      <w:tc>
        <w:tcPr>
          <w:tcW w:w="1134" w:type="dxa"/>
        </w:tcPr>
        <w:p w14:paraId="2334D4F1" w14:textId="77777777" w:rsidR="00DA1CCE" w:rsidRDefault="00DA1CCE" w:rsidP="0094502D">
          <w:pPr>
            <w:pStyle w:val="Sidhuvud"/>
          </w:pPr>
        </w:p>
        <w:p w14:paraId="3CD9F94B" w14:textId="77777777" w:rsidR="00DA1CCE" w:rsidRPr="0094502D" w:rsidRDefault="00DA1CCE" w:rsidP="00EC71A6">
          <w:pPr>
            <w:pStyle w:val="Sidhuvud"/>
          </w:pPr>
        </w:p>
      </w:tc>
    </w:tr>
    <w:tr w:rsidR="00DA1CCE" w14:paraId="3D7165C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17BBD66F9544D0A943AA4BF0EECD960"/>
            </w:placeholder>
          </w:sdtPr>
          <w:sdtEndPr>
            <w:rPr>
              <w:b w:val="0"/>
            </w:rPr>
          </w:sdtEndPr>
          <w:sdtContent>
            <w:p w14:paraId="7F7C2D73" w14:textId="77777777" w:rsidR="000F543F" w:rsidRPr="000F543F" w:rsidRDefault="000F543F" w:rsidP="00340DE0">
              <w:pPr>
                <w:pStyle w:val="Sidhuvud"/>
                <w:rPr>
                  <w:b/>
                </w:rPr>
              </w:pPr>
              <w:r w:rsidRPr="000F543F">
                <w:rPr>
                  <w:b/>
                </w:rPr>
                <w:t>Utbildningsdepartementet</w:t>
              </w:r>
            </w:p>
            <w:p w14:paraId="59E87EE0" w14:textId="27962EBD" w:rsidR="00565BF6" w:rsidRDefault="000F543F" w:rsidP="00340DE0">
              <w:pPr>
                <w:pStyle w:val="Sidhuvud"/>
              </w:pPr>
              <w:r w:rsidRPr="000F543F">
                <w:t>Utbildningsministern</w:t>
              </w:r>
            </w:p>
          </w:sdtContent>
        </w:sdt>
        <w:p w14:paraId="47583902" w14:textId="77777777" w:rsidR="00565BF6" w:rsidRDefault="00565BF6" w:rsidP="00565BF6"/>
        <w:p w14:paraId="1E8FCF34" w14:textId="77777777" w:rsidR="00565BF6" w:rsidRDefault="00565BF6" w:rsidP="00565BF6"/>
        <w:p w14:paraId="0E0CD0B1" w14:textId="77777777" w:rsidR="00565BF6" w:rsidRDefault="00565BF6" w:rsidP="00565BF6"/>
        <w:p w14:paraId="02131732" w14:textId="77777777" w:rsidR="00DA1CCE" w:rsidRPr="00565BF6" w:rsidRDefault="00DA1CCE" w:rsidP="00565BF6"/>
      </w:tc>
      <w:sdt>
        <w:sdtPr>
          <w:alias w:val="Recipient"/>
          <w:tag w:val="ccRKShow_Recipient"/>
          <w:id w:val="-28344517"/>
          <w:placeholder>
            <w:docPart w:val="5C9CCDB51EED44D882A21CFC20ED2562"/>
          </w:placeholder>
          <w:dataBinding w:prefixMappings="xmlns:ns0='http://lp/documentinfo/RK' " w:xpath="/ns0:DocumentInfo[1]/ns0:BaseInfo[1]/ns0:Recipient[1]" w:storeItemID="{6CFD8245-5FBE-4928-A190-1FE83ED16BEC}"/>
          <w:text w:multiLine="1"/>
        </w:sdtPr>
        <w:sdtEndPr/>
        <w:sdtContent>
          <w:tc>
            <w:tcPr>
              <w:tcW w:w="3170" w:type="dxa"/>
            </w:tcPr>
            <w:p w14:paraId="316D96D5" w14:textId="31543C1B" w:rsidR="00DA1CCE" w:rsidRDefault="00DA1C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402FAA" w14:textId="77777777" w:rsidR="00DA1CCE" w:rsidRDefault="00DA1CCE" w:rsidP="003E6020">
          <w:pPr>
            <w:pStyle w:val="Sidhuvud"/>
          </w:pPr>
        </w:p>
      </w:tc>
    </w:tr>
  </w:tbl>
  <w:p w14:paraId="425A2EAD" w14:textId="25F3CF95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C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5741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D40"/>
    <w:rsid w:val="000C61D1"/>
    <w:rsid w:val="000D31A9"/>
    <w:rsid w:val="000E12D9"/>
    <w:rsid w:val="000E31E8"/>
    <w:rsid w:val="000E59A9"/>
    <w:rsid w:val="000E638A"/>
    <w:rsid w:val="000F00B8"/>
    <w:rsid w:val="000F1EA7"/>
    <w:rsid w:val="000F2084"/>
    <w:rsid w:val="000F543F"/>
    <w:rsid w:val="000F6462"/>
    <w:rsid w:val="00113168"/>
    <w:rsid w:val="0011413E"/>
    <w:rsid w:val="0012033A"/>
    <w:rsid w:val="00121002"/>
    <w:rsid w:val="00122D16"/>
    <w:rsid w:val="00123157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6F88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064B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7D89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FF4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3E4B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5D0A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5BF6"/>
    <w:rsid w:val="00567799"/>
    <w:rsid w:val="00571A0B"/>
    <w:rsid w:val="00573DFD"/>
    <w:rsid w:val="005747D0"/>
    <w:rsid w:val="005850D7"/>
    <w:rsid w:val="0058522F"/>
    <w:rsid w:val="00586266"/>
    <w:rsid w:val="00591EB0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17A0B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4337"/>
    <w:rsid w:val="00773075"/>
    <w:rsid w:val="00773F36"/>
    <w:rsid w:val="00776254"/>
    <w:rsid w:val="007762F1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87404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09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41C7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5050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531B"/>
    <w:rsid w:val="00B927C9"/>
    <w:rsid w:val="00B9323E"/>
    <w:rsid w:val="00B96EFA"/>
    <w:rsid w:val="00BB4AC0"/>
    <w:rsid w:val="00BB5683"/>
    <w:rsid w:val="00BC112B"/>
    <w:rsid w:val="00BC17DF"/>
    <w:rsid w:val="00BD0826"/>
    <w:rsid w:val="00BD15AB"/>
    <w:rsid w:val="00BD181D"/>
    <w:rsid w:val="00BE0279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5AB8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C2E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1CCE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36DA"/>
    <w:rsid w:val="00E469E4"/>
    <w:rsid w:val="00E475C3"/>
    <w:rsid w:val="00E509B0"/>
    <w:rsid w:val="00E54246"/>
    <w:rsid w:val="00E55D8E"/>
    <w:rsid w:val="00E60845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954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566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7F43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48BB6D"/>
  <w15:docId w15:val="{83655789-A859-4451-8170-3957207D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6FBDA9CD040BEB9A590330DBD4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452EC-3D8C-4DD7-A5D8-62F981BCC083}"/>
      </w:docPartPr>
      <w:docPartBody>
        <w:p w:rsidR="00D077A4" w:rsidRDefault="00317A3B" w:rsidP="00317A3B">
          <w:pPr>
            <w:pStyle w:val="62F6FBDA9CD040BEB9A590330DBD4C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6972B11E0943D3976422CAB5395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6FB7A-7EA7-4188-A2E9-84366706C36C}"/>
      </w:docPartPr>
      <w:docPartBody>
        <w:p w:rsidR="00D077A4" w:rsidRDefault="00317A3B" w:rsidP="00317A3B">
          <w:pPr>
            <w:pStyle w:val="986972B11E0943D3976422CAB5395B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7BBD66F9544D0A943AA4BF0EECD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C54B4-48D7-4180-9E8A-0EE88B4CBD88}"/>
      </w:docPartPr>
      <w:docPartBody>
        <w:p w:rsidR="00D077A4" w:rsidRDefault="00317A3B" w:rsidP="00317A3B">
          <w:pPr>
            <w:pStyle w:val="117BBD66F9544D0A943AA4BF0EECD9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9CCDB51EED44D882A21CFC20ED2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347C6-C8D7-4407-A379-2D846F2CAE6D}"/>
      </w:docPartPr>
      <w:docPartBody>
        <w:p w:rsidR="00D077A4" w:rsidRDefault="00317A3B" w:rsidP="00317A3B">
          <w:pPr>
            <w:pStyle w:val="5C9CCDB51EED44D882A21CFC20ED25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5B804BC365450F83E696FB0FB02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87428-E3BF-4729-A4D0-2BE8D11CAA49}"/>
      </w:docPartPr>
      <w:docPartBody>
        <w:p w:rsidR="00D077A4" w:rsidRDefault="00317A3B" w:rsidP="00317A3B">
          <w:pPr>
            <w:pStyle w:val="E95B804BC365450F83E696FB0FB028E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36BB247A555480B8BE2F5D9B76ED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0C524-9A9D-4008-87CE-4A86B21F6344}"/>
      </w:docPartPr>
      <w:docPartBody>
        <w:p w:rsidR="00D077A4" w:rsidRDefault="00317A3B" w:rsidP="00317A3B">
          <w:pPr>
            <w:pStyle w:val="936BB247A555480B8BE2F5D9B76ED73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E1316147A2E4F07B72DFC944D911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B178D-ED6C-428F-95F5-AA06973C19A7}"/>
      </w:docPartPr>
      <w:docPartBody>
        <w:p w:rsidR="00D077A4" w:rsidRDefault="00317A3B" w:rsidP="00317A3B">
          <w:pPr>
            <w:pStyle w:val="5E1316147A2E4F07B72DFC944D9119B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F784DFA1BD5454691A38A2ACE654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25B5E-B0A9-4459-A7A6-002A0AFDDEF9}"/>
      </w:docPartPr>
      <w:docPartBody>
        <w:p w:rsidR="00D077A4" w:rsidRDefault="00317A3B" w:rsidP="00317A3B">
          <w:pPr>
            <w:pStyle w:val="4F784DFA1BD5454691A38A2ACE6540B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4504BB21ED341CAB1E9AD5214AC0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CE1E9-6FBB-4878-8BC1-95016A61CD4F}"/>
      </w:docPartPr>
      <w:docPartBody>
        <w:p w:rsidR="00D077A4" w:rsidRDefault="00317A3B" w:rsidP="00317A3B">
          <w:pPr>
            <w:pStyle w:val="04504BB21ED341CAB1E9AD5214AC0DD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B"/>
    <w:rsid w:val="00317A3B"/>
    <w:rsid w:val="00D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7757159F824984B1444546E8E0498A">
    <w:name w:val="267757159F824984B1444546E8E0498A"/>
    <w:rsid w:val="00317A3B"/>
  </w:style>
  <w:style w:type="character" w:styleId="Platshllartext">
    <w:name w:val="Placeholder Text"/>
    <w:basedOn w:val="Standardstycketeckensnitt"/>
    <w:uiPriority w:val="99"/>
    <w:semiHidden/>
    <w:rsid w:val="00317A3B"/>
    <w:rPr>
      <w:noProof w:val="0"/>
      <w:color w:val="808080"/>
    </w:rPr>
  </w:style>
  <w:style w:type="paragraph" w:customStyle="1" w:styleId="C49702ABCBAB49E2A60085A4541D74EC">
    <w:name w:val="C49702ABCBAB49E2A60085A4541D74EC"/>
    <w:rsid w:val="00317A3B"/>
  </w:style>
  <w:style w:type="paragraph" w:customStyle="1" w:styleId="0CAB6A92C90E4C53BC2CD4FD7C491DCF">
    <w:name w:val="0CAB6A92C90E4C53BC2CD4FD7C491DCF"/>
    <w:rsid w:val="00317A3B"/>
  </w:style>
  <w:style w:type="paragraph" w:customStyle="1" w:styleId="19CDCA86D8024207929391FBE8F15735">
    <w:name w:val="19CDCA86D8024207929391FBE8F15735"/>
    <w:rsid w:val="00317A3B"/>
  </w:style>
  <w:style w:type="paragraph" w:customStyle="1" w:styleId="62F6FBDA9CD040BEB9A590330DBD4C65">
    <w:name w:val="62F6FBDA9CD040BEB9A590330DBD4C65"/>
    <w:rsid w:val="00317A3B"/>
  </w:style>
  <w:style w:type="paragraph" w:customStyle="1" w:styleId="986972B11E0943D3976422CAB5395B86">
    <w:name w:val="986972B11E0943D3976422CAB5395B86"/>
    <w:rsid w:val="00317A3B"/>
  </w:style>
  <w:style w:type="paragraph" w:customStyle="1" w:styleId="38016083E710416F9B47BF900DB28F88">
    <w:name w:val="38016083E710416F9B47BF900DB28F88"/>
    <w:rsid w:val="00317A3B"/>
  </w:style>
  <w:style w:type="paragraph" w:customStyle="1" w:styleId="4457C443FA414A8581AA2A77D33FD29E">
    <w:name w:val="4457C443FA414A8581AA2A77D33FD29E"/>
    <w:rsid w:val="00317A3B"/>
  </w:style>
  <w:style w:type="paragraph" w:customStyle="1" w:styleId="1D6D6756281B4603AD142E1AC7AA401C">
    <w:name w:val="1D6D6756281B4603AD142E1AC7AA401C"/>
    <w:rsid w:val="00317A3B"/>
  </w:style>
  <w:style w:type="paragraph" w:customStyle="1" w:styleId="117BBD66F9544D0A943AA4BF0EECD960">
    <w:name w:val="117BBD66F9544D0A943AA4BF0EECD960"/>
    <w:rsid w:val="00317A3B"/>
  </w:style>
  <w:style w:type="paragraph" w:customStyle="1" w:styleId="5C9CCDB51EED44D882A21CFC20ED2562">
    <w:name w:val="5C9CCDB51EED44D882A21CFC20ED2562"/>
    <w:rsid w:val="00317A3B"/>
  </w:style>
  <w:style w:type="paragraph" w:customStyle="1" w:styleId="E95B804BC365450F83E696FB0FB028E6">
    <w:name w:val="E95B804BC365450F83E696FB0FB028E6"/>
    <w:rsid w:val="00317A3B"/>
  </w:style>
  <w:style w:type="paragraph" w:customStyle="1" w:styleId="936BB247A555480B8BE2F5D9B76ED731">
    <w:name w:val="936BB247A555480B8BE2F5D9B76ED731"/>
    <w:rsid w:val="00317A3B"/>
  </w:style>
  <w:style w:type="paragraph" w:customStyle="1" w:styleId="AD8022F509F0484DA179B69431B2454E">
    <w:name w:val="AD8022F509F0484DA179B69431B2454E"/>
    <w:rsid w:val="00317A3B"/>
  </w:style>
  <w:style w:type="paragraph" w:customStyle="1" w:styleId="381BFBEAFEC84D108B3A458B29123BD1">
    <w:name w:val="381BFBEAFEC84D108B3A458B29123BD1"/>
    <w:rsid w:val="00317A3B"/>
  </w:style>
  <w:style w:type="paragraph" w:customStyle="1" w:styleId="5E1316147A2E4F07B72DFC944D9119BF">
    <w:name w:val="5E1316147A2E4F07B72DFC944D9119BF"/>
    <w:rsid w:val="00317A3B"/>
  </w:style>
  <w:style w:type="paragraph" w:customStyle="1" w:styleId="64C4F8C27D9F4B3A87671B5E234B0889">
    <w:name w:val="64C4F8C27D9F4B3A87671B5E234B0889"/>
    <w:rsid w:val="00317A3B"/>
  </w:style>
  <w:style w:type="paragraph" w:customStyle="1" w:styleId="16C5D0D705EB416983D64070B3A91DC7">
    <w:name w:val="16C5D0D705EB416983D64070B3A91DC7"/>
    <w:rsid w:val="00317A3B"/>
  </w:style>
  <w:style w:type="paragraph" w:customStyle="1" w:styleId="4F784DFA1BD5454691A38A2ACE6540BD">
    <w:name w:val="4F784DFA1BD5454691A38A2ACE6540BD"/>
    <w:rsid w:val="00317A3B"/>
  </w:style>
  <w:style w:type="paragraph" w:customStyle="1" w:styleId="04504BB21ED341CAB1E9AD5214AC0DD3">
    <w:name w:val="04504BB21ED341CAB1E9AD5214AC0DD3"/>
    <w:rsid w:val="00317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a00fcb7e-ed59-40bb-b329-f633203f5d20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2018-02-14T00:00:00</HeaderDate>
    <Office/>
    <Dnr>U2018/00501/S </Dnr>
    <ParagrafNr/>
    <DocumentTitle/>
    <VisitingAddress/>
    <Extra1/>
    <Extra2/>
    <Extra3>Betty Malmberg</Extra3>
    <Number/>
    <Recipient>Till riksdagen</Recipient>
    <SenderText/>
    <DocNumber>U2018/00525/S</DocNumber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8576-5AAF-4C62-96FF-62EC6510E96D}"/>
</file>

<file path=customXml/itemProps2.xml><?xml version="1.0" encoding="utf-8"?>
<ds:datastoreItem xmlns:ds="http://schemas.openxmlformats.org/officeDocument/2006/customXml" ds:itemID="{17D1A71B-E7B5-4305-84A6-1A4D7F437343}"/>
</file>

<file path=customXml/itemProps3.xml><?xml version="1.0" encoding="utf-8"?>
<ds:datastoreItem xmlns:ds="http://schemas.openxmlformats.org/officeDocument/2006/customXml" ds:itemID="{70F0C5DB-7AA3-4DAE-89B5-C3227F629127}"/>
</file>

<file path=customXml/itemProps4.xml><?xml version="1.0" encoding="utf-8"?>
<ds:datastoreItem xmlns:ds="http://schemas.openxmlformats.org/officeDocument/2006/customXml" ds:itemID="{17D1A71B-E7B5-4305-84A6-1A4D7F4373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8A7550-6AB4-428E-AB4E-B7F2AF4366F2}"/>
</file>

<file path=customXml/itemProps6.xml><?xml version="1.0" encoding="utf-8"?>
<ds:datastoreItem xmlns:ds="http://schemas.openxmlformats.org/officeDocument/2006/customXml" ds:itemID="{17D1A71B-E7B5-4305-84A6-1A4D7F437343}"/>
</file>

<file path=customXml/itemProps7.xml><?xml version="1.0" encoding="utf-8"?>
<ds:datastoreItem xmlns:ds="http://schemas.openxmlformats.org/officeDocument/2006/customXml" ds:itemID="{6CFD8245-5FBE-4928-A190-1FE83ED16BEC}"/>
</file>

<file path=customXml/itemProps8.xml><?xml version="1.0" encoding="utf-8"?>
<ds:datastoreItem xmlns:ds="http://schemas.openxmlformats.org/officeDocument/2006/customXml" ds:itemID="{5F522431-E223-419B-8687-C673F55205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 Eriksson</dc:creator>
  <cp:keywords/>
  <dc:description/>
  <cp:lastModifiedBy>Lena Nettelstad</cp:lastModifiedBy>
  <cp:revision>2</cp:revision>
  <dcterms:created xsi:type="dcterms:W3CDTF">2018-02-14T08:54:00Z</dcterms:created>
  <dcterms:modified xsi:type="dcterms:W3CDTF">2018-02-14T08:54:00Z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ementsenhet">
    <vt:lpwstr/>
  </property>
  <property fmtid="{D5CDD505-2E9C-101B-9397-08002B2CF9AE}" pid="3" name="_dlc_DocIdItemGuid">
    <vt:lpwstr>27790185-aede-4300-96a1-7cbda8af4daf</vt:lpwstr>
  </property>
  <property fmtid="{D5CDD505-2E9C-101B-9397-08002B2CF9AE}" pid="4" name="Aktivitetskategori">
    <vt:lpwstr/>
  </property>
  <property fmtid="{D5CDD505-2E9C-101B-9397-08002B2CF9AE}" pid="5" name="ContentTypeId">
    <vt:lpwstr>0x0101007DCF975C04D44161A4E6A1E30BEAF3560093B6C30A1794704D9AEDAE4402691088</vt:lpwstr>
  </property>
</Properties>
</file>