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7491" w:rsidP="000E7491">
      <w:pPr>
        <w:pStyle w:val="Title"/>
      </w:pPr>
      <w:bookmarkStart w:id="0" w:name="Start"/>
      <w:bookmarkEnd w:id="0"/>
      <w:r>
        <w:t xml:space="preserve">Svar på fråga </w:t>
      </w:r>
      <w:r w:rsidRPr="000E7491">
        <w:t>2021/22:1294</w:t>
      </w:r>
      <w:r>
        <w:t xml:space="preserve"> av </w:t>
      </w:r>
      <w:sdt>
        <w:sdtPr>
          <w:alias w:val="Frågeställare"/>
          <w:tag w:val="delete"/>
          <w:id w:val="-211816850"/>
          <w:placeholder>
            <w:docPart w:val="25DF3E08B9ED4B499D761AC8FE1126BD"/>
          </w:placeholder>
          <w:dataBinding w:xpath="/ns0:DocumentInfo[1]/ns0:BaseInfo[1]/ns0:Extra3[1]" w:storeItemID="{697CE952-476C-4D64-9958-4F1EB525012B}" w:prefixMappings="xmlns:ns0='http://lp/documentinfo/RK' "/>
          <w:text/>
        </w:sdtPr>
        <w:sdtContent>
          <w:r w:rsidRPr="000E7491">
            <w:t>Mats Sander</w:t>
          </w:r>
        </w:sdtContent>
      </w:sdt>
      <w:r>
        <w:t xml:space="preserve"> (</w:t>
      </w:r>
      <w:sdt>
        <w:sdtPr>
          <w:alias w:val="Parti"/>
          <w:tag w:val="Parti_delete"/>
          <w:id w:val="1620417071"/>
          <w:placeholder>
            <w:docPart w:val="5E6377FCC5F04E89810B74C85872F66B"/>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 xml:space="preserve">Vård för posttraumatiskt stressyndrom hos ukrainska flyktingar i Sverige, fråga </w:t>
      </w:r>
      <w:r w:rsidRPr="000E7491">
        <w:t>2021/22:1300</w:t>
      </w:r>
      <w:r>
        <w:t xml:space="preserve"> av </w:t>
      </w:r>
      <w:r w:rsidRPr="000E7491">
        <w:t>Ulrika Jörgensen</w:t>
      </w:r>
      <w:r>
        <w:t xml:space="preserve"> (M) </w:t>
      </w:r>
      <w:r w:rsidRPr="000E7491">
        <w:t>Traumavård för ukrainska flyktingar</w:t>
      </w:r>
      <w:r>
        <w:t xml:space="preserve"> samt fråga </w:t>
      </w:r>
      <w:r w:rsidRPr="000E7491">
        <w:t>2021/22:1303</w:t>
      </w:r>
      <w:r>
        <w:t xml:space="preserve"> av </w:t>
      </w:r>
      <w:r w:rsidRPr="000E7491">
        <w:t>Johan Hultberg</w:t>
      </w:r>
      <w:r>
        <w:t xml:space="preserve"> (M) </w:t>
      </w:r>
      <w:r w:rsidRPr="000E7491">
        <w:t>Psykisk vård för barn som flytt Ukraina</w:t>
      </w:r>
    </w:p>
    <w:p w:rsidR="00815CD2" w:rsidP="002749F7">
      <w:pPr>
        <w:pStyle w:val="BodyText"/>
      </w:pPr>
      <w:sdt>
        <w:sdtPr>
          <w:alias w:val="Frågeställare"/>
          <w:tag w:val="delete"/>
          <w:id w:val="-1635256365"/>
          <w:placeholder>
            <w:docPart w:val="89DF20EC1B1D4943B7EF3F9EEA619B85"/>
          </w:placeholder>
          <w:dataBinding w:xpath="/ns0:DocumentInfo[1]/ns0:BaseInfo[1]/ns0:Extra3[1]" w:storeItemID="{697CE952-476C-4D64-9958-4F1EB525012B}" w:prefixMappings="xmlns:ns0='http://lp/documentinfo/RK' "/>
          <w:text/>
        </w:sdtPr>
        <w:sdtContent>
          <w:r>
            <w:t>Mats Sander</w:t>
          </w:r>
        </w:sdtContent>
      </w:sdt>
      <w:r>
        <w:t xml:space="preserve"> har frågat mig om vilka initiativ eller åtgärder jag avser att vidta för att säkerställa att personer som flytt Ukraina och som drabbats av posttraumatiskt stressyndrom kommer att erbjudas vård.  Ulrika Jörgensen har frågat mig om vilka initiativ eller åtgärder som jag avser att vidta för att säkerställa att traumavård erbjuds till personer som flytt Ukraina. Slutligen har Johan Hultberg frågat mig om vilka initiativ eller åtgärder jag avser att vidta för att säkerställa att barn som flytt Ukraina får rätt vård och stöd. </w:t>
      </w:r>
    </w:p>
    <w:p w:rsidR="00D30F73" w:rsidP="002749F7">
      <w:pPr>
        <w:pStyle w:val="BodyText"/>
      </w:pPr>
      <w:r w:rsidRPr="00D30F73">
        <w:t>Den ryska invasionen av Ukraina innebär ett fruktansvärt mänskligt lidande. Regeringens insatser spänner över tre områden: sanktioner mot Ryssland, att stödja Ukraina samt att stärka Sverige.</w:t>
      </w:r>
    </w:p>
    <w:p w:rsidR="00D110B6" w:rsidRPr="00D110B6" w:rsidP="00D110B6">
      <w:r w:rsidRPr="00D110B6">
        <w:t xml:space="preserve">Personer som kommit till Sverige från kriget i Ukraina har olika rätt till skydd, stöd och vård. Vad personer har rätt till styrs av om personerna vistas </w:t>
      </w:r>
      <w:r w:rsidRPr="00FD2F87" w:rsidR="00FD2F87">
        <w:t>viseringsfri</w:t>
      </w:r>
      <w:r w:rsidR="00FD2F87">
        <w:t xml:space="preserve">tt </w:t>
      </w:r>
      <w:r w:rsidRPr="00D110B6">
        <w:t>i Sverige, får tillfälligt uppehållstillstånd enligt massflykts</w:t>
      </w:r>
      <w:r w:rsidR="00D30F73">
        <w:softHyphen/>
      </w:r>
      <w:r w:rsidRPr="00D110B6">
        <w:t xml:space="preserve">direktivet eller om personerna är asylsökande. Regionerna har större skyldighet att erbjuda vård till den som fått uppehållstillstånd eller söker asyl, än till personer som är i Sverige viseringsfritt. Personer som vistas viseringsfritt i Sverige har rätt till omedelbar vård och vad sådan vård innebär prövas i varje enskilt fall av den som ansvarar för vården. </w:t>
      </w:r>
    </w:p>
    <w:p w:rsidR="00815CD2" w:rsidP="00D110B6">
      <w:r w:rsidRPr="00D110B6">
        <w:t xml:space="preserve">Regionerna är skyldiga att erbjuda hälso- och sjukvård och tandvård till personer som har fått uppehållstillstånd enligt massflyktsdirektivet samt till </w:t>
      </w:r>
      <w:r w:rsidRPr="00D110B6">
        <w:t>personer som är asylsökande. Barn under 18 år ska erbjudas hälso- och sjukvård och tandvård i samma omfattning och på samma villkor som barn som bor i Sverige. I den vård som ska erbjudas ingår vaccinationer enligt det allmänna vaccinationsprogrammet för barn. När det gäller vuxna är regionerna skyldiga att erbjuda omedelbar hälso- och sjukvård och tandvård till dem som behöver sådan vård. Vad som utgör omedelbar vård får prövas i det enskilda fallet av den som ansvarar för vården. Utöver detta ska regionerna erbjuda vård och tandvård som inte kan anstå, mödravård, vård vid abort, preventivmedelsrådgivning och hälsoundersökning</w:t>
      </w:r>
      <w:r w:rsidR="00D30F73">
        <w:t>ar</w:t>
      </w:r>
      <w:r w:rsidRPr="00D110B6">
        <w:t>.</w:t>
      </w:r>
    </w:p>
    <w:p w:rsidR="00D30F73" w:rsidP="00D30F73">
      <w:r>
        <w:t>I syfte att stärka regionernas arbete med psykisk hälsa och suicidprevention fördelar regeringen, för 2022, över 1,6 miljarder kronor genom en överens</w:t>
      </w:r>
      <w:r>
        <w:softHyphen/>
        <w:t xml:space="preserve">kommelse med Sveriges Kommuner och Regioner, varav 50 miljoner kronor riktas till traumavårdsinsatser. Därtill fördelas, för 2022, 50 miljoner kronor för att stärka arbetet med asylsökande och nyanländas psykiska hälsa, däribland till traumavårdsinsatser. Dessa medel kan bl.a. användas till att </w:t>
      </w:r>
      <w:r w:rsidRPr="00D30F73">
        <w:t xml:space="preserve">säkerställa att personer som flytt </w:t>
      </w:r>
      <w:r>
        <w:t xml:space="preserve">från </w:t>
      </w:r>
      <w:r w:rsidRPr="00D30F73">
        <w:t>Ukraina erbjuds vård</w:t>
      </w:r>
      <w:r>
        <w:t xml:space="preserve"> vid post</w:t>
      </w:r>
      <w:r>
        <w:softHyphen/>
        <w:t xml:space="preserve">traumatiskt stressyndrom, trauma eller psykisk ohälsa. </w:t>
      </w:r>
    </w:p>
    <w:p w:rsidR="00815CD2" w:rsidP="00D30F73">
      <w:r w:rsidRPr="00D30F73">
        <w:t>Regeringen och berörda myndigheter följer denna fråga mycket noggrant och är redo att snabbt vidta ytterligare åtgärder om så kräv</w:t>
      </w:r>
      <w:r w:rsidR="002F2457">
        <w:t>s</w:t>
      </w:r>
      <w:r w:rsidRPr="00D30F73">
        <w:t>.</w:t>
      </w:r>
    </w:p>
    <w:p w:rsidR="00815CD2" w:rsidP="006A12F1">
      <w:pPr>
        <w:pStyle w:val="BodyText"/>
      </w:pPr>
      <w:r>
        <w:t xml:space="preserve">Stockholm den </w:t>
      </w:r>
      <w:sdt>
        <w:sdtPr>
          <w:id w:val="-1225218591"/>
          <w:placeholder>
            <w:docPart w:val="9DAB8AED24D14E42930F6941E0C24E65"/>
          </w:placeholder>
          <w:dataBinding w:xpath="/ns0:DocumentInfo[1]/ns0:BaseInfo[1]/ns0:HeaderDate[1]" w:storeItemID="{697CE952-476C-4D64-9958-4F1EB525012B}" w:prefixMappings="xmlns:ns0='http://lp/documentinfo/RK' "/>
          <w:date w:fullDate="2022-03-30T00:00:00Z">
            <w:dateFormat w:val="d MMMM yyyy"/>
            <w:lid w:val="sv-SE"/>
            <w:storeMappedDataAs w:val="dateTime"/>
            <w:calendar w:val="gregorian"/>
          </w:date>
        </w:sdtPr>
        <w:sdtContent>
          <w:r w:rsidR="003673AF">
            <w:t>30 mars 2022</w:t>
          </w:r>
        </w:sdtContent>
      </w:sdt>
    </w:p>
    <w:p w:rsidR="00815CD2" w:rsidP="004E7A8F">
      <w:pPr>
        <w:pStyle w:val="Brdtextutanavstnd"/>
      </w:pPr>
    </w:p>
    <w:p w:rsidR="00815CD2" w:rsidP="004E7A8F">
      <w:pPr>
        <w:pStyle w:val="Brdtextutanavstnd"/>
      </w:pPr>
    </w:p>
    <w:p w:rsidR="00815CD2" w:rsidP="004E7A8F">
      <w:pPr>
        <w:pStyle w:val="Brdtextutanavstnd"/>
      </w:pPr>
    </w:p>
    <w:sdt>
      <w:sdtPr>
        <w:alias w:val="Klicka på listpilen"/>
        <w:tag w:val="run-loadAllMinistersFromDep_delete"/>
        <w:id w:val="-122627287"/>
        <w:placeholder>
          <w:docPart w:val="6BB3F8F4C66E466AAEA32835C9C7FAE5"/>
        </w:placeholder>
        <w:dataBinding w:xpath="/ns0:DocumentInfo[1]/ns0:BaseInfo[1]/ns0:TopSender[1]" w:storeItemID="{697CE952-476C-4D64-9958-4F1EB525012B}" w:prefixMappings="xmlns:ns0='http://lp/documentinfo/RK' "/>
        <w:comboBox w:lastValue="Socialministern">
          <w:listItem w:value="Socialministern" w:displayText="Lena Hallengren"/>
          <w:listItem w:value="Socialförsäkringsministern" w:displayText="Ardalan Shekarabi"/>
        </w:comboBox>
      </w:sdtPr>
      <w:sdtContent>
        <w:p w:rsidR="00815CD2" w:rsidP="00422A41">
          <w:pPr>
            <w:pStyle w:val="BodyText"/>
          </w:pPr>
          <w:r>
            <w:rPr>
              <w:rStyle w:val="DefaultParagraphFont"/>
            </w:rPr>
            <w:t>Lena Hallengren</w:t>
          </w:r>
        </w:p>
      </w:sdtContent>
    </w:sdt>
    <w:p w:rsidR="000E749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7491" w:rsidRPr="007D73AB">
          <w:pPr>
            <w:pStyle w:val="Header"/>
          </w:pPr>
        </w:p>
      </w:tc>
      <w:tc>
        <w:tcPr>
          <w:tcW w:w="3170" w:type="dxa"/>
          <w:vAlign w:val="bottom"/>
        </w:tcPr>
        <w:p w:rsidR="000E7491" w:rsidRPr="007D73AB" w:rsidP="00340DE0">
          <w:pPr>
            <w:pStyle w:val="Header"/>
          </w:pPr>
        </w:p>
      </w:tc>
      <w:tc>
        <w:tcPr>
          <w:tcW w:w="1134" w:type="dxa"/>
        </w:tcPr>
        <w:p w:rsidR="000E749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749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7491" w:rsidRPr="00710A6C" w:rsidP="00EE3C0F">
          <w:pPr>
            <w:pStyle w:val="Header"/>
            <w:rPr>
              <w:b/>
            </w:rPr>
          </w:pPr>
        </w:p>
        <w:p w:rsidR="000E7491" w:rsidP="00EE3C0F">
          <w:pPr>
            <w:pStyle w:val="Header"/>
          </w:pPr>
        </w:p>
        <w:p w:rsidR="000E7491" w:rsidP="00EE3C0F">
          <w:pPr>
            <w:pStyle w:val="Header"/>
          </w:pPr>
        </w:p>
        <w:p w:rsidR="000E7491" w:rsidP="00EE3C0F">
          <w:pPr>
            <w:pStyle w:val="Header"/>
          </w:pPr>
        </w:p>
        <w:p w:rsidR="000E7491" w:rsidP="00EE3C0F">
          <w:pPr>
            <w:pStyle w:val="Header"/>
          </w:pPr>
          <w:r w:rsidRPr="000E7491">
            <w:t>S2022/01684</w:t>
          </w:r>
        </w:p>
        <w:p w:rsidR="000E7491" w:rsidP="000E7491">
          <w:pPr>
            <w:pStyle w:val="Header"/>
          </w:pPr>
          <w:r w:rsidRPr="000E7491">
            <w:t>S2022/01693</w:t>
          </w:r>
        </w:p>
        <w:p w:rsidR="000E7491" w:rsidP="00EE3C0F">
          <w:pPr>
            <w:pStyle w:val="Header"/>
          </w:pPr>
          <w:r w:rsidRPr="000E7491">
            <w:t>S2022/01697</w:t>
          </w:r>
        </w:p>
        <w:p w:rsidR="000E7491" w:rsidP="000E7491">
          <w:pPr>
            <w:pStyle w:val="Header"/>
          </w:pPr>
        </w:p>
      </w:tc>
      <w:tc>
        <w:tcPr>
          <w:tcW w:w="1134" w:type="dxa"/>
        </w:tcPr>
        <w:p w:rsidR="000E7491" w:rsidP="0094502D">
          <w:pPr>
            <w:pStyle w:val="Header"/>
          </w:pPr>
        </w:p>
        <w:p w:rsidR="000E749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DF70DD73CC940B6BE4A9FC3A360972D"/>
          </w:placeholder>
          <w:richText/>
        </w:sdtPr>
        <w:sdtEndPr>
          <w:rPr>
            <w:b w:val="0"/>
          </w:rPr>
        </w:sdtEndPr>
        <w:sdtContent>
          <w:tc>
            <w:tcPr>
              <w:tcW w:w="5534" w:type="dxa"/>
              <w:tcMar>
                <w:right w:w="1134" w:type="dxa"/>
              </w:tcMar>
            </w:tcPr>
            <w:p w:rsidR="00815CD2" w:rsidRPr="00815CD2" w:rsidP="00340DE0">
              <w:pPr>
                <w:pStyle w:val="Header"/>
                <w:rPr>
                  <w:b/>
                </w:rPr>
              </w:pPr>
              <w:r w:rsidRPr="00815CD2">
                <w:rPr>
                  <w:b/>
                </w:rPr>
                <w:t>Socialdepartementet</w:t>
              </w:r>
            </w:p>
            <w:p w:rsidR="000E7491" w:rsidRPr="008A0065" w:rsidP="005A5232">
              <w:pPr>
                <w:pStyle w:val="Header"/>
              </w:pPr>
              <w:r w:rsidRPr="00815CD2">
                <w:t>Socialministern</w:t>
              </w:r>
            </w:p>
          </w:tc>
        </w:sdtContent>
      </w:sdt>
      <w:sdt>
        <w:sdtPr>
          <w:alias w:val="Recipient"/>
          <w:tag w:val="ccRKShow_Recipient"/>
          <w:id w:val="-28344517"/>
          <w:placeholder>
            <w:docPart w:val="E034AEDDD1254C64BBC45DEE365677C0"/>
          </w:placeholder>
          <w:dataBinding w:xpath="/ns0:DocumentInfo[1]/ns0:BaseInfo[1]/ns0:Recipient[1]" w:storeItemID="{697CE952-476C-4D64-9958-4F1EB525012B}" w:prefixMappings="xmlns:ns0='http://lp/documentinfo/RK' "/>
          <w:text w:multiLine="1"/>
        </w:sdtPr>
        <w:sdtContent>
          <w:tc>
            <w:tcPr>
              <w:tcW w:w="3170" w:type="dxa"/>
            </w:tcPr>
            <w:p w:rsidR="000E7491" w:rsidP="00547B89">
              <w:pPr>
                <w:pStyle w:val="Header"/>
              </w:pPr>
              <w:r>
                <w:t>Till riksdagen</w:t>
              </w:r>
            </w:p>
          </w:tc>
        </w:sdtContent>
      </w:sdt>
      <w:tc>
        <w:tcPr>
          <w:tcW w:w="1134" w:type="dxa"/>
        </w:tcPr>
        <w:p w:rsidR="000E749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F70DD73CC940B6BE4A9FC3A360972D"/>
        <w:category>
          <w:name w:val="Allmänt"/>
          <w:gallery w:val="placeholder"/>
        </w:category>
        <w:types>
          <w:type w:val="bbPlcHdr"/>
        </w:types>
        <w:behaviors>
          <w:behavior w:val="content"/>
        </w:behaviors>
        <w:guid w:val="{F31ADE45-F061-4FA2-88C4-06F1F86DF80F}"/>
      </w:docPartPr>
      <w:docPartBody>
        <w:p w:rsidR="009B634C" w:rsidP="009448C9">
          <w:pPr>
            <w:pStyle w:val="4DF70DD73CC940B6BE4A9FC3A360972D1"/>
          </w:pPr>
          <w:r>
            <w:rPr>
              <w:rStyle w:val="PlaceholderText"/>
            </w:rPr>
            <w:t xml:space="preserve"> </w:t>
          </w:r>
        </w:p>
      </w:docPartBody>
    </w:docPart>
    <w:docPart>
      <w:docPartPr>
        <w:name w:val="E034AEDDD1254C64BBC45DEE365677C0"/>
        <w:category>
          <w:name w:val="Allmänt"/>
          <w:gallery w:val="placeholder"/>
        </w:category>
        <w:types>
          <w:type w:val="bbPlcHdr"/>
        </w:types>
        <w:behaviors>
          <w:behavior w:val="content"/>
        </w:behaviors>
        <w:guid w:val="{5B3C8A45-BA2B-423C-8F87-8F8750375CC7}"/>
      </w:docPartPr>
      <w:docPartBody>
        <w:p w:rsidR="009B634C" w:rsidP="009448C9">
          <w:pPr>
            <w:pStyle w:val="E034AEDDD1254C64BBC45DEE365677C0"/>
          </w:pPr>
          <w:r>
            <w:rPr>
              <w:rStyle w:val="PlaceholderText"/>
            </w:rPr>
            <w:t xml:space="preserve"> </w:t>
          </w:r>
        </w:p>
      </w:docPartBody>
    </w:docPart>
    <w:docPart>
      <w:docPartPr>
        <w:name w:val="25DF3E08B9ED4B499D761AC8FE1126BD"/>
        <w:category>
          <w:name w:val="Allmänt"/>
          <w:gallery w:val="placeholder"/>
        </w:category>
        <w:types>
          <w:type w:val="bbPlcHdr"/>
        </w:types>
        <w:behaviors>
          <w:behavior w:val="content"/>
        </w:behaviors>
        <w:guid w:val="{E8623F29-3BD8-414A-B942-AEFEEA63241C}"/>
      </w:docPartPr>
      <w:docPartBody>
        <w:p w:rsidR="009B634C" w:rsidP="009448C9">
          <w:pPr>
            <w:pStyle w:val="25DF3E08B9ED4B499D761AC8FE1126B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E6377FCC5F04E89810B74C85872F66B"/>
        <w:category>
          <w:name w:val="Allmänt"/>
          <w:gallery w:val="placeholder"/>
        </w:category>
        <w:types>
          <w:type w:val="bbPlcHdr"/>
        </w:types>
        <w:behaviors>
          <w:behavior w:val="content"/>
        </w:behaviors>
        <w:guid w:val="{59D9680E-5167-472B-B9A7-5B29433CEB4A}"/>
      </w:docPartPr>
      <w:docPartBody>
        <w:p w:rsidR="009B634C" w:rsidP="009448C9">
          <w:pPr>
            <w:pStyle w:val="5E6377FCC5F04E89810B74C85872F66B"/>
          </w:pPr>
          <w:r>
            <w:t xml:space="preserve"> </w:t>
          </w:r>
          <w:r>
            <w:rPr>
              <w:rStyle w:val="PlaceholderText"/>
            </w:rPr>
            <w:t>Välj ett parti.</w:t>
          </w:r>
        </w:p>
      </w:docPartBody>
    </w:docPart>
    <w:docPart>
      <w:docPartPr>
        <w:name w:val="89DF20EC1B1D4943B7EF3F9EEA619B85"/>
        <w:category>
          <w:name w:val="Allmänt"/>
          <w:gallery w:val="placeholder"/>
        </w:category>
        <w:types>
          <w:type w:val="bbPlcHdr"/>
        </w:types>
        <w:behaviors>
          <w:behavior w:val="content"/>
        </w:behaviors>
        <w:guid w:val="{C90FFB7A-E5A9-418B-89CB-28E9D26412F0}"/>
      </w:docPartPr>
      <w:docPartBody>
        <w:p w:rsidR="009B634C" w:rsidP="009448C9">
          <w:pPr>
            <w:pStyle w:val="89DF20EC1B1D4943B7EF3F9EEA619B8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DAB8AED24D14E42930F6941E0C24E65"/>
        <w:category>
          <w:name w:val="Allmänt"/>
          <w:gallery w:val="placeholder"/>
        </w:category>
        <w:types>
          <w:type w:val="bbPlcHdr"/>
        </w:types>
        <w:behaviors>
          <w:behavior w:val="content"/>
        </w:behaviors>
        <w:guid w:val="{10217B4F-4C7D-470D-AA1D-EC3A55BB9442}"/>
      </w:docPartPr>
      <w:docPartBody>
        <w:p w:rsidR="009B634C" w:rsidP="009448C9">
          <w:pPr>
            <w:pStyle w:val="9DAB8AED24D14E42930F6941E0C24E65"/>
          </w:pPr>
          <w:r>
            <w:rPr>
              <w:rStyle w:val="PlaceholderText"/>
            </w:rPr>
            <w:t>Klicka här för att ange datum.</w:t>
          </w:r>
        </w:p>
      </w:docPartBody>
    </w:docPart>
    <w:docPart>
      <w:docPartPr>
        <w:name w:val="6BB3F8F4C66E466AAEA32835C9C7FAE5"/>
        <w:category>
          <w:name w:val="Allmänt"/>
          <w:gallery w:val="placeholder"/>
        </w:category>
        <w:types>
          <w:type w:val="bbPlcHdr"/>
        </w:types>
        <w:behaviors>
          <w:behavior w:val="content"/>
        </w:behaviors>
        <w:guid w:val="{006A854B-25AF-4B9C-BE5E-BA06F6E5CF04}"/>
      </w:docPartPr>
      <w:docPartBody>
        <w:p w:rsidR="009B634C" w:rsidP="009448C9">
          <w:pPr>
            <w:pStyle w:val="6BB3F8F4C66E466AAEA32835C9C7FAE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8C9"/>
    <w:rPr>
      <w:noProof w:val="0"/>
      <w:color w:val="808080"/>
    </w:rPr>
  </w:style>
  <w:style w:type="paragraph" w:customStyle="1" w:styleId="E034AEDDD1254C64BBC45DEE365677C0">
    <w:name w:val="E034AEDDD1254C64BBC45DEE365677C0"/>
    <w:rsid w:val="009448C9"/>
  </w:style>
  <w:style w:type="paragraph" w:customStyle="1" w:styleId="4DF70DD73CC940B6BE4A9FC3A360972D1">
    <w:name w:val="4DF70DD73CC940B6BE4A9FC3A360972D1"/>
    <w:rsid w:val="009448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DF3E08B9ED4B499D761AC8FE1126BD">
    <w:name w:val="25DF3E08B9ED4B499D761AC8FE1126BD"/>
    <w:rsid w:val="009448C9"/>
  </w:style>
  <w:style w:type="paragraph" w:customStyle="1" w:styleId="5E6377FCC5F04E89810B74C85872F66B">
    <w:name w:val="5E6377FCC5F04E89810B74C85872F66B"/>
    <w:rsid w:val="009448C9"/>
  </w:style>
  <w:style w:type="paragraph" w:customStyle="1" w:styleId="89DF20EC1B1D4943B7EF3F9EEA619B85">
    <w:name w:val="89DF20EC1B1D4943B7EF3F9EEA619B85"/>
    <w:rsid w:val="009448C9"/>
  </w:style>
  <w:style w:type="paragraph" w:customStyle="1" w:styleId="9DAB8AED24D14E42930F6941E0C24E65">
    <w:name w:val="9DAB8AED24D14E42930F6941E0C24E65"/>
    <w:rsid w:val="009448C9"/>
  </w:style>
  <w:style w:type="paragraph" w:customStyle="1" w:styleId="6BB3F8F4C66E466AAEA32835C9C7FAE5">
    <w:name w:val="6BB3F8F4C66E466AAEA32835C9C7FAE5"/>
    <w:rsid w:val="009448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d28b3a58-8ba1-4b25-98ec-12af28d30e01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2022-03-30T00:00:00</HeaderDate>
    <Office/>
    <Dnr>S2022/</Dnr>
    <ParagrafNr/>
    <DocumentTitle/>
    <VisitingAddress/>
    <Extra1/>
    <Extra2/>
    <Extra3>Mats Sander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CDC44-8748-471B-9E3C-2562E4CBDD4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3A63DC6-D057-40B8-B636-9BA830009249}"/>
</file>

<file path=customXml/itemProps4.xml><?xml version="1.0" encoding="utf-8"?>
<ds:datastoreItem xmlns:ds="http://schemas.openxmlformats.org/officeDocument/2006/customXml" ds:itemID="{697CE952-476C-4D64-9958-4F1EB525012B}"/>
</file>

<file path=customXml/itemProps5.xml><?xml version="1.0" encoding="utf-8"?>
<ds:datastoreItem xmlns:ds="http://schemas.openxmlformats.org/officeDocument/2006/customXml" ds:itemID="{47D0FE9A-40DC-4231-B038-675F3F428E94}"/>
</file>

<file path=docProps/app.xml><?xml version="1.0" encoding="utf-8"?>
<Properties xmlns="http://schemas.openxmlformats.org/officeDocument/2006/extended-properties" xmlns:vt="http://schemas.openxmlformats.org/officeDocument/2006/docPropsVTypes">
  <Template>RK Basmall.dotx</Template>
  <TotalTime>0</TotalTime>
  <Pages>2</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 1294 1300 och 1303_20220324.docx</dc:title>
  <cp:revision>5</cp:revision>
  <cp:lastPrinted>2022-03-30T07:00:00Z</cp:lastPrinted>
  <dcterms:created xsi:type="dcterms:W3CDTF">2022-03-24T16:25:00Z</dcterms:created>
  <dcterms:modified xsi:type="dcterms:W3CDTF">2022-03-30T08:54:00Z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e5f59295-01a0-4fb4-bcbf-bd7cd64d9dc7</vt:lpwstr>
  </property>
</Properties>
</file>