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451E" w14:textId="3A8DA980" w:rsidR="0070108F" w:rsidRDefault="0070108F" w:rsidP="00DA0661">
      <w:pPr>
        <w:pStyle w:val="Rubrik"/>
      </w:pPr>
      <w:bookmarkStart w:id="0" w:name="Start"/>
      <w:bookmarkEnd w:id="0"/>
      <w:r>
        <w:t>Svar på fråga 2019/20:1</w:t>
      </w:r>
      <w:r w:rsidR="00AE3AC9">
        <w:t xml:space="preserve">991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B1CEE99B97004BE191195F04D70041B9"/>
          </w:placeholder>
          <w:dataBinding w:prefixMappings="xmlns:ns0='http://lp/documentinfo/RK' " w:xpath="/ns0:DocumentInfo[1]/ns0:BaseInfo[1]/ns0:Extra3[1]" w:storeItemID="{D87C0BF9-D614-413C-B0C6-9874592A23C8}"/>
          <w:text/>
        </w:sdtPr>
        <w:sdtEndPr/>
        <w:sdtContent>
          <w:r w:rsidR="00AE3AC9" w:rsidRPr="00AE3AC9">
            <w:t>Ann-Charlotte Hammar Johnsson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88177620DAB4140BF22174F862FBA9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AE3AC9">
        <w:t xml:space="preserve"> </w:t>
      </w:r>
      <w:r w:rsidR="00AE3AC9" w:rsidRPr="00AE3AC9">
        <w:t>Andelen behöriga lärare i skolan</w:t>
      </w:r>
    </w:p>
    <w:p w14:paraId="5D6FD3FD" w14:textId="17678D7E" w:rsidR="005D6689" w:rsidRDefault="00AA2112" w:rsidP="00AE3AC9">
      <w:pPr>
        <w:pStyle w:val="Brdtext"/>
      </w:pPr>
      <w:sdt>
        <w:sdtPr>
          <w:alias w:val="Frågeställare"/>
          <w:tag w:val="delete"/>
          <w:id w:val="-1635256365"/>
          <w:placeholder>
            <w:docPart w:val="1DC65E1E33B34B9783E430D1F2C613FB"/>
          </w:placeholder>
          <w:dataBinding w:prefixMappings="xmlns:ns0='http://lp/documentinfo/RK' " w:xpath="/ns0:DocumentInfo[1]/ns0:BaseInfo[1]/ns0:Extra3[1]" w:storeItemID="{D87C0BF9-D614-413C-B0C6-9874592A23C8}"/>
          <w:text/>
        </w:sdtPr>
        <w:sdtEndPr/>
        <w:sdtContent>
          <w:r w:rsidR="00AE3AC9">
            <w:t>Ann-Charlotte Hammar Johnsson</w:t>
          </w:r>
        </w:sdtContent>
      </w:sdt>
      <w:r w:rsidR="005D6689" w:rsidRPr="005D6689">
        <w:t xml:space="preserve"> har </w:t>
      </w:r>
      <w:r w:rsidR="00366A84">
        <w:t xml:space="preserve">frågat </w:t>
      </w:r>
      <w:r w:rsidR="005D6689" w:rsidRPr="005D6689">
        <w:t xml:space="preserve">mig </w:t>
      </w:r>
      <w:r w:rsidR="00AE3AC9">
        <w:t>v</w:t>
      </w:r>
      <w:r w:rsidR="00AE3AC9" w:rsidRPr="00AE3AC9">
        <w:t xml:space="preserve">ilka åtgärder </w:t>
      </w:r>
      <w:r w:rsidR="00AE3AC9">
        <w:t xml:space="preserve">jag </w:t>
      </w:r>
      <w:r w:rsidR="00AE3AC9" w:rsidRPr="00AE3AC9">
        <w:t>avser att vidta för att Sverige ska vara ett land där alla</w:t>
      </w:r>
      <w:r w:rsidR="00AE3AC9">
        <w:t xml:space="preserve"> </w:t>
      </w:r>
      <w:r w:rsidR="00AE3AC9" w:rsidRPr="00AE3AC9">
        <w:t>elever undervisas av utbildade pedagoger med lärarbehörighet</w:t>
      </w:r>
      <w:r w:rsidR="00AE3AC9">
        <w:t>.</w:t>
      </w:r>
    </w:p>
    <w:p w14:paraId="018D5899" w14:textId="646D36B7" w:rsidR="00F37614" w:rsidRDefault="00013B2B" w:rsidP="005D6689">
      <w:pPr>
        <w:pStyle w:val="Brdtext"/>
      </w:pPr>
      <w:r w:rsidRPr="00013B2B">
        <w:t>Lärarbristen är en av skolans största utmaningar. Därför genomför regeringen en lång rad insatser för att stärka läraryrket</w:t>
      </w:r>
      <w:r w:rsidR="00F37614">
        <w:t>s attraktivitet</w:t>
      </w:r>
      <w:r w:rsidRPr="00013B2B">
        <w:t xml:space="preserve"> och för att få fler att vilja bli och förbli lärare. </w:t>
      </w:r>
      <w:r w:rsidR="00F37614">
        <w:t xml:space="preserve">Det har gett resultat. </w:t>
      </w:r>
      <w:r w:rsidR="005C169D">
        <w:t>L</w:t>
      </w:r>
      <w:r w:rsidR="009207C4">
        <w:t>ärarna</w:t>
      </w:r>
      <w:r w:rsidR="005C169D">
        <w:t xml:space="preserve"> är mer</w:t>
      </w:r>
      <w:r w:rsidR="0046338A">
        <w:t xml:space="preserve"> </w:t>
      </w:r>
      <w:r w:rsidR="009207C4">
        <w:t>nöjd</w:t>
      </w:r>
      <w:r w:rsidR="005C169D">
        <w:t>a</w:t>
      </w:r>
      <w:r w:rsidR="009207C4">
        <w:t xml:space="preserve"> med sitt yrke</w:t>
      </w:r>
      <w:r w:rsidR="00752F87">
        <w:t xml:space="preserve"> </w:t>
      </w:r>
      <w:r w:rsidR="008F22CD">
        <w:t xml:space="preserve">och upplever </w:t>
      </w:r>
      <w:r w:rsidR="0046338A">
        <w:t xml:space="preserve">själva </w:t>
      </w:r>
      <w:r w:rsidR="009207C4">
        <w:t xml:space="preserve">att </w:t>
      </w:r>
      <w:r w:rsidR="00D86153">
        <w:t xml:space="preserve">läraryrkets status </w:t>
      </w:r>
      <w:r w:rsidR="00752F87">
        <w:t xml:space="preserve">har </w:t>
      </w:r>
      <w:r w:rsidR="009207C4">
        <w:t>ökat</w:t>
      </w:r>
      <w:r w:rsidR="008F22CD">
        <w:t xml:space="preserve"> </w:t>
      </w:r>
      <w:r w:rsidR="00D86153">
        <w:t xml:space="preserve">(TALIS 2018 En studie om lärares och rektorers arbete i grund- och gymnasieskolan Delrapport 1). </w:t>
      </w:r>
      <w:r w:rsidR="006B386B">
        <w:t>Under de senaste åren har ä</w:t>
      </w:r>
      <w:r w:rsidR="0090427E">
        <w:t xml:space="preserve">ven </w:t>
      </w:r>
      <w:r w:rsidR="00DA0F2D">
        <w:t xml:space="preserve">antalet </w:t>
      </w:r>
      <w:r w:rsidR="00F37614">
        <w:t xml:space="preserve">lärare </w:t>
      </w:r>
      <w:r w:rsidR="00A45998">
        <w:t xml:space="preserve">med </w:t>
      </w:r>
      <w:r w:rsidR="00DA0F2D">
        <w:t xml:space="preserve">lärarlegitimation ökat </w:t>
      </w:r>
      <w:r w:rsidR="00F37614">
        <w:t>i svensk skola.</w:t>
      </w:r>
    </w:p>
    <w:p w14:paraId="7B36129D" w14:textId="76E3E18A" w:rsidR="00F37614" w:rsidRDefault="00F37614" w:rsidP="005D6689">
      <w:pPr>
        <w:pStyle w:val="Brdtext"/>
      </w:pPr>
      <w:r w:rsidRPr="006B7ED0">
        <w:t>Regeringen arbetar med olika åtgärder för att öka antalet legitimerade lärar</w:t>
      </w:r>
      <w:r>
        <w:t>e. Det handlar dels om att fortsätta</w:t>
      </w:r>
      <w:r w:rsidRPr="00133F86">
        <w:t xml:space="preserve"> arbetet för att få fler att </w:t>
      </w:r>
      <w:r>
        <w:t>välja läraryrket</w:t>
      </w:r>
      <w:r w:rsidR="00F534A0">
        <w:t>,</w:t>
      </w:r>
      <w:r>
        <w:t xml:space="preserve"> </w:t>
      </w:r>
      <w:r w:rsidR="00F534A0">
        <w:t>dels</w:t>
      </w:r>
      <w:r>
        <w:t xml:space="preserve"> att</w:t>
      </w:r>
      <w:r w:rsidR="00F534A0">
        <w:t xml:space="preserve"> se till att</w:t>
      </w:r>
      <w:r>
        <w:t xml:space="preserve"> legitimerade lärare ska stanna kvar i yrket. </w:t>
      </w:r>
    </w:p>
    <w:p w14:paraId="7A4AF12E" w14:textId="38710750" w:rsidR="00F37614" w:rsidRDefault="000C5E60" w:rsidP="00F37614">
      <w:pPr>
        <w:pStyle w:val="Brdtext"/>
      </w:pPr>
      <w:r>
        <w:t>Regeringens ambition har varit att stärka l</w:t>
      </w:r>
      <w:r w:rsidR="00F37614">
        <w:t>äraryrkets attraktivitet genom unika statliga lönesatsningar, förbättrad fortbildning och kompetensutveckling</w:t>
      </w:r>
      <w:r w:rsidR="008F451E">
        <w:t>.</w:t>
      </w:r>
      <w:r w:rsidR="00F37614">
        <w:t xml:space="preserve"> För att ytterligare öka</w:t>
      </w:r>
      <w:r w:rsidR="00F37614" w:rsidRPr="006B7ED0">
        <w:t xml:space="preserve"> läraryrke</w:t>
      </w:r>
      <w:r w:rsidR="00F37614">
        <w:t xml:space="preserve">ts </w:t>
      </w:r>
      <w:r w:rsidR="00F37614" w:rsidRPr="006B7ED0">
        <w:t>attraktivt</w:t>
      </w:r>
      <w:r w:rsidR="00F37614">
        <w:t xml:space="preserve"> avser regeringen att inrätta e</w:t>
      </w:r>
      <w:r w:rsidR="00F37614" w:rsidRPr="0083092E">
        <w:t>tt nationellt professionsprogram för lärare.</w:t>
      </w:r>
      <w:r w:rsidR="00F37614">
        <w:t xml:space="preserve"> Professionsprogrammet innebär att</w:t>
      </w:r>
      <w:r w:rsidR="00F37614" w:rsidRPr="006B7ED0">
        <w:t xml:space="preserve"> lärare och förskollärare få</w:t>
      </w:r>
      <w:r w:rsidR="00F37614">
        <w:t>r bättre</w:t>
      </w:r>
      <w:r w:rsidR="00F37614" w:rsidRPr="006B7ED0">
        <w:t xml:space="preserve"> förutsättningar för att utvecklas i sin profession och </w:t>
      </w:r>
      <w:r w:rsidR="00F37614">
        <w:t xml:space="preserve">att </w:t>
      </w:r>
      <w:r w:rsidR="00F37614" w:rsidRPr="006B7ED0">
        <w:t xml:space="preserve">utveckla sin undervisning. </w:t>
      </w:r>
    </w:p>
    <w:p w14:paraId="00E5911B" w14:textId="3AF8DAE3" w:rsidR="006B7ED0" w:rsidRDefault="00F37614" w:rsidP="00DD21DE">
      <w:pPr>
        <w:pStyle w:val="Brdtext"/>
      </w:pPr>
      <w:r w:rsidRPr="00A96BB8">
        <w:t>En av statens viktigaste uppgifter är att säkerställa att det finns goda möjligheter att utbilda sig</w:t>
      </w:r>
      <w:r w:rsidR="005F0F80">
        <w:t xml:space="preserve"> till lärare och </w:t>
      </w:r>
      <w:r w:rsidR="00BD1157">
        <w:t xml:space="preserve">förskollärare. Därför </w:t>
      </w:r>
      <w:r>
        <w:t xml:space="preserve">har det gjorts </w:t>
      </w:r>
      <w:r w:rsidR="00013B2B" w:rsidRPr="00013B2B">
        <w:lastRenderedPageBreak/>
        <w:t xml:space="preserve">en </w:t>
      </w:r>
      <w:r w:rsidR="000C5E60">
        <w:t>omfattande</w:t>
      </w:r>
      <w:r w:rsidR="000C5E60" w:rsidRPr="00013B2B">
        <w:t xml:space="preserve"> </w:t>
      </w:r>
      <w:r w:rsidR="00013B2B" w:rsidRPr="00013B2B">
        <w:t>utbyggnad av förskollärar- och lärarutbildningarna i hela landet.</w:t>
      </w:r>
      <w:r>
        <w:t xml:space="preserve"> </w:t>
      </w:r>
      <w:r w:rsidR="00DD21DE">
        <w:t>Inom satsningen fler vägar in i läraryrket (U2018/03202/UH) har sju lärosäten fått i uppdrag att utveckla och använda strukturerade metoder för bedömning och vali</w:t>
      </w:r>
      <w:r w:rsidR="00DD21DE">
        <w:softHyphen/>
        <w:t>dering av reell kompetens som erhållits genom bl.a. tidigare utbild</w:t>
      </w:r>
      <w:r w:rsidR="00DD21DE">
        <w:softHyphen/>
        <w:t>ning eller arbetslivserfarenhet för att främja tillträde till en lärar- eller förskol</w:t>
      </w:r>
      <w:r w:rsidR="00DD21DE">
        <w:softHyphen/>
        <w:t>lärarutbildning.</w:t>
      </w:r>
      <w:r w:rsidR="005F0F80">
        <w:t xml:space="preserve"> I synnerhet ska fler få bättre möjlig</w:t>
      </w:r>
      <w:r w:rsidR="005F0F80">
        <w:softHyphen/>
        <w:t>heter att läsa in en kompletterande pedagogisk utbildning (KPU). I Januariavtalet fastslås att lärarutbildningen ska reformeras. Det ska bl.a. ske genom att förutsättningarna för akademiker att välja läraryrket underlättas, l</w:t>
      </w:r>
      <w:r w:rsidR="006B7ED0" w:rsidRPr="006B7ED0">
        <w:t xml:space="preserve">ängden för </w:t>
      </w:r>
      <w:r w:rsidR="00017E00">
        <w:t>KPU</w:t>
      </w:r>
      <w:r w:rsidR="00DD21DE">
        <w:t xml:space="preserve"> kortas ner</w:t>
      </w:r>
      <w:r w:rsidR="006B7ED0" w:rsidRPr="006B7ED0">
        <w:t xml:space="preserve"> och studietakten</w:t>
      </w:r>
      <w:r w:rsidR="00DD21DE" w:rsidRPr="00DD21DE">
        <w:t xml:space="preserve"> </w:t>
      </w:r>
      <w:r w:rsidR="00DD21DE" w:rsidRPr="006B7ED0">
        <w:t>höj</w:t>
      </w:r>
      <w:r w:rsidR="005F0F80">
        <w:t>s, och m</w:t>
      </w:r>
      <w:r w:rsidR="005F0F80" w:rsidRPr="00924194">
        <w:t xml:space="preserve">öjligheterna </w:t>
      </w:r>
      <w:r w:rsidR="005F0F80">
        <w:t>att jobba på en skola och studera till lärare parallellt ska förbättras</w:t>
      </w:r>
      <w:r w:rsidR="006B7ED0" w:rsidRPr="006B7ED0">
        <w:t>.</w:t>
      </w:r>
      <w:r w:rsidR="00DD21DE">
        <w:t xml:space="preserve"> </w:t>
      </w:r>
    </w:p>
    <w:p w14:paraId="0768B6CD" w14:textId="4E135FD8" w:rsidR="00284335" w:rsidRDefault="00284335" w:rsidP="006B7ED0">
      <w:pPr>
        <w:pStyle w:val="Brdtext"/>
      </w:pPr>
      <w:r>
        <w:t>För mig är det viktigt att a</w:t>
      </w:r>
      <w:r w:rsidRPr="00284335">
        <w:t>lla elever ska få möta kunniga och kompetenta lärare, oavsett skolform eller var i landet man bor.</w:t>
      </w:r>
      <w:r>
        <w:t xml:space="preserve"> </w:t>
      </w:r>
      <w:r w:rsidR="001C1370" w:rsidRPr="00A96BB8">
        <w:t>Att få fler att vilja bli och förbli lärare kommer därför fortsättningsvis vara en högt prioriterad fråga för regeringen och för mig som utbildningsminister.</w:t>
      </w:r>
    </w:p>
    <w:p w14:paraId="06BDD6A1" w14:textId="77777777" w:rsidR="0070108F" w:rsidRDefault="0070108F" w:rsidP="006A12F1">
      <w:pPr>
        <w:pStyle w:val="Brdtext"/>
      </w:pPr>
    </w:p>
    <w:p w14:paraId="3BDF9A5B" w14:textId="77777777" w:rsidR="0070108F" w:rsidRDefault="0070108F" w:rsidP="006A12F1">
      <w:pPr>
        <w:pStyle w:val="Brdtext"/>
      </w:pPr>
    </w:p>
    <w:p w14:paraId="0C3173EC" w14:textId="2DC0F015" w:rsidR="0070108F" w:rsidRDefault="00AC0D65" w:rsidP="006A12F1">
      <w:pPr>
        <w:pStyle w:val="Brdtext"/>
      </w:pPr>
      <w:r>
        <w:t xml:space="preserve">Stockholm </w:t>
      </w:r>
      <w:r w:rsidR="0070108F">
        <w:t xml:space="preserve">den </w:t>
      </w:r>
      <w:sdt>
        <w:sdtPr>
          <w:id w:val="-1225218591"/>
          <w:placeholder>
            <w:docPart w:val="A299CE568CF04C419F6FD93B52B260DF"/>
          </w:placeholder>
          <w:dataBinding w:prefixMappings="xmlns:ns0='http://lp/documentinfo/RK' " w:xpath="/ns0:DocumentInfo[1]/ns0:BaseInfo[1]/ns0:HeaderDate[1]" w:storeItemID="{D87C0BF9-D614-413C-B0C6-9874592A23C8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092E">
            <w:t>3 september 2020</w:t>
          </w:r>
        </w:sdtContent>
      </w:sdt>
    </w:p>
    <w:p w14:paraId="6038D68F" w14:textId="77777777" w:rsidR="0070108F" w:rsidRDefault="0070108F" w:rsidP="004E7A8F">
      <w:pPr>
        <w:pStyle w:val="Brdtextutanavstnd"/>
      </w:pPr>
    </w:p>
    <w:p w14:paraId="7F8C2421" w14:textId="77777777" w:rsidR="0070108F" w:rsidRDefault="0070108F" w:rsidP="004E7A8F">
      <w:pPr>
        <w:pStyle w:val="Brdtextutanavstnd"/>
      </w:pPr>
    </w:p>
    <w:p w14:paraId="3E5313AE" w14:textId="77777777" w:rsidR="0070108F" w:rsidRDefault="0070108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7C2CFC923324C6785E5F54A6FE020FA"/>
        </w:placeholder>
        <w:dataBinding w:prefixMappings="xmlns:ns0='http://lp/documentinfo/RK' " w:xpath="/ns0:DocumentInfo[1]/ns0:BaseInfo[1]/ns0:TopSender[1]" w:storeItemID="{D87C0BF9-D614-413C-B0C6-9874592A23C8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1426C046" w14:textId="77777777" w:rsidR="0070108F" w:rsidRDefault="0070108F" w:rsidP="00422A41">
          <w:pPr>
            <w:pStyle w:val="Brdtext"/>
          </w:pPr>
          <w:r>
            <w:t>Anna Ekström</w:t>
          </w:r>
        </w:p>
      </w:sdtContent>
    </w:sdt>
    <w:p w14:paraId="2DAAEA8A" w14:textId="77777777" w:rsidR="0070108F" w:rsidRPr="00DB48AB" w:rsidRDefault="0070108F" w:rsidP="00DB48AB">
      <w:pPr>
        <w:pStyle w:val="Brdtext"/>
      </w:pPr>
    </w:p>
    <w:sectPr w:rsidR="0070108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FCDF" w14:textId="77777777" w:rsidR="00E25D61" w:rsidRDefault="00E25D61" w:rsidP="00A87A54">
      <w:pPr>
        <w:spacing w:after="0" w:line="240" w:lineRule="auto"/>
      </w:pPr>
      <w:r>
        <w:separator/>
      </w:r>
    </w:p>
  </w:endnote>
  <w:endnote w:type="continuationSeparator" w:id="0">
    <w:p w14:paraId="68B200A8" w14:textId="77777777" w:rsidR="00E25D61" w:rsidRDefault="00E25D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6010" w14:textId="77777777" w:rsidR="00AA2112" w:rsidRDefault="00AA21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C20E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6B1381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58D0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AC50B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3CF1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8671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A052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BCDBFC" w14:textId="77777777" w:rsidTr="00C26068">
      <w:trPr>
        <w:trHeight w:val="227"/>
      </w:trPr>
      <w:tc>
        <w:tcPr>
          <w:tcW w:w="4074" w:type="dxa"/>
        </w:tcPr>
        <w:p w14:paraId="20CC195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F3D1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5020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6C62" w14:textId="77777777" w:rsidR="00E25D61" w:rsidRDefault="00E25D61" w:rsidP="00A87A54">
      <w:pPr>
        <w:spacing w:after="0" w:line="240" w:lineRule="auto"/>
      </w:pPr>
      <w:r>
        <w:separator/>
      </w:r>
    </w:p>
  </w:footnote>
  <w:footnote w:type="continuationSeparator" w:id="0">
    <w:p w14:paraId="76CD51AA" w14:textId="77777777" w:rsidR="00E25D61" w:rsidRDefault="00E25D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0146" w14:textId="77777777" w:rsidR="00AA2112" w:rsidRDefault="00AA21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3DFF" w14:textId="77777777" w:rsidR="00AA2112" w:rsidRDefault="00AA21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0108F" w14:paraId="71DA5DC6" w14:textId="77777777" w:rsidTr="00C93EBA">
      <w:trPr>
        <w:trHeight w:val="227"/>
      </w:trPr>
      <w:tc>
        <w:tcPr>
          <w:tcW w:w="5534" w:type="dxa"/>
        </w:tcPr>
        <w:p w14:paraId="0D6C1CFA" w14:textId="77777777" w:rsidR="0070108F" w:rsidRPr="007D73AB" w:rsidRDefault="0070108F">
          <w:pPr>
            <w:pStyle w:val="Sidhuvud"/>
          </w:pPr>
        </w:p>
      </w:tc>
      <w:tc>
        <w:tcPr>
          <w:tcW w:w="3170" w:type="dxa"/>
          <w:vAlign w:val="bottom"/>
        </w:tcPr>
        <w:p w14:paraId="07A04D3C" w14:textId="77777777" w:rsidR="0070108F" w:rsidRPr="007D73AB" w:rsidRDefault="0070108F" w:rsidP="00340DE0">
          <w:pPr>
            <w:pStyle w:val="Sidhuvud"/>
          </w:pPr>
        </w:p>
      </w:tc>
      <w:tc>
        <w:tcPr>
          <w:tcW w:w="1134" w:type="dxa"/>
        </w:tcPr>
        <w:p w14:paraId="2BBFA2EE" w14:textId="77777777" w:rsidR="0070108F" w:rsidRDefault="0070108F" w:rsidP="005A703A">
          <w:pPr>
            <w:pStyle w:val="Sidhuvud"/>
          </w:pPr>
        </w:p>
      </w:tc>
    </w:tr>
    <w:tr w:rsidR="0070108F" w14:paraId="6564862C" w14:textId="77777777" w:rsidTr="00C93EBA">
      <w:trPr>
        <w:trHeight w:val="1928"/>
      </w:trPr>
      <w:tc>
        <w:tcPr>
          <w:tcW w:w="5534" w:type="dxa"/>
        </w:tcPr>
        <w:p w14:paraId="614C628C" w14:textId="77777777" w:rsidR="0070108F" w:rsidRPr="00340DE0" w:rsidRDefault="007010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B6C137" wp14:editId="541F42F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6D8B2C" w14:textId="77777777" w:rsidR="0070108F" w:rsidRPr="00710A6C" w:rsidRDefault="0070108F" w:rsidP="00EE3C0F">
          <w:pPr>
            <w:pStyle w:val="Sidhuvud"/>
            <w:rPr>
              <w:b/>
            </w:rPr>
          </w:pPr>
        </w:p>
        <w:p w14:paraId="6780E98E" w14:textId="77777777" w:rsidR="0070108F" w:rsidRDefault="0070108F" w:rsidP="00EE3C0F">
          <w:pPr>
            <w:pStyle w:val="Sidhuvud"/>
          </w:pPr>
        </w:p>
        <w:p w14:paraId="578CCCDE" w14:textId="77777777" w:rsidR="0070108F" w:rsidRDefault="0070108F" w:rsidP="00EE3C0F">
          <w:pPr>
            <w:pStyle w:val="Sidhuvud"/>
          </w:pPr>
        </w:p>
        <w:p w14:paraId="4F9C4A26" w14:textId="77777777" w:rsidR="0070108F" w:rsidRDefault="0070108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627D26AEBAD4104BE2F510E34DB06A8"/>
            </w:placeholder>
            <w:dataBinding w:prefixMappings="xmlns:ns0='http://lp/documentinfo/RK' " w:xpath="/ns0:DocumentInfo[1]/ns0:BaseInfo[1]/ns0:Dnr[1]" w:storeItemID="{D87C0BF9-D614-413C-B0C6-9874592A23C8}"/>
            <w:text/>
          </w:sdtPr>
          <w:sdtEndPr/>
          <w:sdtContent>
            <w:p w14:paraId="39D5640E" w14:textId="107779F4" w:rsidR="0070108F" w:rsidRDefault="00557FEB" w:rsidP="00EE3C0F">
              <w:pPr>
                <w:pStyle w:val="Sidhuvud"/>
              </w:pPr>
              <w:r w:rsidRPr="00326FF1">
                <w:t>U2020/</w:t>
              </w:r>
              <w:r w:rsidR="00B676D9">
                <w:t>04412/</w:t>
              </w:r>
              <w:r w:rsidRPr="00326FF1">
                <w:t xml:space="preserve">S                                       </w:t>
              </w:r>
            </w:p>
          </w:sdtContent>
        </w:sdt>
        <w:p w14:paraId="4A6C352B" w14:textId="77777777" w:rsidR="0070108F" w:rsidRDefault="0070108F" w:rsidP="0070108F">
          <w:pPr>
            <w:pStyle w:val="Sidhuvud"/>
          </w:pPr>
        </w:p>
      </w:tc>
      <w:tc>
        <w:tcPr>
          <w:tcW w:w="1134" w:type="dxa"/>
        </w:tcPr>
        <w:p w14:paraId="3440826C" w14:textId="77777777" w:rsidR="0070108F" w:rsidRDefault="0070108F" w:rsidP="0094502D">
          <w:pPr>
            <w:pStyle w:val="Sidhuvud"/>
          </w:pPr>
        </w:p>
        <w:p w14:paraId="29D82DDF" w14:textId="77777777" w:rsidR="0070108F" w:rsidRPr="0094502D" w:rsidRDefault="0070108F" w:rsidP="00EC71A6">
          <w:pPr>
            <w:pStyle w:val="Sidhuvud"/>
          </w:pPr>
        </w:p>
      </w:tc>
    </w:tr>
    <w:tr w:rsidR="0070108F" w14:paraId="655F996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0B4355F29A34E0B9198A246A1E2C8B1"/>
            </w:placeholder>
          </w:sdtPr>
          <w:sdtEndPr>
            <w:rPr>
              <w:b w:val="0"/>
            </w:rPr>
          </w:sdtEndPr>
          <w:sdtContent>
            <w:p w14:paraId="5C7C2EBC" w14:textId="77777777" w:rsidR="0070108F" w:rsidRPr="0070108F" w:rsidRDefault="0070108F" w:rsidP="00340DE0">
              <w:pPr>
                <w:pStyle w:val="Sidhuvud"/>
                <w:rPr>
                  <w:b/>
                </w:rPr>
              </w:pPr>
              <w:r w:rsidRPr="0070108F">
                <w:rPr>
                  <w:b/>
                </w:rPr>
                <w:t>Utbildningsdepartementet</w:t>
              </w:r>
            </w:p>
            <w:p w14:paraId="1B8177A9" w14:textId="77777777" w:rsidR="0070108F" w:rsidRDefault="0070108F" w:rsidP="00340DE0">
              <w:pPr>
                <w:pStyle w:val="Sidhuvud"/>
              </w:pPr>
              <w:r w:rsidRPr="0070108F">
                <w:t>Utbildningsministern</w:t>
              </w:r>
            </w:p>
          </w:sdtContent>
        </w:sdt>
        <w:p w14:paraId="142D10A2" w14:textId="77777777" w:rsidR="00D778F2" w:rsidRDefault="00D778F2" w:rsidP="00D778F2">
          <w:pPr>
            <w:rPr>
              <w:rFonts w:asciiTheme="majorHAnsi" w:hAnsiTheme="majorHAnsi"/>
              <w:sz w:val="19"/>
            </w:rPr>
          </w:pPr>
        </w:p>
        <w:p w14:paraId="0387AB27" w14:textId="77777777" w:rsidR="00D778F2" w:rsidRDefault="00D778F2" w:rsidP="00D778F2">
          <w:pPr>
            <w:rPr>
              <w:rFonts w:asciiTheme="majorHAnsi" w:hAnsiTheme="majorHAnsi"/>
              <w:sz w:val="19"/>
            </w:rPr>
          </w:pPr>
        </w:p>
        <w:p w14:paraId="2319B997" w14:textId="06BDB297" w:rsidR="00D778F2" w:rsidRPr="00D778F2" w:rsidRDefault="00D778F2" w:rsidP="00D778F2"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FAA5980873904FCF843059032395563A"/>
          </w:placeholder>
          <w:dataBinding w:prefixMappings="xmlns:ns0='http://lp/documentinfo/RK' " w:xpath="/ns0:DocumentInfo[1]/ns0:BaseInfo[1]/ns0:Recipient[1]" w:storeItemID="{D87C0BF9-D614-413C-B0C6-9874592A23C8}"/>
          <w:text w:multiLine="1"/>
        </w:sdtPr>
        <w:sdtEndPr/>
        <w:sdtContent>
          <w:tc>
            <w:tcPr>
              <w:tcW w:w="3170" w:type="dxa"/>
            </w:tcPr>
            <w:p w14:paraId="2CF1A0C9" w14:textId="77777777" w:rsidR="0070108F" w:rsidRDefault="007010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B20B12" w14:textId="77777777" w:rsidR="0070108F" w:rsidRDefault="0070108F" w:rsidP="003E6020">
          <w:pPr>
            <w:pStyle w:val="Sidhuvud"/>
          </w:pPr>
        </w:p>
      </w:tc>
    </w:tr>
  </w:tbl>
  <w:p w14:paraId="1F8C61B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3E131EF"/>
    <w:multiLevelType w:val="multilevel"/>
    <w:tmpl w:val="8E90984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041" w:hanging="2041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EDB3977"/>
    <w:multiLevelType w:val="multilevel"/>
    <w:tmpl w:val="8E909846"/>
    <w:styleLink w:val="RKrubrik1-5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041" w:hanging="2041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8F"/>
    <w:rsid w:val="00000290"/>
    <w:rsid w:val="00001068"/>
    <w:rsid w:val="0000412C"/>
    <w:rsid w:val="00004D5C"/>
    <w:rsid w:val="00005F68"/>
    <w:rsid w:val="00006CA7"/>
    <w:rsid w:val="000128EB"/>
    <w:rsid w:val="00012B00"/>
    <w:rsid w:val="00013B2B"/>
    <w:rsid w:val="00014EF6"/>
    <w:rsid w:val="00016730"/>
    <w:rsid w:val="00017197"/>
    <w:rsid w:val="0001725B"/>
    <w:rsid w:val="00017E00"/>
    <w:rsid w:val="000203B0"/>
    <w:rsid w:val="000205ED"/>
    <w:rsid w:val="000241FA"/>
    <w:rsid w:val="00025992"/>
    <w:rsid w:val="00026711"/>
    <w:rsid w:val="0002708E"/>
    <w:rsid w:val="0002763D"/>
    <w:rsid w:val="0003679E"/>
    <w:rsid w:val="00037547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0D1F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E60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7D5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3A79"/>
    <w:rsid w:val="0012582E"/>
    <w:rsid w:val="00125B5E"/>
    <w:rsid w:val="00126E6B"/>
    <w:rsid w:val="00130EC3"/>
    <w:rsid w:val="001318F5"/>
    <w:rsid w:val="001331B1"/>
    <w:rsid w:val="00133F86"/>
    <w:rsid w:val="00134837"/>
    <w:rsid w:val="00135111"/>
    <w:rsid w:val="001428E2"/>
    <w:rsid w:val="001561B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1F9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370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6805"/>
    <w:rsid w:val="001E72EE"/>
    <w:rsid w:val="001F0629"/>
    <w:rsid w:val="001F0736"/>
    <w:rsid w:val="001F4302"/>
    <w:rsid w:val="001F50BE"/>
    <w:rsid w:val="001F525B"/>
    <w:rsid w:val="001F56E1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335"/>
    <w:rsid w:val="00284F44"/>
    <w:rsid w:val="00287F0D"/>
    <w:rsid w:val="00292420"/>
    <w:rsid w:val="00296B7A"/>
    <w:rsid w:val="002974DC"/>
    <w:rsid w:val="002A0CB3"/>
    <w:rsid w:val="002A39EF"/>
    <w:rsid w:val="002A6820"/>
    <w:rsid w:val="002B00E5"/>
    <w:rsid w:val="002B2D5C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4BA"/>
    <w:rsid w:val="002E4D3F"/>
    <w:rsid w:val="002E5668"/>
    <w:rsid w:val="002E61A5"/>
    <w:rsid w:val="002F3675"/>
    <w:rsid w:val="002F59E0"/>
    <w:rsid w:val="002F66A6"/>
    <w:rsid w:val="00300342"/>
    <w:rsid w:val="003050DB"/>
    <w:rsid w:val="003067E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6FF1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6A84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1021"/>
    <w:rsid w:val="003C315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8EB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CD5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38A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742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59D3"/>
    <w:rsid w:val="00511A1B"/>
    <w:rsid w:val="00511A68"/>
    <w:rsid w:val="005121C0"/>
    <w:rsid w:val="00513E7D"/>
    <w:rsid w:val="00514A67"/>
    <w:rsid w:val="00520A46"/>
    <w:rsid w:val="00521192"/>
    <w:rsid w:val="0052127C"/>
    <w:rsid w:val="00523D18"/>
    <w:rsid w:val="00526AEB"/>
    <w:rsid w:val="005302E0"/>
    <w:rsid w:val="00544738"/>
    <w:rsid w:val="005456E4"/>
    <w:rsid w:val="00547B89"/>
    <w:rsid w:val="00551027"/>
    <w:rsid w:val="005568AF"/>
    <w:rsid w:val="00556AF5"/>
    <w:rsid w:val="00557FEB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2DF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E31"/>
    <w:rsid w:val="005C0DF0"/>
    <w:rsid w:val="005C120D"/>
    <w:rsid w:val="005C15B3"/>
    <w:rsid w:val="005C169D"/>
    <w:rsid w:val="005C6F80"/>
    <w:rsid w:val="005D07C2"/>
    <w:rsid w:val="005D6689"/>
    <w:rsid w:val="005E2F29"/>
    <w:rsid w:val="005E400D"/>
    <w:rsid w:val="005E49D4"/>
    <w:rsid w:val="005E4E79"/>
    <w:rsid w:val="005E5CE7"/>
    <w:rsid w:val="005E790C"/>
    <w:rsid w:val="005F0110"/>
    <w:rsid w:val="005F08C5"/>
    <w:rsid w:val="005F0F8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CD7"/>
    <w:rsid w:val="00685C94"/>
    <w:rsid w:val="00691AEE"/>
    <w:rsid w:val="0069523C"/>
    <w:rsid w:val="006962CA"/>
    <w:rsid w:val="00696A95"/>
    <w:rsid w:val="006A09DA"/>
    <w:rsid w:val="006A1835"/>
    <w:rsid w:val="006A2625"/>
    <w:rsid w:val="006B386B"/>
    <w:rsid w:val="006B4A30"/>
    <w:rsid w:val="006B7569"/>
    <w:rsid w:val="006B7ED0"/>
    <w:rsid w:val="006C28EE"/>
    <w:rsid w:val="006C4FF1"/>
    <w:rsid w:val="006D2998"/>
    <w:rsid w:val="006D3188"/>
    <w:rsid w:val="006D5159"/>
    <w:rsid w:val="006D6779"/>
    <w:rsid w:val="006E08FC"/>
    <w:rsid w:val="006F2588"/>
    <w:rsid w:val="0070108F"/>
    <w:rsid w:val="00710A6C"/>
    <w:rsid w:val="00710D98"/>
    <w:rsid w:val="00711CE9"/>
    <w:rsid w:val="00712266"/>
    <w:rsid w:val="00712593"/>
    <w:rsid w:val="00712D82"/>
    <w:rsid w:val="00716E22"/>
    <w:rsid w:val="00716FB8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2F87"/>
    <w:rsid w:val="0075458C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261"/>
    <w:rsid w:val="00782B3F"/>
    <w:rsid w:val="00782E3C"/>
    <w:rsid w:val="007900CC"/>
    <w:rsid w:val="0079641B"/>
    <w:rsid w:val="00797A90"/>
    <w:rsid w:val="007A1856"/>
    <w:rsid w:val="007A1887"/>
    <w:rsid w:val="007A53CE"/>
    <w:rsid w:val="007A629C"/>
    <w:rsid w:val="007A6348"/>
    <w:rsid w:val="007B023C"/>
    <w:rsid w:val="007B03CC"/>
    <w:rsid w:val="007B2F08"/>
    <w:rsid w:val="007C44FF"/>
    <w:rsid w:val="007C6456"/>
    <w:rsid w:val="007C7BDB"/>
    <w:rsid w:val="007D162B"/>
    <w:rsid w:val="007D2FF5"/>
    <w:rsid w:val="007D4BCF"/>
    <w:rsid w:val="007D73AB"/>
    <w:rsid w:val="007D790E"/>
    <w:rsid w:val="007E241F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92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5CC9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169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5F9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2CD"/>
    <w:rsid w:val="008F451E"/>
    <w:rsid w:val="008F71B5"/>
    <w:rsid w:val="009036E7"/>
    <w:rsid w:val="0090427E"/>
    <w:rsid w:val="0090605F"/>
    <w:rsid w:val="0091053B"/>
    <w:rsid w:val="00912158"/>
    <w:rsid w:val="00912945"/>
    <w:rsid w:val="009144EE"/>
    <w:rsid w:val="00915D4C"/>
    <w:rsid w:val="009207C4"/>
    <w:rsid w:val="00924194"/>
    <w:rsid w:val="009279B2"/>
    <w:rsid w:val="00927AD6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3BE"/>
    <w:rsid w:val="009E4DCA"/>
    <w:rsid w:val="009E53C8"/>
    <w:rsid w:val="009E7B92"/>
    <w:rsid w:val="009F147F"/>
    <w:rsid w:val="009F19C0"/>
    <w:rsid w:val="009F505F"/>
    <w:rsid w:val="00A00AE4"/>
    <w:rsid w:val="00A00D24"/>
    <w:rsid w:val="00A0129C"/>
    <w:rsid w:val="00A01F5C"/>
    <w:rsid w:val="00A050F4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4ABE"/>
    <w:rsid w:val="00A45998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7F8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BB8"/>
    <w:rsid w:val="00AA105C"/>
    <w:rsid w:val="00AA1809"/>
    <w:rsid w:val="00AA1FFE"/>
    <w:rsid w:val="00AA2112"/>
    <w:rsid w:val="00AA3F2E"/>
    <w:rsid w:val="00AA72F4"/>
    <w:rsid w:val="00AB10E7"/>
    <w:rsid w:val="00AB4D25"/>
    <w:rsid w:val="00AB5033"/>
    <w:rsid w:val="00AB5298"/>
    <w:rsid w:val="00AB5519"/>
    <w:rsid w:val="00AB5A15"/>
    <w:rsid w:val="00AB6313"/>
    <w:rsid w:val="00AB71DD"/>
    <w:rsid w:val="00AC0D65"/>
    <w:rsid w:val="00AC15C5"/>
    <w:rsid w:val="00AD0CCD"/>
    <w:rsid w:val="00AD0E75"/>
    <w:rsid w:val="00AE3AC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3FE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6D9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54F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6E45"/>
    <w:rsid w:val="00BD0826"/>
    <w:rsid w:val="00BD1157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2EA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A32"/>
    <w:rsid w:val="00C63EC4"/>
    <w:rsid w:val="00C64CD9"/>
    <w:rsid w:val="00C670F8"/>
    <w:rsid w:val="00C6780B"/>
    <w:rsid w:val="00C73A90"/>
    <w:rsid w:val="00C75457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4BB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273C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8F2"/>
    <w:rsid w:val="00D804A2"/>
    <w:rsid w:val="00D84704"/>
    <w:rsid w:val="00D84BF9"/>
    <w:rsid w:val="00D86153"/>
    <w:rsid w:val="00D921FD"/>
    <w:rsid w:val="00D93714"/>
    <w:rsid w:val="00D94034"/>
    <w:rsid w:val="00D95424"/>
    <w:rsid w:val="00D96717"/>
    <w:rsid w:val="00DA0F2D"/>
    <w:rsid w:val="00DA4084"/>
    <w:rsid w:val="00DA56ED"/>
    <w:rsid w:val="00DA5A54"/>
    <w:rsid w:val="00DA5C0D"/>
    <w:rsid w:val="00DB4E26"/>
    <w:rsid w:val="00DB714B"/>
    <w:rsid w:val="00DC1025"/>
    <w:rsid w:val="00DC10F6"/>
    <w:rsid w:val="00DC1CBF"/>
    <w:rsid w:val="00DC1EB8"/>
    <w:rsid w:val="00DC3E45"/>
    <w:rsid w:val="00DC4598"/>
    <w:rsid w:val="00DD0722"/>
    <w:rsid w:val="00DD0B3D"/>
    <w:rsid w:val="00DD212F"/>
    <w:rsid w:val="00DD21DE"/>
    <w:rsid w:val="00DE18F5"/>
    <w:rsid w:val="00DE73D2"/>
    <w:rsid w:val="00DF5BFB"/>
    <w:rsid w:val="00DF5CD6"/>
    <w:rsid w:val="00E0062D"/>
    <w:rsid w:val="00E022DA"/>
    <w:rsid w:val="00E03BCB"/>
    <w:rsid w:val="00E124DC"/>
    <w:rsid w:val="00E15A41"/>
    <w:rsid w:val="00E22D68"/>
    <w:rsid w:val="00E247D9"/>
    <w:rsid w:val="00E258D8"/>
    <w:rsid w:val="00E25D61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05F"/>
    <w:rsid w:val="00E82DF1"/>
    <w:rsid w:val="00E90CAA"/>
    <w:rsid w:val="00E93339"/>
    <w:rsid w:val="00E96532"/>
    <w:rsid w:val="00E973A0"/>
    <w:rsid w:val="00E9782A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193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B2A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614"/>
    <w:rsid w:val="00F403BF"/>
    <w:rsid w:val="00F4342F"/>
    <w:rsid w:val="00F45227"/>
    <w:rsid w:val="00F5045C"/>
    <w:rsid w:val="00F520C7"/>
    <w:rsid w:val="00F534A0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6DD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35AA"/>
    <w:rsid w:val="00FD4C08"/>
    <w:rsid w:val="00FE1DCC"/>
    <w:rsid w:val="00FE1DD4"/>
    <w:rsid w:val="00FE2B19"/>
    <w:rsid w:val="00FE3028"/>
    <w:rsid w:val="00FE4EBF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597585"/>
  <w15:docId w15:val="{F27793B1-E5FA-481B-8AE4-8B6EA29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6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6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6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6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6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RKrubrik1-5">
    <w:name w:val="RK rubrik 1-5"/>
    <w:uiPriority w:val="99"/>
    <w:semiHidden/>
    <w:rsid w:val="006B7ED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7D26AEBAD4104BE2F510E34DB0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91D60-2345-4CC4-901C-D2A24654F889}"/>
      </w:docPartPr>
      <w:docPartBody>
        <w:p w:rsidR="00705FE5" w:rsidRDefault="006F1F66" w:rsidP="006F1F66">
          <w:pPr>
            <w:pStyle w:val="4627D26AEBAD4104BE2F510E34DB06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B4355F29A34E0B9198A246A1E2C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B26E6-1346-440D-8999-493DAF2481F7}"/>
      </w:docPartPr>
      <w:docPartBody>
        <w:p w:rsidR="00705FE5" w:rsidRDefault="006F1F66" w:rsidP="006F1F66">
          <w:pPr>
            <w:pStyle w:val="60B4355F29A34E0B9198A246A1E2C8B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A5980873904FCF8430590323955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5C726-EDEA-4186-B00C-67E6DD7AFC68}"/>
      </w:docPartPr>
      <w:docPartBody>
        <w:p w:rsidR="00705FE5" w:rsidRDefault="006F1F66" w:rsidP="006F1F66">
          <w:pPr>
            <w:pStyle w:val="FAA5980873904FCF84305903239556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CEE99B97004BE191195F04D7004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A831A-4511-4D0D-A5DE-6A865E7C97A8}"/>
      </w:docPartPr>
      <w:docPartBody>
        <w:p w:rsidR="00705FE5" w:rsidRDefault="006F1F66" w:rsidP="006F1F66">
          <w:pPr>
            <w:pStyle w:val="B1CEE99B97004BE191195F04D70041B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88177620DAB4140BF22174F862FB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3577B-9EDE-4DB4-966D-F65ECB97E5ED}"/>
      </w:docPartPr>
      <w:docPartBody>
        <w:p w:rsidR="00705FE5" w:rsidRDefault="006F1F66" w:rsidP="006F1F66">
          <w:pPr>
            <w:pStyle w:val="788177620DAB4140BF22174F862FBA9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DC65E1E33B34B9783E430D1F2C61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AC48D-78C5-49F8-BF35-DEED432237A8}"/>
      </w:docPartPr>
      <w:docPartBody>
        <w:p w:rsidR="00705FE5" w:rsidRDefault="006F1F66" w:rsidP="006F1F66">
          <w:pPr>
            <w:pStyle w:val="1DC65E1E33B34B9783E430D1F2C613F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299CE568CF04C419F6FD93B52B26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B3338-37EF-4086-A5B4-5CB8BEFE0DA1}"/>
      </w:docPartPr>
      <w:docPartBody>
        <w:p w:rsidR="00705FE5" w:rsidRDefault="006F1F66" w:rsidP="006F1F66">
          <w:pPr>
            <w:pStyle w:val="A299CE568CF04C419F6FD93B52B260D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7C2CFC923324C6785E5F54A6FE02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46D50-1B98-4887-9E42-E1D66F42FAD5}"/>
      </w:docPartPr>
      <w:docPartBody>
        <w:p w:rsidR="00705FE5" w:rsidRDefault="006F1F66" w:rsidP="006F1F66">
          <w:pPr>
            <w:pStyle w:val="07C2CFC923324C6785E5F54A6FE020F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6"/>
    <w:rsid w:val="006F1F66"/>
    <w:rsid w:val="00705FE5"/>
    <w:rsid w:val="00B85D59"/>
    <w:rsid w:val="00BF0FBF"/>
    <w:rsid w:val="00CF3D8C"/>
    <w:rsid w:val="00E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4E3FF5A0E147E796FEA6C6709519EC">
    <w:name w:val="BF4E3FF5A0E147E796FEA6C6709519EC"/>
    <w:rsid w:val="006F1F66"/>
  </w:style>
  <w:style w:type="character" w:styleId="Platshllartext">
    <w:name w:val="Placeholder Text"/>
    <w:basedOn w:val="Standardstycketeckensnitt"/>
    <w:uiPriority w:val="99"/>
    <w:semiHidden/>
    <w:rsid w:val="00E243B2"/>
    <w:rPr>
      <w:noProof w:val="0"/>
      <w:color w:val="808080"/>
    </w:rPr>
  </w:style>
  <w:style w:type="paragraph" w:customStyle="1" w:styleId="B81D9BDEE7D84BD5B491F0A3B8042759">
    <w:name w:val="B81D9BDEE7D84BD5B491F0A3B8042759"/>
    <w:rsid w:val="006F1F66"/>
  </w:style>
  <w:style w:type="paragraph" w:customStyle="1" w:styleId="DDE912D0D44A4663A24C851961534265">
    <w:name w:val="DDE912D0D44A4663A24C851961534265"/>
    <w:rsid w:val="006F1F66"/>
  </w:style>
  <w:style w:type="paragraph" w:customStyle="1" w:styleId="56C49F8F67C54257A8CF452622748F88">
    <w:name w:val="56C49F8F67C54257A8CF452622748F88"/>
    <w:rsid w:val="006F1F66"/>
  </w:style>
  <w:style w:type="paragraph" w:customStyle="1" w:styleId="4627D26AEBAD4104BE2F510E34DB06A8">
    <w:name w:val="4627D26AEBAD4104BE2F510E34DB06A8"/>
    <w:rsid w:val="006F1F66"/>
  </w:style>
  <w:style w:type="paragraph" w:customStyle="1" w:styleId="D91D5C95E9DC472699528D7BD069A1A8">
    <w:name w:val="D91D5C95E9DC472699528D7BD069A1A8"/>
    <w:rsid w:val="006F1F66"/>
  </w:style>
  <w:style w:type="paragraph" w:customStyle="1" w:styleId="F3FFCF65D9DF497ABC0990AE98A31BC9">
    <w:name w:val="F3FFCF65D9DF497ABC0990AE98A31BC9"/>
    <w:rsid w:val="006F1F66"/>
  </w:style>
  <w:style w:type="paragraph" w:customStyle="1" w:styleId="88AB024F0C3748A3AB60B316272B02F3">
    <w:name w:val="88AB024F0C3748A3AB60B316272B02F3"/>
    <w:rsid w:val="006F1F66"/>
  </w:style>
  <w:style w:type="paragraph" w:customStyle="1" w:styleId="083C3CCD6A744225A9AEE8030D0D1308">
    <w:name w:val="083C3CCD6A744225A9AEE8030D0D1308"/>
    <w:rsid w:val="006F1F66"/>
  </w:style>
  <w:style w:type="paragraph" w:customStyle="1" w:styleId="60B4355F29A34E0B9198A246A1E2C8B1">
    <w:name w:val="60B4355F29A34E0B9198A246A1E2C8B1"/>
    <w:rsid w:val="006F1F66"/>
  </w:style>
  <w:style w:type="paragraph" w:customStyle="1" w:styleId="FAA5980873904FCF843059032395563A">
    <w:name w:val="FAA5980873904FCF843059032395563A"/>
    <w:rsid w:val="006F1F66"/>
  </w:style>
  <w:style w:type="paragraph" w:customStyle="1" w:styleId="D91D5C95E9DC472699528D7BD069A1A81">
    <w:name w:val="D91D5C95E9DC472699528D7BD069A1A81"/>
    <w:rsid w:val="006F1F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B4355F29A34E0B9198A246A1E2C8B11">
    <w:name w:val="60B4355F29A34E0B9198A246A1E2C8B11"/>
    <w:rsid w:val="006F1F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CEE99B97004BE191195F04D70041B9">
    <w:name w:val="B1CEE99B97004BE191195F04D70041B9"/>
    <w:rsid w:val="006F1F66"/>
  </w:style>
  <w:style w:type="paragraph" w:customStyle="1" w:styleId="788177620DAB4140BF22174F862FBA94">
    <w:name w:val="788177620DAB4140BF22174F862FBA94"/>
    <w:rsid w:val="006F1F66"/>
  </w:style>
  <w:style w:type="paragraph" w:customStyle="1" w:styleId="2A88AD812E674A90A34EF28A03D577C2">
    <w:name w:val="2A88AD812E674A90A34EF28A03D577C2"/>
    <w:rsid w:val="006F1F66"/>
  </w:style>
  <w:style w:type="paragraph" w:customStyle="1" w:styleId="63B84357750842718B6277AFB223D691">
    <w:name w:val="63B84357750842718B6277AFB223D691"/>
    <w:rsid w:val="006F1F66"/>
  </w:style>
  <w:style w:type="paragraph" w:customStyle="1" w:styleId="1DC65E1E33B34B9783E430D1F2C613FB">
    <w:name w:val="1DC65E1E33B34B9783E430D1F2C613FB"/>
    <w:rsid w:val="006F1F66"/>
  </w:style>
  <w:style w:type="paragraph" w:customStyle="1" w:styleId="A299CE568CF04C419F6FD93B52B260DF">
    <w:name w:val="A299CE568CF04C419F6FD93B52B260DF"/>
    <w:rsid w:val="006F1F66"/>
  </w:style>
  <w:style w:type="paragraph" w:customStyle="1" w:styleId="07C2CFC923324C6785E5F54A6FE020FA">
    <w:name w:val="07C2CFC923324C6785E5F54A6FE020FA"/>
    <w:rsid w:val="006F1F66"/>
  </w:style>
  <w:style w:type="paragraph" w:customStyle="1" w:styleId="B89D1973E5E44964B7320B0B47C62D4F">
    <w:name w:val="B89D1973E5E44964B7320B0B47C62D4F"/>
    <w:rsid w:val="00E24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6e037cb3-4111-4579-a472-2a44b4483ca3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HUC4WJHRZ2ET-170718810-51786</_dlc_DocId>
    <_dlc_DocIdUrl xmlns="cce28019-86c4-43eb-9d2c-17951d3a857e">
      <Url>https://dhs.sp.regeringskansliet.se/yta/u-S/_layouts/15/DocIdRedir.aspx?ID=HUC4WJHRZ2ET-170718810-51786</Url>
      <Description>HUC4WJHRZ2ET-170718810-51786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2020-09-03T00:00:00</HeaderDate>
    <Office/>
    <Dnr>U2020/04412/S                                       </Dnr>
    <ParagrafNr/>
    <DocumentTitle/>
    <VisitingAddress/>
    <Extra1/>
    <Extra2/>
    <Extra3>Ann-Charlotte Hammar Johnsson</Extra3>
    <Number/>
    <Recipient>Till riksdagen</Recipient>
    <SenderText/>
    <DocNumber>U2020/03767/S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3206-48A4-415F-A828-C3F45FBE0BF1}"/>
</file>

<file path=customXml/itemProps2.xml><?xml version="1.0" encoding="utf-8"?>
<ds:datastoreItem xmlns:ds="http://schemas.openxmlformats.org/officeDocument/2006/customXml" ds:itemID="{BB5F6DC3-D52B-44DC-A5E3-723F070187FB}"/>
</file>

<file path=customXml/itemProps3.xml><?xml version="1.0" encoding="utf-8"?>
<ds:datastoreItem xmlns:ds="http://schemas.openxmlformats.org/officeDocument/2006/customXml" ds:itemID="{0A0957B2-DD0C-443C-98B7-5975EACE41C1}"/>
</file>

<file path=customXml/itemProps4.xml><?xml version="1.0" encoding="utf-8"?>
<ds:datastoreItem xmlns:ds="http://schemas.openxmlformats.org/officeDocument/2006/customXml" ds:itemID="{389CD32E-91C1-4B2C-B8DD-B16F22AF6A2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483E63-82EB-4A0B-AFF1-E1B286E1FE5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B5F6DC3-D52B-44DC-A5E3-723F070187FB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cce28019-86c4-43eb-9d2c-17951d3a857e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87C0BF9-D614-413C-B0C6-9874592A23C8}"/>
</file>

<file path=customXml/itemProps8.xml><?xml version="1.0" encoding="utf-8"?>
<ds:datastoreItem xmlns:ds="http://schemas.openxmlformats.org/officeDocument/2006/customXml" ds:itemID="{73C238E8-E0A0-4AC0-9AC0-0148914593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1991 av Ann-Charlotte Hammar Johnsson (M) Andelen behöriga lärare.docx</dc:title>
  <dc:subject/>
  <dc:creator>Åsa Källén</dc:creator>
  <cp:keywords/>
  <dc:description/>
  <cp:lastModifiedBy>Sara Carlsson</cp:lastModifiedBy>
  <cp:revision>3</cp:revision>
  <dcterms:created xsi:type="dcterms:W3CDTF">2020-09-01T13:26:00Z</dcterms:created>
  <dcterms:modified xsi:type="dcterms:W3CDTF">2020-09-01T13:27:00Z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39d5d544-6e41-4155-9df0-60b72e14171f</vt:lpwstr>
  </property>
</Properties>
</file>