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EAC3" w14:textId="77777777" w:rsidR="00F84777" w:rsidRDefault="00F84777" w:rsidP="00F84777">
      <w:pPr>
        <w:pStyle w:val="Rubrik"/>
      </w:pPr>
      <w:bookmarkStart w:id="0" w:name="Start"/>
      <w:bookmarkEnd w:id="0"/>
      <w:r>
        <w:t xml:space="preserve">Svar på fråga </w:t>
      </w:r>
      <w:bookmarkStart w:id="1" w:name="_Hlk14967003"/>
      <w:r>
        <w:t>2018/19:857 av Hans Wallmark (M)</w:t>
      </w:r>
      <w:r>
        <w:br/>
        <w:t>Svenskt deltagande i European Intervention Initiative</w:t>
      </w:r>
      <w:bookmarkEnd w:id="1"/>
    </w:p>
    <w:p w14:paraId="696310EE" w14:textId="77777777" w:rsidR="00F84777" w:rsidRDefault="00F84777" w:rsidP="00F84777">
      <w:r>
        <w:t xml:space="preserve">Hans Wallmark har frågat </w:t>
      </w:r>
      <w:r w:rsidR="005A0B7A">
        <w:t>mig</w:t>
      </w:r>
      <w:r>
        <w:t xml:space="preserve"> om</w:t>
      </w:r>
      <w:r w:rsidR="00F07EA6">
        <w:t xml:space="preserve"> det</w:t>
      </w:r>
      <w:r w:rsidR="00AA6623">
        <w:t>,</w:t>
      </w:r>
      <w:r>
        <w:t xml:space="preserve"> med den nära och konstruktiva dialog som regeringen uppger sig ha med Frankrike och andra deltagande</w:t>
      </w:r>
      <w:r w:rsidR="00F07EA6">
        <w:t xml:space="preserve"> länder</w:t>
      </w:r>
      <w:r w:rsidR="00AA6623">
        <w:t>,</w:t>
      </w:r>
      <w:r>
        <w:t xml:space="preserve"> </w:t>
      </w:r>
      <w:r w:rsidR="00F07EA6">
        <w:t>är</w:t>
      </w:r>
      <w:r w:rsidR="00AA6623">
        <w:t xml:space="preserve"> ambition</w:t>
      </w:r>
      <w:r w:rsidR="00F07EA6">
        <w:t>en</w:t>
      </w:r>
      <w:r w:rsidR="00AA6623">
        <w:t xml:space="preserve"> </w:t>
      </w:r>
      <w:r>
        <w:t xml:space="preserve">att Sverige i september 2019 ska förmås bjudas in som medlem av </w:t>
      </w:r>
      <w:bookmarkStart w:id="2" w:name="_Hlk14777468"/>
      <w:r>
        <w:t>European Interv</w:t>
      </w:r>
      <w:r w:rsidR="006E78F0">
        <w:t>e</w:t>
      </w:r>
      <w:r>
        <w:t>ntion Init</w:t>
      </w:r>
      <w:r w:rsidR="005A0B7A">
        <w:t>i</w:t>
      </w:r>
      <w:r>
        <w:t xml:space="preserve">ative </w:t>
      </w:r>
      <w:bookmarkEnd w:id="2"/>
      <w:r>
        <w:t xml:space="preserve">(EII).  </w:t>
      </w:r>
    </w:p>
    <w:p w14:paraId="188D6F5A" w14:textId="77777777" w:rsidR="00255827" w:rsidRDefault="003E78D6" w:rsidP="00F84777">
      <w:r w:rsidRPr="00800C81">
        <w:t xml:space="preserve">I enlighet med </w:t>
      </w:r>
      <w:r w:rsidR="009333FC" w:rsidRPr="00800C81">
        <w:t xml:space="preserve">mitt svar på </w:t>
      </w:r>
      <w:r w:rsidR="001231BF" w:rsidRPr="00800C81">
        <w:t xml:space="preserve">Hans Wallmarks </w:t>
      </w:r>
      <w:r w:rsidR="009333FC" w:rsidRPr="00800C81">
        <w:t>fråga om Sverige och E</w:t>
      </w:r>
      <w:r w:rsidR="0093155C" w:rsidRPr="00800C81">
        <w:t>II</w:t>
      </w:r>
      <w:r w:rsidR="009333FC" w:rsidRPr="00800C81">
        <w:t xml:space="preserve"> den 26 juni</w:t>
      </w:r>
      <w:r w:rsidR="00800C81">
        <w:t xml:space="preserve"> i år</w:t>
      </w:r>
      <w:r w:rsidR="009333FC" w:rsidRPr="00800C81">
        <w:t xml:space="preserve"> </w:t>
      </w:r>
      <w:r w:rsidR="0093155C" w:rsidRPr="00800C81">
        <w:t>(2018/19:803) bedömer regerin</w:t>
      </w:r>
      <w:bookmarkStart w:id="3" w:name="_GoBack"/>
      <w:bookmarkEnd w:id="3"/>
      <w:r w:rsidR="0093155C" w:rsidRPr="00800C81">
        <w:t xml:space="preserve">gen att </w:t>
      </w:r>
      <w:r w:rsidR="00266A41" w:rsidRPr="00800C81">
        <w:t xml:space="preserve">EII är ett viktigt initiativ </w:t>
      </w:r>
      <w:r w:rsidR="001D17EC" w:rsidRPr="00800C81">
        <w:t>med potential</w:t>
      </w:r>
      <w:r w:rsidR="00266A41" w:rsidRPr="00800C81">
        <w:t xml:space="preserve"> att stärka det säkerhets- och försvarspolitiska samarbetet i Europa</w:t>
      </w:r>
      <w:r w:rsidR="001D17EC" w:rsidRPr="00800C81">
        <w:t xml:space="preserve"> som helhet, tillsammans med andra samarbetsformat</w:t>
      </w:r>
      <w:r w:rsidR="00266A41" w:rsidRPr="00800C81">
        <w:t xml:space="preserve">. </w:t>
      </w:r>
      <w:r w:rsidR="00255827" w:rsidRPr="00800C81">
        <w:t xml:space="preserve">Inför </w:t>
      </w:r>
      <w:r w:rsidR="00E3375F">
        <w:t xml:space="preserve">gemensamt </w:t>
      </w:r>
      <w:r w:rsidR="00255827" w:rsidRPr="00800C81">
        <w:t xml:space="preserve">beslut </w:t>
      </w:r>
      <w:r w:rsidR="00E3375F">
        <w:t>av deltagarländer</w:t>
      </w:r>
      <w:r w:rsidR="0075241A">
        <w:t>na</w:t>
      </w:r>
      <w:r w:rsidR="00E3375F">
        <w:t xml:space="preserve"> </w:t>
      </w:r>
      <w:r w:rsidR="00255827" w:rsidRPr="00800C81">
        <w:t>om</w:t>
      </w:r>
      <w:r w:rsidR="00447DF6">
        <w:t xml:space="preserve"> en eventuell</w:t>
      </w:r>
      <w:r w:rsidR="00255827" w:rsidRPr="00800C81">
        <w:t xml:space="preserve"> utvidgning av deltagarkretsen</w:t>
      </w:r>
      <w:r w:rsidR="00E3375F">
        <w:t xml:space="preserve"> </w:t>
      </w:r>
      <w:r w:rsidR="00255827" w:rsidRPr="00800C81">
        <w:t>i EII</w:t>
      </w:r>
      <w:r w:rsidR="00E3375F">
        <w:t xml:space="preserve">, som tidigast kan fattas i september i år, </w:t>
      </w:r>
      <w:r w:rsidR="00800C81">
        <w:t>för</w:t>
      </w:r>
      <w:r w:rsidR="00255827" w:rsidRPr="00800C81">
        <w:t xml:space="preserve"> </w:t>
      </w:r>
      <w:r w:rsidR="007D5193" w:rsidRPr="00800C81">
        <w:t>r</w:t>
      </w:r>
      <w:r w:rsidR="00255827" w:rsidRPr="00800C81">
        <w:t xml:space="preserve">egeringen dialog med </w:t>
      </w:r>
      <w:r w:rsidR="0075241A">
        <w:t>dessa länder</w:t>
      </w:r>
      <w:r w:rsidR="00255827" w:rsidRPr="00800C81">
        <w:t xml:space="preserve"> om Sveriges intresse av att gå med </w:t>
      </w:r>
      <w:r w:rsidR="00F07EA6" w:rsidRPr="003F64C0">
        <w:t xml:space="preserve">i </w:t>
      </w:r>
      <w:r w:rsidR="00255827" w:rsidRPr="003F64C0">
        <w:t xml:space="preserve">och bidra till </w:t>
      </w:r>
      <w:r w:rsidR="006E78F0" w:rsidRPr="00800C81">
        <w:t>initiativet</w:t>
      </w:r>
      <w:r w:rsidR="00255827" w:rsidRPr="00800C81">
        <w:t xml:space="preserve">. </w:t>
      </w:r>
    </w:p>
    <w:p w14:paraId="04F590F6" w14:textId="77777777" w:rsidR="00F84777" w:rsidRDefault="00F84777" w:rsidP="00F84777">
      <w:r>
        <w:t xml:space="preserve">Stockholm den </w:t>
      </w:r>
      <w:sdt>
        <w:sdtPr>
          <w:id w:val="2032990546"/>
          <w:placeholder>
            <w:docPart w:val="DB8F75B49B814039990402978B974F17"/>
          </w:placeholder>
          <w:dataBinding w:prefixMappings="xmlns:ns0='http://lp/documentinfo/RK' " w:xpath="/ns0:DocumentInfo[1]/ns0:BaseInfo[1]/ns0:HeaderDate[1]" w:storeItemID="{87832E82-63CA-4BEB-9A0D-EC3CB50F1C50}"/>
          <w:date w:fullDate="2019-08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E6123">
            <w:t>5 augusti 2019</w:t>
          </w:r>
        </w:sdtContent>
      </w:sdt>
    </w:p>
    <w:p w14:paraId="5BC6E8DC" w14:textId="77777777" w:rsidR="00F84777" w:rsidRDefault="00F84777" w:rsidP="00F84777">
      <w:pPr>
        <w:pStyle w:val="Brdtextutanavstnd"/>
      </w:pPr>
    </w:p>
    <w:p w14:paraId="78E0224D" w14:textId="77777777" w:rsidR="00F84777" w:rsidRDefault="00F84777" w:rsidP="00F84777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A5389902D1284F589D52E32D0B356792"/>
        </w:placeholder>
        <w:dataBinding w:prefixMappings="xmlns:ns0='http://lp/documentinfo/RK' " w:xpath="/ns0:DocumentInfo[1]/ns0:BaseInfo[1]/ns0:TopSender[1]" w:storeItemID="{87832E82-63CA-4BEB-9A0D-EC3CB50F1C50}"/>
        <w:comboBox w:lastValue="Försvarsministern">
          <w:listItem w:displayText="Peter Hultqvist" w:value="Försvarsministern"/>
        </w:comboBox>
      </w:sdtPr>
      <w:sdtEndPr/>
      <w:sdtContent>
        <w:p w14:paraId="4990D0C5" w14:textId="77777777" w:rsidR="00CF717A" w:rsidRPr="00CF717A" w:rsidRDefault="005B4CE0" w:rsidP="00936354">
          <w:pPr>
            <w:pStyle w:val="Brdtext"/>
          </w:pPr>
          <w:r>
            <w:t>Peter Hultqvist</w:t>
          </w:r>
        </w:p>
      </w:sdtContent>
    </w:sdt>
    <w:sectPr w:rsidR="00CF717A" w:rsidRPr="00CF717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ED8C" w14:textId="77777777" w:rsidR="00731DC4" w:rsidRDefault="00731DC4" w:rsidP="00A87A54">
      <w:pPr>
        <w:spacing w:after="0" w:line="240" w:lineRule="auto"/>
      </w:pPr>
      <w:r>
        <w:separator/>
      </w:r>
    </w:p>
  </w:endnote>
  <w:endnote w:type="continuationSeparator" w:id="0">
    <w:p w14:paraId="6462E3E2" w14:textId="77777777" w:rsidR="00731DC4" w:rsidRDefault="00731DC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F26B3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62CB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5A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1378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308D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D2CD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C078A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B3F75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5AEFF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164936" w14:textId="77777777" w:rsidTr="00C26068">
      <w:trPr>
        <w:trHeight w:val="227"/>
      </w:trPr>
      <w:tc>
        <w:tcPr>
          <w:tcW w:w="4074" w:type="dxa"/>
        </w:tcPr>
        <w:p w14:paraId="5324E26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0E77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038BB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49372" w14:textId="77777777" w:rsidR="00731DC4" w:rsidRDefault="00731DC4" w:rsidP="00A87A54">
      <w:pPr>
        <w:spacing w:after="0" w:line="240" w:lineRule="auto"/>
      </w:pPr>
      <w:r>
        <w:separator/>
      </w:r>
    </w:p>
  </w:footnote>
  <w:footnote w:type="continuationSeparator" w:id="0">
    <w:p w14:paraId="606968AF" w14:textId="77777777" w:rsidR="00731DC4" w:rsidRDefault="00731DC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F7FF0" w14:paraId="66CB09C6" w14:textId="77777777" w:rsidTr="00C93EBA">
      <w:trPr>
        <w:trHeight w:val="227"/>
      </w:trPr>
      <w:tc>
        <w:tcPr>
          <w:tcW w:w="5534" w:type="dxa"/>
        </w:tcPr>
        <w:p w14:paraId="1358BF2A" w14:textId="77777777" w:rsidR="006F7FF0" w:rsidRPr="007D73AB" w:rsidRDefault="00776B05">
          <w:pPr>
            <w:pStyle w:val="Sidhuvud"/>
          </w:pPr>
        </w:p>
      </w:tc>
      <w:tc>
        <w:tcPr>
          <w:tcW w:w="3170" w:type="dxa"/>
          <w:vAlign w:val="bottom"/>
        </w:tcPr>
        <w:p w14:paraId="4EAA7776" w14:textId="77777777" w:rsidR="006F7FF0" w:rsidRPr="007D73AB" w:rsidRDefault="00776B05" w:rsidP="00340DE0">
          <w:pPr>
            <w:pStyle w:val="Sidhuvud"/>
          </w:pPr>
        </w:p>
      </w:tc>
      <w:tc>
        <w:tcPr>
          <w:tcW w:w="1134" w:type="dxa"/>
        </w:tcPr>
        <w:p w14:paraId="7CB5D576" w14:textId="77777777" w:rsidR="006F7FF0" w:rsidRDefault="00776B05" w:rsidP="005A703A">
          <w:pPr>
            <w:pStyle w:val="Sidhuvud"/>
          </w:pPr>
        </w:p>
      </w:tc>
    </w:tr>
    <w:tr w:rsidR="006F7FF0" w14:paraId="430AE62E" w14:textId="77777777" w:rsidTr="00C93EBA">
      <w:trPr>
        <w:trHeight w:val="1928"/>
      </w:trPr>
      <w:tc>
        <w:tcPr>
          <w:tcW w:w="5534" w:type="dxa"/>
        </w:tcPr>
        <w:p w14:paraId="1642DF27" w14:textId="77777777" w:rsidR="006F7FF0" w:rsidRPr="00340DE0" w:rsidRDefault="006E78F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1BF471" wp14:editId="0D7D4B0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779610" w14:textId="77777777" w:rsidR="006F7FF0" w:rsidRPr="00710A6C" w:rsidRDefault="00776B05" w:rsidP="00EE3C0F">
          <w:pPr>
            <w:pStyle w:val="Sidhuvud"/>
            <w:rPr>
              <w:b/>
            </w:rPr>
          </w:pPr>
        </w:p>
        <w:p w14:paraId="6CC4B4CF" w14:textId="77777777" w:rsidR="006F7FF0" w:rsidRDefault="00776B05" w:rsidP="00EE3C0F">
          <w:pPr>
            <w:pStyle w:val="Sidhuvud"/>
          </w:pPr>
        </w:p>
        <w:p w14:paraId="51595099" w14:textId="77777777" w:rsidR="006F7FF0" w:rsidRDefault="00776B05" w:rsidP="00EE3C0F">
          <w:pPr>
            <w:pStyle w:val="Sidhuvud"/>
          </w:pPr>
        </w:p>
        <w:p w14:paraId="6A75F0E5" w14:textId="77777777" w:rsidR="006F7FF0" w:rsidRDefault="00776B05" w:rsidP="00EE3C0F">
          <w:pPr>
            <w:pStyle w:val="Sidhuvud"/>
          </w:pPr>
        </w:p>
        <w:p w14:paraId="49A76FEF" w14:textId="77777777" w:rsidR="006F7FF0" w:rsidRDefault="00776B05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DB8F75B49B814039990402978B974F17"/>
              </w:placeholder>
              <w:dataBinding w:prefixMappings="xmlns:ns0='http://lp/documentinfo/RK' " w:xpath="/ns0:DocumentInfo[1]/ns0:BaseInfo[1]/ns0:Dnr[1]" w:storeItemID="{87832E82-63CA-4BEB-9A0D-EC3CB50F1C50}"/>
              <w:text/>
            </w:sdtPr>
            <w:sdtEndPr/>
            <w:sdtContent>
              <w:r w:rsidR="00F84777">
                <w:t>Fö2019/</w:t>
              </w:r>
            </w:sdtContent>
          </w:sdt>
          <w:r w:rsidR="00F84777">
            <w:t>00837</w:t>
          </w:r>
          <w:r w:rsidR="006E78F0">
            <w:t>/SI</w:t>
          </w:r>
        </w:p>
        <w:sdt>
          <w:sdtPr>
            <w:alias w:val="DocNumber"/>
            <w:tag w:val="DocNumber"/>
            <w:id w:val="1726028884"/>
            <w:placeholder>
              <w:docPart w:val="A5389902D1284F589D52E32D0B356792"/>
            </w:placeholder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377E0F7F" w14:textId="77777777" w:rsidR="006F7FF0" w:rsidRDefault="006E78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2555A6" w14:textId="77777777" w:rsidR="006F7FF0" w:rsidRDefault="00776B05" w:rsidP="00EE3C0F">
          <w:pPr>
            <w:pStyle w:val="Sidhuvud"/>
          </w:pPr>
        </w:p>
      </w:tc>
      <w:tc>
        <w:tcPr>
          <w:tcW w:w="1134" w:type="dxa"/>
        </w:tcPr>
        <w:p w14:paraId="0553AB55" w14:textId="77777777" w:rsidR="006F7FF0" w:rsidRDefault="00776B05" w:rsidP="0094502D">
          <w:pPr>
            <w:pStyle w:val="Sidhuvud"/>
          </w:pPr>
        </w:p>
        <w:p w14:paraId="75E09040" w14:textId="77777777" w:rsidR="006F7FF0" w:rsidRPr="0094502D" w:rsidRDefault="00776B05" w:rsidP="00EC71A6">
          <w:pPr>
            <w:pStyle w:val="Sidhuvud"/>
          </w:pPr>
        </w:p>
      </w:tc>
    </w:tr>
    <w:tr w:rsidR="006F7FF0" w14:paraId="72C607F8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</w:sdtPr>
          <w:sdtEndPr>
            <w:rPr>
              <w:b w:val="0"/>
              <w:highlight w:val="yellow"/>
            </w:rPr>
          </w:sdtEndPr>
          <w:sdtContent>
            <w:p w14:paraId="142D412A" w14:textId="77777777" w:rsidR="006F7FF0" w:rsidRPr="006F7FF0" w:rsidRDefault="006E78F0" w:rsidP="00340DE0">
              <w:pPr>
                <w:pStyle w:val="Sidhuvud"/>
                <w:rPr>
                  <w:b/>
                </w:rPr>
              </w:pPr>
              <w:r w:rsidRPr="006F7FF0">
                <w:rPr>
                  <w:b/>
                </w:rPr>
                <w:t>Försvarsdepartementet</w:t>
              </w:r>
            </w:p>
            <w:p w14:paraId="2729A28E" w14:textId="77777777" w:rsidR="00AC71C3" w:rsidRDefault="006E78F0" w:rsidP="00340DE0">
              <w:pPr>
                <w:pStyle w:val="Sidhuvud"/>
              </w:pPr>
              <w:r w:rsidRPr="006F7FF0">
                <w:t>Försvarsministern</w:t>
              </w:r>
            </w:p>
            <w:p w14:paraId="73BCA8B9" w14:textId="609D91C9" w:rsidR="006F7FF0" w:rsidRDefault="00776B05" w:rsidP="00AC71C3">
              <w:pPr>
                <w:pStyle w:val="Sidhuvud"/>
              </w:pPr>
            </w:p>
          </w:sdtContent>
        </w:sdt>
        <w:p w14:paraId="27A1BCC4" w14:textId="77777777" w:rsidR="00121FBE" w:rsidRPr="00121FBE" w:rsidRDefault="00776B05" w:rsidP="00AC71C3">
          <w:pPr>
            <w:pStyle w:val="Sidhuvud"/>
            <w:rPr>
              <w:i/>
            </w:rPr>
          </w:pPr>
        </w:p>
      </w:tc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02D372EA" w14:textId="2D5606BA" w:rsidR="006F7FF0" w:rsidRDefault="00776B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EC27F8" w14:textId="77777777" w:rsidR="006F7FF0" w:rsidRDefault="00776B05" w:rsidP="003E6020">
          <w:pPr>
            <w:pStyle w:val="Sidhuvud"/>
          </w:pPr>
        </w:p>
      </w:tc>
    </w:tr>
  </w:tbl>
  <w:p w14:paraId="322CB2B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77"/>
    <w:rsid w:val="00004D5C"/>
    <w:rsid w:val="00005F68"/>
    <w:rsid w:val="0001245C"/>
    <w:rsid w:val="00012B00"/>
    <w:rsid w:val="00017386"/>
    <w:rsid w:val="00026711"/>
    <w:rsid w:val="00041EDC"/>
    <w:rsid w:val="00051CC3"/>
    <w:rsid w:val="00057FE0"/>
    <w:rsid w:val="000757FC"/>
    <w:rsid w:val="000862E0"/>
    <w:rsid w:val="00093408"/>
    <w:rsid w:val="0009435C"/>
    <w:rsid w:val="000A0370"/>
    <w:rsid w:val="000A09BA"/>
    <w:rsid w:val="000C61D1"/>
    <w:rsid w:val="000E12D9"/>
    <w:rsid w:val="000F00B8"/>
    <w:rsid w:val="00111809"/>
    <w:rsid w:val="0011378A"/>
    <w:rsid w:val="00121002"/>
    <w:rsid w:val="001231BF"/>
    <w:rsid w:val="00170CE4"/>
    <w:rsid w:val="00173126"/>
    <w:rsid w:val="00187861"/>
    <w:rsid w:val="00192E34"/>
    <w:rsid w:val="001C5DC9"/>
    <w:rsid w:val="001C71A9"/>
    <w:rsid w:val="001D17EC"/>
    <w:rsid w:val="001F0629"/>
    <w:rsid w:val="001F0736"/>
    <w:rsid w:val="001F4302"/>
    <w:rsid w:val="00203114"/>
    <w:rsid w:val="00204079"/>
    <w:rsid w:val="00211B4E"/>
    <w:rsid w:val="00213258"/>
    <w:rsid w:val="00222258"/>
    <w:rsid w:val="00223AD6"/>
    <w:rsid w:val="00233D52"/>
    <w:rsid w:val="00255827"/>
    <w:rsid w:val="00260D2D"/>
    <w:rsid w:val="00266A41"/>
    <w:rsid w:val="00281106"/>
    <w:rsid w:val="00282D27"/>
    <w:rsid w:val="00292420"/>
    <w:rsid w:val="002E4D3F"/>
    <w:rsid w:val="002E7206"/>
    <w:rsid w:val="002F66A6"/>
    <w:rsid w:val="003050DB"/>
    <w:rsid w:val="00307E0B"/>
    <w:rsid w:val="00310561"/>
    <w:rsid w:val="00312850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3E78D6"/>
    <w:rsid w:val="003F64C0"/>
    <w:rsid w:val="0041223B"/>
    <w:rsid w:val="0042068E"/>
    <w:rsid w:val="00431018"/>
    <w:rsid w:val="00447090"/>
    <w:rsid w:val="00447DF6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0B7A"/>
    <w:rsid w:val="005A5193"/>
    <w:rsid w:val="005B4CE0"/>
    <w:rsid w:val="005E2F29"/>
    <w:rsid w:val="005E4E79"/>
    <w:rsid w:val="006146B4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E48BA"/>
    <w:rsid w:val="006E78F0"/>
    <w:rsid w:val="006F2588"/>
    <w:rsid w:val="00710A6C"/>
    <w:rsid w:val="00712266"/>
    <w:rsid w:val="00731DC4"/>
    <w:rsid w:val="00732C27"/>
    <w:rsid w:val="00732DC4"/>
    <w:rsid w:val="00750C93"/>
    <w:rsid w:val="007512E8"/>
    <w:rsid w:val="0075241A"/>
    <w:rsid w:val="00757B3B"/>
    <w:rsid w:val="00773075"/>
    <w:rsid w:val="00776093"/>
    <w:rsid w:val="00776B05"/>
    <w:rsid w:val="00780CDA"/>
    <w:rsid w:val="00782B3F"/>
    <w:rsid w:val="007952A6"/>
    <w:rsid w:val="0079641B"/>
    <w:rsid w:val="007A261C"/>
    <w:rsid w:val="007A629C"/>
    <w:rsid w:val="007C44FF"/>
    <w:rsid w:val="007C7BDB"/>
    <w:rsid w:val="007D5193"/>
    <w:rsid w:val="007D73AB"/>
    <w:rsid w:val="007F516C"/>
    <w:rsid w:val="00800C81"/>
    <w:rsid w:val="00804C1B"/>
    <w:rsid w:val="00816677"/>
    <w:rsid w:val="008178E6"/>
    <w:rsid w:val="008375D5"/>
    <w:rsid w:val="00875DDD"/>
    <w:rsid w:val="00891929"/>
    <w:rsid w:val="008A0A0D"/>
    <w:rsid w:val="008B5F40"/>
    <w:rsid w:val="008C562B"/>
    <w:rsid w:val="008D3090"/>
    <w:rsid w:val="008D4306"/>
    <w:rsid w:val="008D4508"/>
    <w:rsid w:val="008E6123"/>
    <w:rsid w:val="008E77D6"/>
    <w:rsid w:val="0093155C"/>
    <w:rsid w:val="0093335A"/>
    <w:rsid w:val="009333FC"/>
    <w:rsid w:val="00936354"/>
    <w:rsid w:val="00940B20"/>
    <w:rsid w:val="0094502D"/>
    <w:rsid w:val="00947013"/>
    <w:rsid w:val="00957413"/>
    <w:rsid w:val="00986CC3"/>
    <w:rsid w:val="009920AA"/>
    <w:rsid w:val="009A4D0A"/>
    <w:rsid w:val="009C2459"/>
    <w:rsid w:val="009C355A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A6623"/>
    <w:rsid w:val="00AB6313"/>
    <w:rsid w:val="00AC6FB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84409"/>
    <w:rsid w:val="00BB5683"/>
    <w:rsid w:val="00BD0826"/>
    <w:rsid w:val="00BE3210"/>
    <w:rsid w:val="00BF555E"/>
    <w:rsid w:val="00C141C6"/>
    <w:rsid w:val="00C2071A"/>
    <w:rsid w:val="00C20ACB"/>
    <w:rsid w:val="00C26068"/>
    <w:rsid w:val="00C271A8"/>
    <w:rsid w:val="00C37A77"/>
    <w:rsid w:val="00C4042C"/>
    <w:rsid w:val="00C42250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3375F"/>
    <w:rsid w:val="00E469E4"/>
    <w:rsid w:val="00E475C3"/>
    <w:rsid w:val="00E509B0"/>
    <w:rsid w:val="00E51FF9"/>
    <w:rsid w:val="00E55A7A"/>
    <w:rsid w:val="00E7634A"/>
    <w:rsid w:val="00E82BA3"/>
    <w:rsid w:val="00EA1688"/>
    <w:rsid w:val="00EC6543"/>
    <w:rsid w:val="00ED592E"/>
    <w:rsid w:val="00ED6ABD"/>
    <w:rsid w:val="00EE3C0F"/>
    <w:rsid w:val="00EF2A7F"/>
    <w:rsid w:val="00F03EAC"/>
    <w:rsid w:val="00F07EA6"/>
    <w:rsid w:val="00F14024"/>
    <w:rsid w:val="00F259D7"/>
    <w:rsid w:val="00F32D05"/>
    <w:rsid w:val="00F35263"/>
    <w:rsid w:val="00F53AEA"/>
    <w:rsid w:val="00F66093"/>
    <w:rsid w:val="00F84777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0E067"/>
  <w15:chartTrackingRefBased/>
  <w15:docId w15:val="{0DCA9CED-3DA3-4E0D-8A89-C7D6280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84777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3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0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26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26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26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26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2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8F75B49B814039990402978B974F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BE9BF-BCAC-4DD5-8EAC-54EFF07C0B0F}"/>
      </w:docPartPr>
      <w:docPartBody>
        <w:p w:rsidR="00080B76" w:rsidRDefault="00767356" w:rsidP="00767356">
          <w:pPr>
            <w:pStyle w:val="DB8F75B49B814039990402978B974F1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5389902D1284F589D52E32D0B356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C1D8D-557F-4D1D-A4A9-4250C375602F}"/>
      </w:docPartPr>
      <w:docPartBody>
        <w:p w:rsidR="00080B76" w:rsidRDefault="00767356" w:rsidP="00767356">
          <w:pPr>
            <w:pStyle w:val="A5389902D1284F589D52E32D0B35679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6"/>
    <w:rsid w:val="00080B76"/>
    <w:rsid w:val="000F42CD"/>
    <w:rsid w:val="007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7356"/>
    <w:rPr>
      <w:noProof w:val="0"/>
      <w:color w:val="808080"/>
    </w:rPr>
  </w:style>
  <w:style w:type="paragraph" w:customStyle="1" w:styleId="DB8F75B49B814039990402978B974F17">
    <w:name w:val="DB8F75B49B814039990402978B974F17"/>
    <w:rsid w:val="00767356"/>
  </w:style>
  <w:style w:type="paragraph" w:customStyle="1" w:styleId="A5389902D1284F589D52E32D0B356792">
    <w:name w:val="A5389902D1284F589D52E32D0B356792"/>
    <w:rsid w:val="00767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>Försvarsministern</TopSender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2019-08-05T00:00:00</HeaderDate>
    <Office/>
    <Dnr>Fö2019/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21085771-1ffd-477c-a3d7-39df78028dec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646696F11283F44895BF08D9526D03D" ma:contentTypeVersion="10" ma:contentTypeDescription="Skapa nytt dokument med möjlighet att välja RK-mall" ma:contentTypeScope="" ma:versionID="feed1d3b48f9e9e3c9026d1b6f8a446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693b9e53-9538-4907-a6c7-1f354ae0cbbb" targetNamespace="http://schemas.microsoft.com/office/2006/metadata/properties" ma:root="true" ma:fieldsID="8e099f7df983dcf571468fda849bfa0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693b9e53-9538-4907-a6c7-1f354ae0cbb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9ea22116-6317-475b-b065-4cb6cddd8ca1}" ma:internalName="TaxCatchAllLabel" ma:readOnly="true" ma:showField="CatchAllDataLabel" ma:web="83536d84-6f3c-42d4-83cb-82bd146b4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ea22116-6317-475b-b065-4cb6cddd8ca1}" ma:internalName="TaxCatchAll" ma:showField="CatchAllData" ma:web="83536d84-6f3c-42d4-83cb-82bd146b4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9e53-9538-4907-a6c7-1f354ae0cbb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C0D4-B0B4-4933-881E-8F9A00A800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832E82-63CA-4BEB-9A0D-EC3CB50F1C50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803D06FE-A60E-44B0-84BC-E16A8CDB50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693b9e53-9538-4907-a6c7-1f354ae0cbbb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641ACA-C57F-457C-9A07-9758C5D3E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693b9e53-9538-4907-a6c7-1f354ae0c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7379DD-61C7-44A1-BCA7-65A1B475CF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85935A-20EC-4079-B32E-6BE5D61F1DB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00B8BD0-03AA-4C08-B02E-FB35C35B1D91}"/>
</file>

<file path=customXml/itemProps8.xml><?xml version="1.0" encoding="utf-8"?>
<ds:datastoreItem xmlns:ds="http://schemas.openxmlformats.org/officeDocument/2006/customXml" ds:itemID="{BCD00626-9C0E-47A2-9099-FA3C056E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Jeppsson</dc:creator>
  <cp:keywords/>
  <dc:description/>
  <cp:lastModifiedBy>Jörgen Cederberg</cp:lastModifiedBy>
  <cp:revision>4</cp:revision>
  <cp:lastPrinted>2019-07-25T15:29:00Z</cp:lastPrinted>
  <dcterms:created xsi:type="dcterms:W3CDTF">2019-07-26T08:45:00Z</dcterms:created>
  <dcterms:modified xsi:type="dcterms:W3CDTF">2019-08-01T09:44:00Z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f0a5ac58-7c46-47fc-8fc1-d74958331efa</vt:lpwstr>
  </property>
</Properties>
</file>