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3B4C" w14:textId="0754616B" w:rsidR="0066400A" w:rsidRDefault="00EA7333" w:rsidP="00EA7333">
      <w:pPr>
        <w:pStyle w:val="Rubrik1utannumrering"/>
      </w:pPr>
      <w:bookmarkStart w:id="0" w:name="Start"/>
      <w:bookmarkEnd w:id="0"/>
      <w:r>
        <w:t>Svar på fråga 2020/21</w:t>
      </w:r>
      <w:r w:rsidRPr="00EA7333">
        <w:t>:2899 av Michael Rubbestad (SD)</w:t>
      </w:r>
      <w:r>
        <w:t xml:space="preserve"> </w:t>
      </w:r>
      <w:r w:rsidRPr="00EA7333">
        <w:t>Rätt till undervisning i och på punktskrift</w:t>
      </w:r>
    </w:p>
    <w:p w14:paraId="0BBC453C" w14:textId="38D86A66" w:rsidR="0066400A" w:rsidRDefault="0066400A" w:rsidP="00CF6E13">
      <w:pPr>
        <w:pStyle w:val="Brdtext"/>
      </w:pPr>
    </w:p>
    <w:p w14:paraId="6176AA36" w14:textId="5F471F5D" w:rsidR="00EA7333" w:rsidRDefault="00EA7333" w:rsidP="00EA7333">
      <w:pPr>
        <w:pStyle w:val="Brdtext"/>
      </w:pPr>
      <w:r w:rsidRPr="00EA7333">
        <w:t>Michael Rubbestad</w:t>
      </w:r>
      <w:r>
        <w:t xml:space="preserve"> har frågat mig</w:t>
      </w:r>
      <w:r w:rsidRPr="00EA7333">
        <w:t xml:space="preserve"> </w:t>
      </w:r>
      <w:r>
        <w:t>om regeringen överväger ett införande av rätten till undervisning i och på punktskrift för barn och elever med blindhet i skollagen i stället för de nuvarande allmänna råden som riskerar att de inte alltid följs, och om inte, varför</w:t>
      </w:r>
      <w:r w:rsidR="00F533F4">
        <w:t>.</w:t>
      </w:r>
    </w:p>
    <w:p w14:paraId="1B808260" w14:textId="6C4F650F" w:rsidR="009F2696" w:rsidRDefault="009F2696" w:rsidP="009F2696">
      <w:pPr>
        <w:pStyle w:val="Brdtext"/>
      </w:pPr>
      <w:r>
        <w:t xml:space="preserve">Jag vill börja med att slå fast att skollagen (2010:800) är tydlig med att </w:t>
      </w:r>
      <w:r w:rsidR="00993848">
        <w:t>e</w:t>
      </w:r>
      <w:r w:rsidR="00993848" w:rsidRPr="00993848">
        <w:t>lever som till följd av en funktionsnedsättning har svårt att uppfylla de olika kunskapskrav eller kravnivåer som finns ska ges stöd som syftar till att så långt som möjligt motverka funktionsnedsättningens konsekvenser.</w:t>
      </w:r>
      <w:r w:rsidR="00993848">
        <w:rPr>
          <w:rFonts w:ascii="Arial" w:hAnsi="Arial" w:cs="Arial"/>
          <w:color w:val="000000"/>
          <w:shd w:val="clear" w:color="auto" w:fill="FFFFFF"/>
        </w:rPr>
        <w:t> </w:t>
      </w:r>
    </w:p>
    <w:p w14:paraId="0C05747E" w14:textId="4B8C031C" w:rsidR="009F2696" w:rsidRDefault="009F2696" w:rsidP="009F2696">
      <w:pPr>
        <w:pStyle w:val="Brdtext"/>
      </w:pPr>
      <w:r>
        <w:t>FN:s konvention om rättigheter för personer med funktionsnedsättning</w:t>
      </w:r>
      <w:r w:rsidR="00D6398C">
        <w:t xml:space="preserve"> </w:t>
      </w:r>
      <w:r>
        <w:t>utgör en utgångspunkt för den svenska funktionshinderpolitiken. Artikel 24 i konventionen handlar om utbildning</w:t>
      </w:r>
      <w:r w:rsidR="000164A7">
        <w:t xml:space="preserve"> och</w:t>
      </w:r>
      <w:r>
        <w:t xml:space="preserve"> </w:t>
      </w:r>
      <w:r w:rsidR="000164A7">
        <w:t>d</w:t>
      </w:r>
      <w:r>
        <w:t>är definieras punktskrift som ett av flera medier för kommunikation.</w:t>
      </w:r>
      <w:r w:rsidR="00D6398C" w:rsidRPr="00D6398C">
        <w:t xml:space="preserve"> </w:t>
      </w:r>
      <w:r w:rsidRPr="009F2696">
        <w:t xml:space="preserve">Konventionen </w:t>
      </w:r>
      <w:r w:rsidR="000164A7">
        <w:t>anger</w:t>
      </w:r>
      <w:r w:rsidRPr="009F2696">
        <w:t xml:space="preserve"> </w:t>
      </w:r>
      <w:r>
        <w:t xml:space="preserve">bl.a. </w:t>
      </w:r>
      <w:r w:rsidRPr="009F2696">
        <w:t>at</w:t>
      </w:r>
      <w:r w:rsidR="00255DC1">
        <w:t xml:space="preserve">t konventionsstaterna ska vidta ändamålsenliga åtgärder för att underlätta inlärning av punktskrift och säkerställa att lärare har relevant kompetens. </w:t>
      </w:r>
    </w:p>
    <w:p w14:paraId="5A134F92" w14:textId="43A3DDF7" w:rsidR="00137747" w:rsidRDefault="00137747" w:rsidP="009F2696">
      <w:pPr>
        <w:pStyle w:val="Brdtext"/>
      </w:pPr>
      <w:r>
        <w:t xml:space="preserve">Specialpedagogiska skolmyndigheten (SPSM) har tagit fram allmänna råd </w:t>
      </w:r>
      <w:r w:rsidR="00405403">
        <w:t>som innehåller en</w:t>
      </w:r>
      <w:r>
        <w:t xml:space="preserve"> vägledning till huvudmän och rektorer </w:t>
      </w:r>
      <w:r w:rsidR="00405403">
        <w:t>om</w:t>
      </w:r>
      <w:r>
        <w:t xml:space="preserve"> lagar, andra bestämmelser och arbetssätt som syftar till att alla elever med blindhet får tillgång till en likvärdig undervisning.</w:t>
      </w:r>
    </w:p>
    <w:p w14:paraId="333967B6" w14:textId="63C279E3" w:rsidR="00993848" w:rsidRDefault="009F2696" w:rsidP="009F2696">
      <w:pPr>
        <w:pStyle w:val="Brdtext"/>
      </w:pPr>
      <w:r w:rsidRPr="00E9256A">
        <w:t>Förmågan att skriva och läsa är den mest betydelsefulla färdigheten för att ta till sig kunskap och för att kunna kommunicera. De flesta elever med svår synnedsättning eller blindhet lär sig skriva, läsa och räkna med punktskrift.</w:t>
      </w:r>
      <w:r w:rsidR="00052DBE" w:rsidRPr="00052DBE">
        <w:t xml:space="preserve"> </w:t>
      </w:r>
    </w:p>
    <w:p w14:paraId="51AE4AF7" w14:textId="59F6D3EC" w:rsidR="009F2696" w:rsidRDefault="00052DBE" w:rsidP="009F2696">
      <w:pPr>
        <w:pStyle w:val="Brdtext"/>
      </w:pPr>
      <w:r>
        <w:lastRenderedPageBreak/>
        <w:t xml:space="preserve">Enligt </w:t>
      </w:r>
      <w:r w:rsidR="00A33CB0">
        <w:t xml:space="preserve">SPSM </w:t>
      </w:r>
      <w:r>
        <w:t xml:space="preserve">använder </w:t>
      </w:r>
      <w:r w:rsidR="00931BCC">
        <w:t xml:space="preserve">totalt </w:t>
      </w:r>
      <w:r>
        <w:t>cirka</w:t>
      </w:r>
      <w:r w:rsidRPr="00E9256A">
        <w:t xml:space="preserve"> 100 elever</w:t>
      </w:r>
      <w:r>
        <w:t xml:space="preserve"> i </w:t>
      </w:r>
      <w:r w:rsidRPr="00E9256A">
        <w:t>den svenska grundskolan punkt</w:t>
      </w:r>
      <w:r w:rsidR="00931BCC">
        <w:softHyphen/>
      </w:r>
      <w:r w:rsidRPr="00E9256A">
        <w:t>skrift</w:t>
      </w:r>
      <w:r>
        <w:t xml:space="preserve">. De flesta skolor har </w:t>
      </w:r>
      <w:r w:rsidR="00A33CB0">
        <w:t xml:space="preserve">därför </w:t>
      </w:r>
      <w:r>
        <w:t>aldrig haft någon elev som använder punktskrift.</w:t>
      </w:r>
      <w:r w:rsidR="00A33CB0">
        <w:t xml:space="preserve"> För att stödja huvudmännen ska SPSM i special</w:t>
      </w:r>
      <w:r w:rsidR="00931BCC">
        <w:softHyphen/>
      </w:r>
      <w:r w:rsidR="00A33CB0">
        <w:t>pedago</w:t>
      </w:r>
      <w:r w:rsidR="00931BCC">
        <w:softHyphen/>
      </w:r>
      <w:r w:rsidR="00A33CB0">
        <w:t>giska frågor som rör barn, ungdomar och vuxna med funktionsned</w:t>
      </w:r>
      <w:r w:rsidR="00931BCC">
        <w:softHyphen/>
      </w:r>
      <w:r w:rsidR="00A33CB0">
        <w:t>sättning ge råd och stöd till huvudmän med ansvar för utbildning inom skolväsendet. SPSM</w:t>
      </w:r>
      <w:r w:rsidR="00A33CB0" w:rsidRPr="0087262E">
        <w:t xml:space="preserve"> ska</w:t>
      </w:r>
      <w:r w:rsidR="00A33CB0">
        <w:t xml:space="preserve"> även</w:t>
      </w:r>
      <w:r w:rsidR="00A33CB0" w:rsidRPr="0087262E">
        <w:t xml:space="preserve"> erbjuda specialpedagogisk utredning inom resurscenter för barn och ungdomar som är dövblinda och synskadade. </w:t>
      </w:r>
      <w:r w:rsidR="00D6398C">
        <w:t>I m</w:t>
      </w:r>
      <w:r w:rsidR="00A33CB0" w:rsidRPr="0087262E">
        <w:t>yndigheten</w:t>
      </w:r>
      <w:r w:rsidR="00D6398C">
        <w:t>s</w:t>
      </w:r>
      <w:r w:rsidR="00A33CB0" w:rsidRPr="0087262E">
        <w:t xml:space="preserve"> uppdrag</w:t>
      </w:r>
      <w:r w:rsidR="00D6398C">
        <w:t xml:space="preserve"> inom resurscenter</w:t>
      </w:r>
      <w:r w:rsidR="00A33CB0" w:rsidRPr="0087262E">
        <w:t xml:space="preserve"> </w:t>
      </w:r>
      <w:r w:rsidR="00D6398C">
        <w:t xml:space="preserve">ingår </w:t>
      </w:r>
      <w:r w:rsidR="00931BCC">
        <w:t xml:space="preserve">även </w:t>
      </w:r>
      <w:r w:rsidR="00A33CB0" w:rsidRPr="0087262E">
        <w:t>att informera och utbilda lärare, annan personal och vårdnadshavare till</w:t>
      </w:r>
      <w:r w:rsidR="00A33CB0">
        <w:t xml:space="preserve"> </w:t>
      </w:r>
      <w:r w:rsidR="00A33CB0" w:rsidRPr="0087262E">
        <w:t>barn och elever med synnedsättning eller blindhet.</w:t>
      </w:r>
    </w:p>
    <w:p w14:paraId="66645186" w14:textId="48ADF298" w:rsidR="00A33CB0" w:rsidRDefault="00A33CB0" w:rsidP="00A33CB0">
      <w:pPr>
        <w:pStyle w:val="Brdtext"/>
      </w:pPr>
      <w:r>
        <w:t>SPSM erbjuder lärare kompetensutveckling i alla skolformer och ämnen om hur undervisningen kan anpassas och tillgängliggöras för barn och elever som ska bli eller är punktskriftsläsande. SPSM följer årligen punktskrifts</w:t>
      </w:r>
      <w:r w:rsidR="00B61950">
        <w:softHyphen/>
      </w:r>
      <w:r>
        <w:t>läsande elevers läsutveckling på individ</w:t>
      </w:r>
      <w:r w:rsidR="00993848">
        <w:t>-</w:t>
      </w:r>
      <w:r>
        <w:t xml:space="preserve"> och gruppnivå som grund för rådgivning till skolor</w:t>
      </w:r>
      <w:r w:rsidR="00993848">
        <w:t xml:space="preserve">, och </w:t>
      </w:r>
      <w:r>
        <w:t xml:space="preserve">för att kunna utveckla det specialpedagogiska stödet. </w:t>
      </w:r>
    </w:p>
    <w:p w14:paraId="3FEF1238" w14:textId="7A138C8C" w:rsidR="00993848" w:rsidRDefault="00993848" w:rsidP="00993848">
      <w:pPr>
        <w:pStyle w:val="Brdtext"/>
      </w:pPr>
      <w:r w:rsidRPr="00E9256A">
        <w:t xml:space="preserve">SPSM har </w:t>
      </w:r>
      <w:r>
        <w:t xml:space="preserve">även </w:t>
      </w:r>
      <w:r w:rsidRPr="00E9256A">
        <w:t xml:space="preserve">i uppdrag att tillgängliggöra och pedagogiskt anpassa förlagsutgivna läromedel för barn, elever och studerande med svår synnedsättning eller blindhet </w:t>
      </w:r>
      <w:r>
        <w:t xml:space="preserve">i samtliga skolformer. </w:t>
      </w:r>
    </w:p>
    <w:p w14:paraId="60423125" w14:textId="44E001EB" w:rsidR="00A33CB0" w:rsidRDefault="00993848" w:rsidP="009F2696">
      <w:pPr>
        <w:pStyle w:val="Brdtext"/>
      </w:pPr>
      <w:r>
        <w:t xml:space="preserve">SPSM </w:t>
      </w:r>
      <w:r w:rsidR="004B7AE3">
        <w:t>har även under flera år erbjudit</w:t>
      </w:r>
      <w:r>
        <w:t xml:space="preserve"> utbildning </w:t>
      </w:r>
      <w:r w:rsidR="00D6398C">
        <w:t xml:space="preserve">i punktskrift </w:t>
      </w:r>
      <w:r>
        <w:t>för barn och elever med synnedsättning eller blindhet.</w:t>
      </w:r>
    </w:p>
    <w:p w14:paraId="213FE2AA" w14:textId="70023FD7" w:rsidR="00EA7333" w:rsidRDefault="00996F84" w:rsidP="00CF6E13">
      <w:pPr>
        <w:pStyle w:val="Brdtext"/>
      </w:pPr>
      <w:r>
        <w:t xml:space="preserve">Jag kommer att fortsätta att </w:t>
      </w:r>
      <w:r w:rsidR="00AE49F0">
        <w:t xml:space="preserve">noggrant </w:t>
      </w:r>
      <w:r>
        <w:t xml:space="preserve">följa utvecklingen av SPSM:s olika uppdrag som syftar till att barn och elever som använder punktskrift ska </w:t>
      </w:r>
      <w:r w:rsidR="000C1A1B">
        <w:t>få tillgång till</w:t>
      </w:r>
      <w:r>
        <w:t xml:space="preserve"> </w:t>
      </w:r>
      <w:r w:rsidR="000C1A1B">
        <w:t xml:space="preserve">det </w:t>
      </w:r>
      <w:r>
        <w:t>stöd och de anpassningar som behöv</w:t>
      </w:r>
      <w:r w:rsidR="000C1A1B">
        <w:t>s för att</w:t>
      </w:r>
      <w:r w:rsidR="000C1A1B" w:rsidRPr="000C1A1B">
        <w:t xml:space="preserve"> </w:t>
      </w:r>
      <w:r w:rsidR="000C1A1B">
        <w:t xml:space="preserve">de ska </w:t>
      </w:r>
      <w:r w:rsidR="000C1A1B" w:rsidRPr="000C1A1B">
        <w:t>kunna utvecklas så långt som möjligt enligt utbildningens mål</w:t>
      </w:r>
      <w:r>
        <w:t xml:space="preserve">. </w:t>
      </w:r>
    </w:p>
    <w:p w14:paraId="7F0EB580" w14:textId="63C933E3" w:rsidR="00EA7333" w:rsidRDefault="00EA7333" w:rsidP="00EA7333">
      <w:r>
        <w:t>Stockholm den 26 maj 2021</w:t>
      </w:r>
    </w:p>
    <w:p w14:paraId="7255E416" w14:textId="77777777" w:rsidR="00EA7333" w:rsidRDefault="00EA7333" w:rsidP="00EA7333"/>
    <w:p w14:paraId="641C121B" w14:textId="77777777" w:rsidR="00EA7333" w:rsidRDefault="00EA7333" w:rsidP="00EA7333">
      <w:r>
        <w:t>Anna Ekström</w:t>
      </w:r>
    </w:p>
    <w:p w14:paraId="022C3663" w14:textId="77777777" w:rsidR="00B31BFB" w:rsidRPr="0066400A" w:rsidRDefault="00B31BFB" w:rsidP="00EA7333"/>
    <w:sectPr w:rsidR="00B31BFB" w:rsidRPr="0066400A" w:rsidSect="0066400A">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F18C" w14:textId="77777777" w:rsidR="0066400A" w:rsidRDefault="0066400A" w:rsidP="00A87A54">
      <w:pPr>
        <w:spacing w:after="0" w:line="240" w:lineRule="auto"/>
      </w:pPr>
      <w:r>
        <w:separator/>
      </w:r>
    </w:p>
  </w:endnote>
  <w:endnote w:type="continuationSeparator" w:id="0">
    <w:p w14:paraId="69280F47" w14:textId="77777777" w:rsidR="0066400A" w:rsidRDefault="0066400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6400A" w:rsidRPr="00347E11" w14:paraId="63B9B88F" w14:textId="77777777" w:rsidTr="008F17C0">
      <w:trPr>
        <w:trHeight w:val="227"/>
        <w:jc w:val="right"/>
      </w:trPr>
      <w:tc>
        <w:tcPr>
          <w:tcW w:w="708" w:type="dxa"/>
          <w:vAlign w:val="bottom"/>
        </w:tcPr>
        <w:p w14:paraId="4FE372D8" w14:textId="77777777" w:rsidR="0066400A" w:rsidRPr="00B62610" w:rsidRDefault="0066400A" w:rsidP="0066400A">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66400A" w:rsidRPr="00347E11" w14:paraId="430B296E" w14:textId="77777777" w:rsidTr="008F17C0">
      <w:trPr>
        <w:trHeight w:val="850"/>
        <w:jc w:val="right"/>
      </w:trPr>
      <w:tc>
        <w:tcPr>
          <w:tcW w:w="708" w:type="dxa"/>
          <w:vAlign w:val="bottom"/>
        </w:tcPr>
        <w:p w14:paraId="66EA3BF6" w14:textId="77777777" w:rsidR="0066400A" w:rsidRPr="00347E11" w:rsidRDefault="0066400A" w:rsidP="0066400A">
          <w:pPr>
            <w:pStyle w:val="Sidfot"/>
            <w:spacing w:line="276" w:lineRule="auto"/>
            <w:jc w:val="right"/>
          </w:pPr>
        </w:p>
      </w:tc>
    </w:tr>
  </w:tbl>
  <w:p w14:paraId="1E412B5E" w14:textId="77777777" w:rsidR="0066400A" w:rsidRPr="005606BC" w:rsidRDefault="0066400A" w:rsidP="0066400A">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A47A67" w14:textId="77777777" w:rsidTr="001F4302">
      <w:trPr>
        <w:trHeight w:val="510"/>
      </w:trPr>
      <w:tc>
        <w:tcPr>
          <w:tcW w:w="8525" w:type="dxa"/>
          <w:gridSpan w:val="2"/>
          <w:vAlign w:val="bottom"/>
        </w:tcPr>
        <w:p w14:paraId="4946A13D" w14:textId="77777777" w:rsidR="00347E11" w:rsidRPr="00347E11" w:rsidRDefault="00347E11" w:rsidP="00347E11">
          <w:pPr>
            <w:pStyle w:val="Sidfot"/>
            <w:rPr>
              <w:sz w:val="8"/>
            </w:rPr>
          </w:pPr>
        </w:p>
      </w:tc>
    </w:tr>
    <w:tr w:rsidR="00093408" w:rsidRPr="00EE3C0F" w14:paraId="291920FB" w14:textId="77777777" w:rsidTr="00C26068">
      <w:trPr>
        <w:trHeight w:val="227"/>
      </w:trPr>
      <w:tc>
        <w:tcPr>
          <w:tcW w:w="4074" w:type="dxa"/>
        </w:tcPr>
        <w:p w14:paraId="01F881B6" w14:textId="77777777" w:rsidR="00347E11" w:rsidRPr="00F53AEA" w:rsidRDefault="00347E11" w:rsidP="00C26068">
          <w:pPr>
            <w:pStyle w:val="Sidfot"/>
            <w:spacing w:line="276" w:lineRule="auto"/>
          </w:pPr>
        </w:p>
      </w:tc>
      <w:tc>
        <w:tcPr>
          <w:tcW w:w="4451" w:type="dxa"/>
        </w:tcPr>
        <w:p w14:paraId="3594D0C0" w14:textId="77777777" w:rsidR="00093408" w:rsidRPr="00F53AEA" w:rsidRDefault="00093408" w:rsidP="00F53AEA">
          <w:pPr>
            <w:pStyle w:val="Sidfot"/>
            <w:spacing w:line="276" w:lineRule="auto"/>
          </w:pPr>
        </w:p>
      </w:tc>
    </w:tr>
  </w:tbl>
  <w:p w14:paraId="441315C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A1A11" w14:textId="77777777" w:rsidR="0066400A" w:rsidRDefault="0066400A" w:rsidP="0066400A">
      <w:pPr>
        <w:spacing w:after="0" w:line="240" w:lineRule="auto"/>
      </w:pPr>
      <w:r>
        <w:separator/>
      </w:r>
    </w:p>
  </w:footnote>
  <w:footnote w:type="continuationSeparator" w:id="0">
    <w:p w14:paraId="7981E485" w14:textId="77777777" w:rsidR="0066400A" w:rsidRDefault="0066400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6400A" w14:paraId="1EAFEB5D" w14:textId="77777777" w:rsidTr="00C93EBA">
      <w:trPr>
        <w:trHeight w:val="227"/>
      </w:trPr>
      <w:tc>
        <w:tcPr>
          <w:tcW w:w="5534" w:type="dxa"/>
        </w:tcPr>
        <w:p w14:paraId="752D062B" w14:textId="77777777" w:rsidR="0066400A" w:rsidRPr="007D73AB" w:rsidRDefault="0066400A">
          <w:pPr>
            <w:pStyle w:val="Sidhuvud"/>
          </w:pPr>
        </w:p>
      </w:tc>
      <w:tc>
        <w:tcPr>
          <w:tcW w:w="3170" w:type="dxa"/>
          <w:vAlign w:val="bottom"/>
        </w:tcPr>
        <w:p w14:paraId="5B528ED0" w14:textId="21C72568" w:rsidR="0066400A" w:rsidRPr="007D73AB" w:rsidRDefault="0066400A" w:rsidP="00340DE0">
          <w:pPr>
            <w:pStyle w:val="Sidhuvud"/>
          </w:pPr>
        </w:p>
      </w:tc>
      <w:tc>
        <w:tcPr>
          <w:tcW w:w="1134" w:type="dxa"/>
        </w:tcPr>
        <w:p w14:paraId="093DB0AF" w14:textId="77777777" w:rsidR="0066400A" w:rsidRDefault="0066400A" w:rsidP="005A703A">
          <w:pPr>
            <w:pStyle w:val="Sidhuvud"/>
          </w:pPr>
        </w:p>
      </w:tc>
    </w:tr>
    <w:tr w:rsidR="0066400A" w14:paraId="28D658D4" w14:textId="77777777" w:rsidTr="00C93EBA">
      <w:trPr>
        <w:trHeight w:val="1928"/>
      </w:trPr>
      <w:tc>
        <w:tcPr>
          <w:tcW w:w="5534" w:type="dxa"/>
        </w:tcPr>
        <w:p w14:paraId="5DE514B1" w14:textId="76C80EA7" w:rsidR="0066400A" w:rsidRPr="00340DE0" w:rsidRDefault="0066400A" w:rsidP="00340DE0">
          <w:pPr>
            <w:pStyle w:val="Sidhuvud"/>
          </w:pPr>
          <w:r>
            <w:rPr>
              <w:noProof/>
            </w:rPr>
            <w:drawing>
              <wp:inline distT="0" distB="0" distL="0" distR="0" wp14:anchorId="73E7220A" wp14:editId="4BA081D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857B633" w14:textId="325DB1F3" w:rsidR="0066400A" w:rsidRPr="00710A6C" w:rsidRDefault="0066400A" w:rsidP="00EE3C0F">
          <w:pPr>
            <w:pStyle w:val="Sidhuvud"/>
            <w:rPr>
              <w:b/>
            </w:rPr>
          </w:pPr>
        </w:p>
        <w:p w14:paraId="17F58B96" w14:textId="6FF2BCBA" w:rsidR="0066400A" w:rsidRDefault="0066400A" w:rsidP="00EE3C0F">
          <w:pPr>
            <w:pStyle w:val="Sidhuvud"/>
          </w:pPr>
        </w:p>
        <w:p w14:paraId="41F8B0CA" w14:textId="4E3F2361" w:rsidR="0066400A" w:rsidRDefault="0066400A" w:rsidP="00EE3C0F">
          <w:pPr>
            <w:pStyle w:val="Sidhuvud"/>
          </w:pPr>
        </w:p>
        <w:p w14:paraId="7CA3112B" w14:textId="77777777" w:rsidR="0066400A" w:rsidRDefault="0066400A" w:rsidP="00EE3C0F">
          <w:pPr>
            <w:pStyle w:val="Sidhuvud"/>
          </w:pPr>
        </w:p>
        <w:p w14:paraId="16D68C05" w14:textId="67F954C8" w:rsidR="0066400A" w:rsidRDefault="00E75B98" w:rsidP="00EE3C0F">
          <w:pPr>
            <w:pStyle w:val="Sidhuvud"/>
          </w:pPr>
          <w:sdt>
            <w:sdtPr>
              <w:alias w:val="Dnr"/>
              <w:tag w:val="ccRKShow_Dnr"/>
              <w:id w:val="-829283628"/>
              <w:placeholder>
                <w:docPart w:val="9EF5A3571EC3467CABC5F4B5A27F6212"/>
              </w:placeholder>
              <w:dataBinding w:prefixMappings="xmlns:ns0='http://lp/documentinfo/RK' " w:xpath="/ns0:DocumentInfo[1]/ns0:BaseInfo[1]/ns0:Dnr[1]" w:storeItemID="{02214653-59D9-4F86-AF7F-2CAF3869DB73}"/>
              <w:text/>
            </w:sdtPr>
            <w:sdtEndPr/>
            <w:sdtContent>
              <w:r w:rsidR="0066400A">
                <w:t>U2021/</w:t>
              </w:r>
            </w:sdtContent>
          </w:sdt>
          <w:r w:rsidR="00EB512C">
            <w:t xml:space="preserve"> 02688</w:t>
          </w:r>
        </w:p>
        <w:sdt>
          <w:sdtPr>
            <w:alias w:val="DocNumber"/>
            <w:tag w:val="DocNumber"/>
            <w:id w:val="1726028884"/>
            <w:placeholder>
              <w:docPart w:val="913A971AAC39417AAC7ED52C2E900371"/>
            </w:placeholder>
            <w:showingPlcHdr/>
            <w:dataBinding w:prefixMappings="xmlns:ns0='http://lp/documentinfo/RK' " w:xpath="/ns0:DocumentInfo[1]/ns0:BaseInfo[1]/ns0:DocNumber[1]" w:storeItemID="{02214653-59D9-4F86-AF7F-2CAF3869DB73}"/>
            <w:text/>
          </w:sdtPr>
          <w:sdtEndPr/>
          <w:sdtContent>
            <w:p w14:paraId="3FC656C9" w14:textId="77777777" w:rsidR="0066400A" w:rsidRDefault="0066400A" w:rsidP="00EE3C0F">
              <w:pPr>
                <w:pStyle w:val="Sidhuvud"/>
              </w:pPr>
              <w:r>
                <w:rPr>
                  <w:rStyle w:val="Platshllartext"/>
                </w:rPr>
                <w:t xml:space="preserve"> </w:t>
              </w:r>
            </w:p>
          </w:sdtContent>
        </w:sdt>
        <w:p w14:paraId="36FC34FC" w14:textId="77777777" w:rsidR="0066400A" w:rsidRDefault="0066400A" w:rsidP="00EE3C0F">
          <w:pPr>
            <w:pStyle w:val="Sidhuvud"/>
          </w:pPr>
        </w:p>
      </w:tc>
      <w:tc>
        <w:tcPr>
          <w:tcW w:w="1134" w:type="dxa"/>
        </w:tcPr>
        <w:p w14:paraId="04898AD5" w14:textId="18BF6044" w:rsidR="0066400A" w:rsidRDefault="0066400A" w:rsidP="0094502D">
          <w:pPr>
            <w:pStyle w:val="Sidhuvud"/>
          </w:pPr>
        </w:p>
        <w:p w14:paraId="2B9FB458" w14:textId="1C76051D" w:rsidR="0066400A" w:rsidRPr="0094502D" w:rsidRDefault="0066400A" w:rsidP="00EC71A6">
          <w:pPr>
            <w:pStyle w:val="Sidhuvud"/>
          </w:pPr>
        </w:p>
      </w:tc>
    </w:tr>
    <w:tr w:rsidR="0066400A" w14:paraId="0706AE61" w14:textId="77777777" w:rsidTr="00C93EBA">
      <w:trPr>
        <w:trHeight w:val="2268"/>
      </w:trPr>
      <w:sdt>
        <w:sdtPr>
          <w:rPr>
            <w:rFonts w:asciiTheme="minorHAnsi" w:hAnsiTheme="minorHAnsi"/>
            <w:sz w:val="25"/>
          </w:rPr>
          <w:alias w:val="SenderText"/>
          <w:tag w:val="ccRKShow_SenderText"/>
          <w:id w:val="1374046025"/>
          <w:placeholder>
            <w:docPart w:val="D9C26EF87317499481DECF911661C359"/>
          </w:placeholder>
        </w:sdtPr>
        <w:sdtEndPr>
          <w:rPr>
            <w:rFonts w:asciiTheme="majorHAnsi" w:hAnsiTheme="majorHAnsi"/>
            <w:sz w:val="19"/>
          </w:rPr>
        </w:sdtEndPr>
        <w:sdtContent>
          <w:sdt>
            <w:sdtPr>
              <w:rPr>
                <w:rFonts w:asciiTheme="minorHAnsi" w:hAnsiTheme="minorHAnsi"/>
                <w:sz w:val="25"/>
              </w:rPr>
              <w:alias w:val="SenderText"/>
              <w:tag w:val="ccRKShow_SenderText"/>
              <w:id w:val="-1087309397"/>
              <w:placeholder>
                <w:docPart w:val="DD984FCB36BE405EA0DBCEE0EC752051"/>
              </w:placeholder>
            </w:sdtPr>
            <w:sdtEndPr>
              <w:rPr>
                <w:rFonts w:asciiTheme="majorHAnsi" w:hAnsiTheme="majorHAnsi"/>
                <w:sz w:val="19"/>
              </w:rPr>
            </w:sdtEndPr>
            <w:sdtContent>
              <w:tc>
                <w:tcPr>
                  <w:tcW w:w="5534" w:type="dxa"/>
                  <w:tcMar>
                    <w:right w:w="1134" w:type="dxa"/>
                  </w:tcMar>
                </w:tcPr>
                <w:p w14:paraId="0014480E" w14:textId="77777777" w:rsidR="00E75B98" w:rsidRPr="00457581" w:rsidRDefault="00E75B98" w:rsidP="00E75B98">
                  <w:pPr>
                    <w:pStyle w:val="Sidhuvud"/>
                    <w:rPr>
                      <w:b/>
                    </w:rPr>
                  </w:pPr>
                  <w:r w:rsidRPr="00457581">
                    <w:rPr>
                      <w:b/>
                    </w:rPr>
                    <w:t>Utbildningsdepartementet</w:t>
                  </w:r>
                </w:p>
                <w:p w14:paraId="251CE654" w14:textId="77777777" w:rsidR="00E75B98" w:rsidRDefault="00E75B98" w:rsidP="00E75B98">
                  <w:pPr>
                    <w:pStyle w:val="Sidhuvud"/>
                  </w:pPr>
                  <w:r w:rsidRPr="00457581">
                    <w:t>Utbildningsministern</w:t>
                  </w:r>
                </w:p>
                <w:p w14:paraId="7E06D98F" w14:textId="60BCE28E" w:rsidR="00E75B98" w:rsidRPr="00457581" w:rsidDel="00E75B98" w:rsidRDefault="00E75B98" w:rsidP="00E75B98">
                  <w:pPr>
                    <w:pStyle w:val="Sidhuvud"/>
                    <w:rPr>
                      <w:b/>
                    </w:rPr>
                  </w:pPr>
                </w:p>
                <w:p w14:paraId="421A9415" w14:textId="538A12FC" w:rsidR="0066400A" w:rsidRPr="00340DE0" w:rsidRDefault="0066400A" w:rsidP="00E75B98">
                  <w:pPr>
                    <w:pStyle w:val="Sidhuvud"/>
                  </w:pPr>
                </w:p>
              </w:tc>
            </w:sdtContent>
          </w:sdt>
        </w:sdtContent>
      </w:sdt>
      <w:sdt>
        <w:sdtPr>
          <w:alias w:val="Recipient"/>
          <w:tag w:val="ccRKShow_Recipient"/>
          <w:id w:val="-28344517"/>
          <w:placeholder>
            <w:docPart w:val="84B1FE3EA7BF4E249AFF780964581FE6"/>
          </w:placeholder>
          <w:dataBinding w:prefixMappings="xmlns:ns0='http://lp/documentinfo/RK' " w:xpath="/ns0:DocumentInfo[1]/ns0:BaseInfo[1]/ns0:Recipient[1]" w:storeItemID="{02214653-59D9-4F86-AF7F-2CAF3869DB73}"/>
          <w:text w:multiLine="1"/>
        </w:sdtPr>
        <w:sdtEndPr/>
        <w:sdtContent>
          <w:tc>
            <w:tcPr>
              <w:tcW w:w="3170" w:type="dxa"/>
            </w:tcPr>
            <w:p w14:paraId="10AFC605" w14:textId="003E9F4B" w:rsidR="0066400A" w:rsidRDefault="0066400A" w:rsidP="00547B89">
              <w:pPr>
                <w:pStyle w:val="Sidhuvud"/>
              </w:pPr>
              <w:r>
                <w:t>Till riksdagen</w:t>
              </w:r>
            </w:p>
          </w:tc>
        </w:sdtContent>
      </w:sdt>
      <w:tc>
        <w:tcPr>
          <w:tcW w:w="1134" w:type="dxa"/>
        </w:tcPr>
        <w:p w14:paraId="424C5FDE" w14:textId="77777777" w:rsidR="0066400A" w:rsidRDefault="0066400A" w:rsidP="003E6020">
          <w:pPr>
            <w:pStyle w:val="Sidhuvud"/>
          </w:pPr>
        </w:p>
      </w:tc>
    </w:tr>
  </w:tbl>
  <w:p w14:paraId="194D96D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A833F99"/>
    <w:multiLevelType w:val="hybridMultilevel"/>
    <w:tmpl w:val="7C7895FC"/>
    <w:lvl w:ilvl="0" w:tplc="02F027AC">
      <w:start w:val="1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ttachedTemplate r:id="rId1"/>
  <w:trackRevision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0A"/>
    <w:rsid w:val="00000290"/>
    <w:rsid w:val="00004D5C"/>
    <w:rsid w:val="00005F68"/>
    <w:rsid w:val="00006CA7"/>
    <w:rsid w:val="00012B00"/>
    <w:rsid w:val="00014EF6"/>
    <w:rsid w:val="000164A7"/>
    <w:rsid w:val="00017197"/>
    <w:rsid w:val="0001725B"/>
    <w:rsid w:val="000203B0"/>
    <w:rsid w:val="00025992"/>
    <w:rsid w:val="00026711"/>
    <w:rsid w:val="0003679E"/>
    <w:rsid w:val="00041EDC"/>
    <w:rsid w:val="0004352E"/>
    <w:rsid w:val="00052DB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1A1B"/>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37747"/>
    <w:rsid w:val="001428E2"/>
    <w:rsid w:val="00167FA8"/>
    <w:rsid w:val="00170CE4"/>
    <w:rsid w:val="0017300E"/>
    <w:rsid w:val="00173126"/>
    <w:rsid w:val="00176A26"/>
    <w:rsid w:val="001813DF"/>
    <w:rsid w:val="0019051C"/>
    <w:rsid w:val="0019127B"/>
    <w:rsid w:val="00191C7D"/>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5DC1"/>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7734"/>
    <w:rsid w:val="00364247"/>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05403"/>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511B"/>
    <w:rsid w:val="004B63BF"/>
    <w:rsid w:val="004B66DA"/>
    <w:rsid w:val="004B696B"/>
    <w:rsid w:val="004B7AE3"/>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6400A"/>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4AB2"/>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043A"/>
    <w:rsid w:val="008E65A8"/>
    <w:rsid w:val="008E77D6"/>
    <w:rsid w:val="009036E7"/>
    <w:rsid w:val="0091053B"/>
    <w:rsid w:val="00912945"/>
    <w:rsid w:val="00915D4C"/>
    <w:rsid w:val="009279B2"/>
    <w:rsid w:val="00931BCC"/>
    <w:rsid w:val="00935814"/>
    <w:rsid w:val="0094502D"/>
    <w:rsid w:val="00947013"/>
    <w:rsid w:val="00973084"/>
    <w:rsid w:val="00984EA2"/>
    <w:rsid w:val="00986CC3"/>
    <w:rsid w:val="0099068E"/>
    <w:rsid w:val="009920AA"/>
    <w:rsid w:val="00992943"/>
    <w:rsid w:val="00993848"/>
    <w:rsid w:val="00996F84"/>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2696"/>
    <w:rsid w:val="00A00AE4"/>
    <w:rsid w:val="00A00D24"/>
    <w:rsid w:val="00A01F5C"/>
    <w:rsid w:val="00A2019A"/>
    <w:rsid w:val="00A2416A"/>
    <w:rsid w:val="00A3270B"/>
    <w:rsid w:val="00A33CB0"/>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01FE"/>
    <w:rsid w:val="00AB5033"/>
    <w:rsid w:val="00AB5519"/>
    <w:rsid w:val="00AB6313"/>
    <w:rsid w:val="00AB71DD"/>
    <w:rsid w:val="00AC15C5"/>
    <w:rsid w:val="00AD0E75"/>
    <w:rsid w:val="00AE49F0"/>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1950"/>
    <w:rsid w:val="00B64962"/>
    <w:rsid w:val="00B66AC0"/>
    <w:rsid w:val="00B71634"/>
    <w:rsid w:val="00B73091"/>
    <w:rsid w:val="00B76A2D"/>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398C"/>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5B98"/>
    <w:rsid w:val="00E77B7E"/>
    <w:rsid w:val="00E82DF1"/>
    <w:rsid w:val="00E96532"/>
    <w:rsid w:val="00E973A0"/>
    <w:rsid w:val="00EA1688"/>
    <w:rsid w:val="00EA2C66"/>
    <w:rsid w:val="00EA4C83"/>
    <w:rsid w:val="00EA7333"/>
    <w:rsid w:val="00EB512C"/>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B51"/>
    <w:rsid w:val="00F25761"/>
    <w:rsid w:val="00F259D7"/>
    <w:rsid w:val="00F32D05"/>
    <w:rsid w:val="00F35263"/>
    <w:rsid w:val="00F403BF"/>
    <w:rsid w:val="00F4342F"/>
    <w:rsid w:val="00F45227"/>
    <w:rsid w:val="00F5045C"/>
    <w:rsid w:val="00F533F4"/>
    <w:rsid w:val="00F53AEA"/>
    <w:rsid w:val="00F55FC9"/>
    <w:rsid w:val="00F5663B"/>
    <w:rsid w:val="00F5674D"/>
    <w:rsid w:val="00F6392C"/>
    <w:rsid w:val="00F64256"/>
    <w:rsid w:val="00F66093"/>
    <w:rsid w:val="00F70848"/>
    <w:rsid w:val="00F73A60"/>
    <w:rsid w:val="00F8078F"/>
    <w:rsid w:val="00F829C7"/>
    <w:rsid w:val="00F834AA"/>
    <w:rsid w:val="00F8385E"/>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E36A8A"/>
  <w15:docId w15:val="{F7144809-7467-4F96-A022-5E7F1BC8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A7333"/>
  </w:style>
  <w:style w:type="paragraph" w:styleId="Rubrik1">
    <w:name w:val="heading 1"/>
    <w:basedOn w:val="Brdtext"/>
    <w:next w:val="Brdtext"/>
    <w:link w:val="Rubrik1Char"/>
    <w:uiPriority w:val="1"/>
    <w:qFormat/>
    <w:rsid w:val="0066400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6400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6400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6400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6400A"/>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6400A"/>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66400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6640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640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6400A"/>
    <w:pPr>
      <w:tabs>
        <w:tab w:val="left" w:pos="1701"/>
        <w:tab w:val="left" w:pos="3600"/>
        <w:tab w:val="left" w:pos="5387"/>
      </w:tabs>
    </w:pPr>
  </w:style>
  <w:style w:type="character" w:customStyle="1" w:styleId="BrdtextChar">
    <w:name w:val="Brödtext Char"/>
    <w:basedOn w:val="Standardstycketeckensnitt"/>
    <w:link w:val="Brdtext"/>
    <w:rsid w:val="0066400A"/>
  </w:style>
  <w:style w:type="paragraph" w:styleId="Brdtextmedindrag">
    <w:name w:val="Body Text Indent"/>
    <w:basedOn w:val="Normal"/>
    <w:link w:val="BrdtextmedindragChar"/>
    <w:qFormat/>
    <w:rsid w:val="0066400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66400A"/>
  </w:style>
  <w:style w:type="character" w:customStyle="1" w:styleId="Rubrik1Char">
    <w:name w:val="Rubrik 1 Char"/>
    <w:basedOn w:val="Standardstycketeckensnitt"/>
    <w:link w:val="Rubrik1"/>
    <w:uiPriority w:val="1"/>
    <w:rsid w:val="0066400A"/>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6400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6400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6400A"/>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6400A"/>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6400A"/>
    <w:pPr>
      <w:numPr>
        <w:numId w:val="0"/>
      </w:numPr>
    </w:pPr>
  </w:style>
  <w:style w:type="paragraph" w:customStyle="1" w:styleId="Rubrik2utannumrering">
    <w:name w:val="Rubrik 2 utan numrering"/>
    <w:basedOn w:val="Rubrik2"/>
    <w:next w:val="Brdtext"/>
    <w:uiPriority w:val="1"/>
    <w:qFormat/>
    <w:rsid w:val="0066400A"/>
    <w:pPr>
      <w:numPr>
        <w:ilvl w:val="0"/>
        <w:numId w:val="0"/>
      </w:numPr>
    </w:pPr>
  </w:style>
  <w:style w:type="paragraph" w:customStyle="1" w:styleId="Rubrik3utannumrering">
    <w:name w:val="Rubrik 3 utan numrering"/>
    <w:basedOn w:val="Rubrik3"/>
    <w:next w:val="Brdtext"/>
    <w:uiPriority w:val="1"/>
    <w:qFormat/>
    <w:rsid w:val="0066400A"/>
    <w:pPr>
      <w:numPr>
        <w:ilvl w:val="0"/>
        <w:numId w:val="0"/>
      </w:numPr>
    </w:pPr>
  </w:style>
  <w:style w:type="character" w:customStyle="1" w:styleId="Rubrik4Char">
    <w:name w:val="Rubrik 4 Char"/>
    <w:basedOn w:val="Standardstycketeckensnitt"/>
    <w:link w:val="Rubrik4"/>
    <w:uiPriority w:val="1"/>
    <w:rsid w:val="0066400A"/>
    <w:rPr>
      <w:rFonts w:asciiTheme="majorHAnsi" w:eastAsiaTheme="majorEastAsia" w:hAnsiTheme="majorHAnsi" w:cstheme="majorBidi"/>
      <w:b/>
      <w:iCs/>
      <w:sz w:val="20"/>
    </w:rPr>
  </w:style>
  <w:style w:type="paragraph" w:customStyle="1" w:styleId="Brdtextutanavstnd">
    <w:name w:val="Brödtext utan avstånd"/>
    <w:basedOn w:val="Normal"/>
    <w:qFormat/>
    <w:rsid w:val="0066400A"/>
    <w:pPr>
      <w:tabs>
        <w:tab w:val="left" w:pos="1701"/>
        <w:tab w:val="left" w:pos="3600"/>
        <w:tab w:val="left" w:pos="5387"/>
      </w:tabs>
      <w:spacing w:after="0"/>
    </w:pPr>
  </w:style>
  <w:style w:type="paragraph" w:customStyle="1" w:styleId="Bildtext">
    <w:name w:val="Bildtext"/>
    <w:basedOn w:val="Brdtext"/>
    <w:next w:val="Brdtext"/>
    <w:uiPriority w:val="2"/>
    <w:qFormat/>
    <w:rsid w:val="0066400A"/>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6400A"/>
    <w:pPr>
      <w:numPr>
        <w:ilvl w:val="0"/>
        <w:numId w:val="0"/>
      </w:numPr>
    </w:pPr>
  </w:style>
  <w:style w:type="paragraph" w:customStyle="1" w:styleId="Rubrik5utannumrering">
    <w:name w:val="Rubrik 5 utan numrering"/>
    <w:basedOn w:val="Rubrik5"/>
    <w:next w:val="Brdtext"/>
    <w:uiPriority w:val="1"/>
    <w:qFormat/>
    <w:rsid w:val="0066400A"/>
  </w:style>
  <w:style w:type="paragraph" w:styleId="Beskrivning">
    <w:name w:val="caption"/>
    <w:basedOn w:val="Bildtext"/>
    <w:next w:val="Normal"/>
    <w:uiPriority w:val="35"/>
    <w:semiHidden/>
    <w:qFormat/>
    <w:rsid w:val="0066400A"/>
    <w:rPr>
      <w:iCs/>
      <w:szCs w:val="18"/>
    </w:rPr>
  </w:style>
  <w:style w:type="character" w:customStyle="1" w:styleId="Rubrik5Char">
    <w:name w:val="Rubrik 5 Char"/>
    <w:basedOn w:val="Standardstycketeckensnitt"/>
    <w:link w:val="Rubrik5"/>
    <w:uiPriority w:val="1"/>
    <w:rsid w:val="0066400A"/>
    <w:rPr>
      <w:rFonts w:asciiTheme="majorHAnsi" w:eastAsiaTheme="majorEastAsia" w:hAnsiTheme="majorHAnsi" w:cstheme="majorBidi"/>
      <w:sz w:val="20"/>
    </w:rPr>
  </w:style>
  <w:style w:type="numbering" w:customStyle="1" w:styleId="RKNumreraderubriker">
    <w:name w:val="RK Numrerade rubriker"/>
    <w:uiPriority w:val="99"/>
    <w:rsid w:val="0066400A"/>
    <w:pPr>
      <w:numPr>
        <w:numId w:val="1"/>
      </w:numPr>
    </w:pPr>
  </w:style>
  <w:style w:type="paragraph" w:customStyle="1" w:styleId="Klla">
    <w:name w:val="Källa"/>
    <w:basedOn w:val="Bildtext"/>
    <w:next w:val="Brdtext"/>
    <w:uiPriority w:val="2"/>
    <w:qFormat/>
    <w:rsid w:val="0066400A"/>
  </w:style>
  <w:style w:type="paragraph" w:styleId="Sidhuvud">
    <w:name w:val="header"/>
    <w:basedOn w:val="Normal"/>
    <w:link w:val="SidhuvudChar"/>
    <w:uiPriority w:val="99"/>
    <w:rsid w:val="0066400A"/>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6400A"/>
    <w:rPr>
      <w:rFonts w:asciiTheme="majorHAnsi" w:hAnsiTheme="majorHAnsi"/>
      <w:sz w:val="19"/>
    </w:rPr>
  </w:style>
  <w:style w:type="paragraph" w:styleId="Sidfot">
    <w:name w:val="footer"/>
    <w:basedOn w:val="Normal"/>
    <w:link w:val="SidfotChar"/>
    <w:uiPriority w:val="99"/>
    <w:semiHidden/>
    <w:rsid w:val="0066400A"/>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66400A"/>
    <w:rPr>
      <w:rFonts w:asciiTheme="majorHAnsi" w:hAnsiTheme="majorHAnsi"/>
      <w:sz w:val="16"/>
    </w:rPr>
  </w:style>
  <w:style w:type="paragraph" w:styleId="Innehll2">
    <w:name w:val="toc 2"/>
    <w:basedOn w:val="Normal"/>
    <w:next w:val="Brdtext"/>
    <w:uiPriority w:val="28"/>
    <w:semiHidden/>
    <w:rsid w:val="0066400A"/>
    <w:pPr>
      <w:tabs>
        <w:tab w:val="right" w:leader="dot" w:pos="7371"/>
      </w:tabs>
      <w:spacing w:after="0" w:line="240" w:lineRule="auto"/>
    </w:pPr>
  </w:style>
  <w:style w:type="character" w:styleId="Sidnummer">
    <w:name w:val="page number"/>
    <w:basedOn w:val="SidfotChar"/>
    <w:uiPriority w:val="99"/>
    <w:semiHidden/>
    <w:rsid w:val="0066400A"/>
    <w:rPr>
      <w:rFonts w:asciiTheme="majorHAnsi" w:hAnsiTheme="majorHAnsi"/>
      <w:sz w:val="17"/>
    </w:rPr>
  </w:style>
  <w:style w:type="paragraph" w:styleId="Innehll1">
    <w:name w:val="toc 1"/>
    <w:basedOn w:val="Normal"/>
    <w:next w:val="Brdtext"/>
    <w:uiPriority w:val="28"/>
    <w:semiHidden/>
    <w:rsid w:val="0066400A"/>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66400A"/>
    <w:pPr>
      <w:tabs>
        <w:tab w:val="right" w:leader="dot" w:pos="7371"/>
      </w:tabs>
      <w:spacing w:after="0" w:line="240" w:lineRule="auto"/>
      <w:ind w:left="284"/>
    </w:pPr>
  </w:style>
  <w:style w:type="character" w:styleId="Hyperlnk">
    <w:name w:val="Hyperlink"/>
    <w:basedOn w:val="Standardstycketeckensnitt"/>
    <w:uiPriority w:val="99"/>
    <w:rsid w:val="0066400A"/>
    <w:rPr>
      <w:noProof w:val="0"/>
      <w:color w:val="0563C1" w:themeColor="hyperlink"/>
      <w:u w:val="single"/>
    </w:rPr>
  </w:style>
  <w:style w:type="paragraph" w:styleId="Innehllsfrteckningsrubrik">
    <w:name w:val="TOC Heading"/>
    <w:basedOn w:val="Rubrik1utannumrering"/>
    <w:next w:val="Normal"/>
    <w:uiPriority w:val="39"/>
    <w:semiHidden/>
    <w:qFormat/>
    <w:rsid w:val="0066400A"/>
    <w:pPr>
      <w:outlineLvl w:val="9"/>
    </w:pPr>
  </w:style>
  <w:style w:type="table" w:styleId="Tabellrutnt">
    <w:name w:val="Table Grid"/>
    <w:aliases w:val="Ärendeförteckning"/>
    <w:basedOn w:val="Normaltabell"/>
    <w:uiPriority w:val="39"/>
    <w:rsid w:val="0066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6400A"/>
    <w:pPr>
      <w:spacing w:after="0"/>
    </w:pPr>
    <w:rPr>
      <w:szCs w:val="20"/>
    </w:rPr>
  </w:style>
  <w:style w:type="character" w:customStyle="1" w:styleId="FotnotstextChar">
    <w:name w:val="Fotnotstext Char"/>
    <w:basedOn w:val="Standardstycketeckensnitt"/>
    <w:link w:val="Fotnotstext"/>
    <w:uiPriority w:val="99"/>
    <w:semiHidden/>
    <w:rsid w:val="0066400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6400A"/>
    <w:rPr>
      <w:noProof w:val="0"/>
      <w:vertAlign w:val="superscript"/>
    </w:rPr>
  </w:style>
  <w:style w:type="paragraph" w:styleId="Numreradlista">
    <w:name w:val="List Number"/>
    <w:basedOn w:val="Normal"/>
    <w:uiPriority w:val="6"/>
    <w:rsid w:val="0066400A"/>
    <w:pPr>
      <w:numPr>
        <w:numId w:val="36"/>
      </w:numPr>
      <w:spacing w:after="100"/>
    </w:pPr>
  </w:style>
  <w:style w:type="paragraph" w:styleId="Numreradlista2">
    <w:name w:val="List Number 2"/>
    <w:basedOn w:val="Normal"/>
    <w:uiPriority w:val="6"/>
    <w:rsid w:val="0066400A"/>
    <w:pPr>
      <w:numPr>
        <w:ilvl w:val="1"/>
        <w:numId w:val="36"/>
      </w:numPr>
      <w:spacing w:after="100"/>
      <w:contextualSpacing/>
    </w:pPr>
  </w:style>
  <w:style w:type="paragraph" w:styleId="Punktlista">
    <w:name w:val="List Bullet"/>
    <w:basedOn w:val="Normal"/>
    <w:uiPriority w:val="6"/>
    <w:rsid w:val="0066400A"/>
    <w:pPr>
      <w:numPr>
        <w:numId w:val="28"/>
      </w:numPr>
      <w:spacing w:after="100"/>
      <w:contextualSpacing/>
    </w:pPr>
  </w:style>
  <w:style w:type="paragraph" w:styleId="Punktlista2">
    <w:name w:val="List Bullet 2"/>
    <w:basedOn w:val="Normal"/>
    <w:uiPriority w:val="6"/>
    <w:rsid w:val="0066400A"/>
    <w:pPr>
      <w:numPr>
        <w:ilvl w:val="1"/>
        <w:numId w:val="28"/>
      </w:numPr>
      <w:spacing w:after="100"/>
      <w:ind w:left="850" w:hanging="425"/>
      <w:contextualSpacing/>
    </w:pPr>
  </w:style>
  <w:style w:type="numbering" w:customStyle="1" w:styleId="RKNumreradlista">
    <w:name w:val="RK Numrerad lista"/>
    <w:uiPriority w:val="99"/>
    <w:rsid w:val="0066400A"/>
    <w:pPr>
      <w:numPr>
        <w:numId w:val="7"/>
      </w:numPr>
    </w:pPr>
  </w:style>
  <w:style w:type="paragraph" w:customStyle="1" w:styleId="Strecklista">
    <w:name w:val="Strecklista"/>
    <w:basedOn w:val="Punktlista"/>
    <w:uiPriority w:val="6"/>
    <w:qFormat/>
    <w:rsid w:val="0066400A"/>
    <w:pPr>
      <w:numPr>
        <w:numId w:val="34"/>
      </w:numPr>
    </w:pPr>
  </w:style>
  <w:style w:type="numbering" w:customStyle="1" w:styleId="RKPunktlista">
    <w:name w:val="RK Punktlista"/>
    <w:uiPriority w:val="99"/>
    <w:rsid w:val="0066400A"/>
    <w:pPr>
      <w:numPr>
        <w:numId w:val="14"/>
      </w:numPr>
    </w:pPr>
  </w:style>
  <w:style w:type="paragraph" w:customStyle="1" w:styleId="Strecklista2">
    <w:name w:val="Strecklista 2"/>
    <w:basedOn w:val="Strecklista"/>
    <w:uiPriority w:val="6"/>
    <w:semiHidden/>
    <w:qFormat/>
    <w:rsid w:val="0066400A"/>
    <w:pPr>
      <w:numPr>
        <w:ilvl w:val="1"/>
      </w:numPr>
    </w:pPr>
  </w:style>
  <w:style w:type="numbering" w:customStyle="1" w:styleId="Strecklistan">
    <w:name w:val="Strecklistan"/>
    <w:uiPriority w:val="99"/>
    <w:rsid w:val="0066400A"/>
    <w:pPr>
      <w:numPr>
        <w:numId w:val="18"/>
      </w:numPr>
    </w:pPr>
  </w:style>
  <w:style w:type="character" w:styleId="Platshllartext">
    <w:name w:val="Placeholder Text"/>
    <w:basedOn w:val="Standardstycketeckensnitt"/>
    <w:uiPriority w:val="99"/>
    <w:semiHidden/>
    <w:rsid w:val="0066400A"/>
    <w:rPr>
      <w:noProof w:val="0"/>
      <w:color w:val="808080"/>
    </w:rPr>
  </w:style>
  <w:style w:type="paragraph" w:styleId="Numreradlista3">
    <w:name w:val="List Number 3"/>
    <w:basedOn w:val="Normal"/>
    <w:uiPriority w:val="6"/>
    <w:rsid w:val="0066400A"/>
    <w:pPr>
      <w:numPr>
        <w:ilvl w:val="2"/>
        <w:numId w:val="36"/>
      </w:numPr>
      <w:spacing w:after="100"/>
      <w:contextualSpacing/>
    </w:pPr>
  </w:style>
  <w:style w:type="paragraph" w:customStyle="1" w:styleId="Strecklista3">
    <w:name w:val="Strecklista 3"/>
    <w:basedOn w:val="Brdtext"/>
    <w:uiPriority w:val="6"/>
    <w:semiHidden/>
    <w:qFormat/>
    <w:rsid w:val="0066400A"/>
    <w:pPr>
      <w:numPr>
        <w:ilvl w:val="2"/>
        <w:numId w:val="34"/>
      </w:numPr>
      <w:spacing w:after="100"/>
    </w:pPr>
  </w:style>
  <w:style w:type="paragraph" w:styleId="Punktlista3">
    <w:name w:val="List Bullet 3"/>
    <w:basedOn w:val="Normal"/>
    <w:uiPriority w:val="6"/>
    <w:rsid w:val="0066400A"/>
    <w:pPr>
      <w:numPr>
        <w:ilvl w:val="2"/>
        <w:numId w:val="28"/>
      </w:numPr>
      <w:spacing w:after="100"/>
      <w:contextualSpacing/>
    </w:pPr>
  </w:style>
  <w:style w:type="paragraph" w:customStyle="1" w:styleId="Brdtextmedram">
    <w:name w:val="Brödtext med ram"/>
    <w:basedOn w:val="Brdtext"/>
    <w:qFormat/>
    <w:rsid w:val="0066400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6400A"/>
    <w:rPr>
      <w:rFonts w:ascii="Calibri" w:hAnsi="Calibri" w:cs="Calibri"/>
      <w:sz w:val="16"/>
    </w:rPr>
  </w:style>
  <w:style w:type="character" w:customStyle="1" w:styleId="DocNrChar">
    <w:name w:val="DocNr Char"/>
    <w:basedOn w:val="Standardstycketeckensnitt"/>
    <w:link w:val="DocNr"/>
    <w:semiHidden/>
    <w:rsid w:val="0066400A"/>
    <w:rPr>
      <w:rFonts w:ascii="Calibri" w:hAnsi="Calibri" w:cs="Calibri"/>
      <w:sz w:val="16"/>
    </w:rPr>
  </w:style>
  <w:style w:type="paragraph" w:customStyle="1" w:styleId="RKnormal">
    <w:name w:val="RKnormal"/>
    <w:basedOn w:val="Normal"/>
    <w:semiHidden/>
    <w:rsid w:val="0066400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6400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6400A"/>
    <w:pPr>
      <w:spacing w:after="0" w:line="240" w:lineRule="auto"/>
    </w:pPr>
  </w:style>
  <w:style w:type="character" w:customStyle="1" w:styleId="AnteckningsrubrikChar">
    <w:name w:val="Anteckningsrubrik Char"/>
    <w:basedOn w:val="Standardstycketeckensnitt"/>
    <w:link w:val="Anteckningsrubrik"/>
    <w:uiPriority w:val="99"/>
    <w:semiHidden/>
    <w:rsid w:val="0066400A"/>
  </w:style>
  <w:style w:type="character" w:styleId="AnvndHyperlnk">
    <w:name w:val="FollowedHyperlink"/>
    <w:basedOn w:val="Standardstycketeckensnitt"/>
    <w:uiPriority w:val="99"/>
    <w:semiHidden/>
    <w:unhideWhenUsed/>
    <w:rsid w:val="0066400A"/>
    <w:rPr>
      <w:noProof w:val="0"/>
      <w:color w:val="954F72" w:themeColor="followedHyperlink"/>
      <w:u w:val="single"/>
    </w:rPr>
  </w:style>
  <w:style w:type="paragraph" w:styleId="Avslutandetext">
    <w:name w:val="Closing"/>
    <w:basedOn w:val="Normal"/>
    <w:link w:val="AvslutandetextChar"/>
    <w:uiPriority w:val="99"/>
    <w:semiHidden/>
    <w:unhideWhenUsed/>
    <w:rsid w:val="0066400A"/>
    <w:pPr>
      <w:spacing w:after="0" w:line="240" w:lineRule="auto"/>
      <w:ind w:left="4252"/>
    </w:pPr>
  </w:style>
  <w:style w:type="character" w:customStyle="1" w:styleId="AvslutandetextChar">
    <w:name w:val="Avslutande text Char"/>
    <w:basedOn w:val="Standardstycketeckensnitt"/>
    <w:link w:val="Avslutandetext"/>
    <w:uiPriority w:val="99"/>
    <w:semiHidden/>
    <w:rsid w:val="0066400A"/>
  </w:style>
  <w:style w:type="paragraph" w:styleId="Avsndaradress-brev">
    <w:name w:val="envelope return"/>
    <w:basedOn w:val="Normal"/>
    <w:uiPriority w:val="99"/>
    <w:semiHidden/>
    <w:unhideWhenUsed/>
    <w:rsid w:val="0066400A"/>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640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400A"/>
    <w:rPr>
      <w:rFonts w:ascii="Segoe UI" w:hAnsi="Segoe UI" w:cs="Segoe UI"/>
      <w:sz w:val="18"/>
      <w:szCs w:val="18"/>
    </w:rPr>
  </w:style>
  <w:style w:type="character" w:styleId="Betoning">
    <w:name w:val="Emphasis"/>
    <w:basedOn w:val="Standardstycketeckensnitt"/>
    <w:uiPriority w:val="20"/>
    <w:semiHidden/>
    <w:qFormat/>
    <w:rsid w:val="0066400A"/>
    <w:rPr>
      <w:i/>
      <w:iCs/>
      <w:noProof w:val="0"/>
    </w:rPr>
  </w:style>
  <w:style w:type="character" w:styleId="Bokenstitel">
    <w:name w:val="Book Title"/>
    <w:basedOn w:val="Standardstycketeckensnitt"/>
    <w:uiPriority w:val="33"/>
    <w:semiHidden/>
    <w:qFormat/>
    <w:rsid w:val="0066400A"/>
    <w:rPr>
      <w:b/>
      <w:bCs/>
      <w:i/>
      <w:iCs/>
      <w:noProof w:val="0"/>
      <w:spacing w:val="5"/>
    </w:rPr>
  </w:style>
  <w:style w:type="paragraph" w:styleId="Brdtext2">
    <w:name w:val="Body Text 2"/>
    <w:basedOn w:val="Normal"/>
    <w:link w:val="Brdtext2Char"/>
    <w:uiPriority w:val="99"/>
    <w:semiHidden/>
    <w:unhideWhenUsed/>
    <w:rsid w:val="0066400A"/>
    <w:pPr>
      <w:spacing w:after="120" w:line="480" w:lineRule="auto"/>
    </w:pPr>
  </w:style>
  <w:style w:type="character" w:customStyle="1" w:styleId="Brdtext2Char">
    <w:name w:val="Brödtext 2 Char"/>
    <w:basedOn w:val="Standardstycketeckensnitt"/>
    <w:link w:val="Brdtext2"/>
    <w:uiPriority w:val="99"/>
    <w:semiHidden/>
    <w:rsid w:val="0066400A"/>
  </w:style>
  <w:style w:type="paragraph" w:styleId="Brdtext3">
    <w:name w:val="Body Text 3"/>
    <w:basedOn w:val="Normal"/>
    <w:link w:val="Brdtext3Char"/>
    <w:uiPriority w:val="99"/>
    <w:semiHidden/>
    <w:unhideWhenUsed/>
    <w:rsid w:val="0066400A"/>
    <w:pPr>
      <w:spacing w:after="120"/>
    </w:pPr>
    <w:rPr>
      <w:sz w:val="16"/>
      <w:szCs w:val="16"/>
    </w:rPr>
  </w:style>
  <w:style w:type="character" w:customStyle="1" w:styleId="Brdtext3Char">
    <w:name w:val="Brödtext 3 Char"/>
    <w:basedOn w:val="Standardstycketeckensnitt"/>
    <w:link w:val="Brdtext3"/>
    <w:uiPriority w:val="99"/>
    <w:semiHidden/>
    <w:rsid w:val="0066400A"/>
    <w:rPr>
      <w:sz w:val="16"/>
      <w:szCs w:val="16"/>
    </w:rPr>
  </w:style>
  <w:style w:type="paragraph" w:styleId="Brdtextmedfrstaindrag">
    <w:name w:val="Body Text First Indent"/>
    <w:basedOn w:val="Brdtext"/>
    <w:link w:val="BrdtextmedfrstaindragChar"/>
    <w:uiPriority w:val="99"/>
    <w:semiHidden/>
    <w:unhideWhenUsed/>
    <w:rsid w:val="0066400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6400A"/>
  </w:style>
  <w:style w:type="paragraph" w:styleId="Brdtextmedfrstaindrag2">
    <w:name w:val="Body Text First Indent 2"/>
    <w:basedOn w:val="Brdtextmedindrag"/>
    <w:link w:val="Brdtextmedfrstaindrag2Char"/>
    <w:uiPriority w:val="99"/>
    <w:semiHidden/>
    <w:unhideWhenUsed/>
    <w:rsid w:val="0066400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6400A"/>
  </w:style>
  <w:style w:type="paragraph" w:styleId="Brdtextmedindrag2">
    <w:name w:val="Body Text Indent 2"/>
    <w:basedOn w:val="Normal"/>
    <w:link w:val="Brdtextmedindrag2Char"/>
    <w:uiPriority w:val="99"/>
    <w:semiHidden/>
    <w:unhideWhenUsed/>
    <w:rsid w:val="0066400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6400A"/>
  </w:style>
  <w:style w:type="paragraph" w:styleId="Brdtextmedindrag3">
    <w:name w:val="Body Text Indent 3"/>
    <w:basedOn w:val="Normal"/>
    <w:link w:val="Brdtextmedindrag3Char"/>
    <w:uiPriority w:val="99"/>
    <w:semiHidden/>
    <w:unhideWhenUsed/>
    <w:rsid w:val="0066400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6400A"/>
    <w:rPr>
      <w:sz w:val="16"/>
      <w:szCs w:val="16"/>
    </w:rPr>
  </w:style>
  <w:style w:type="paragraph" w:styleId="Citat">
    <w:name w:val="Quote"/>
    <w:basedOn w:val="Normal"/>
    <w:next w:val="Normal"/>
    <w:link w:val="CitatChar"/>
    <w:uiPriority w:val="29"/>
    <w:semiHidden/>
    <w:qFormat/>
    <w:rsid w:val="0066400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6400A"/>
    <w:rPr>
      <w:i/>
      <w:iCs/>
      <w:color w:val="404040" w:themeColor="text1" w:themeTint="BF"/>
    </w:rPr>
  </w:style>
  <w:style w:type="paragraph" w:styleId="Citatfrteckning">
    <w:name w:val="table of authorities"/>
    <w:basedOn w:val="Normal"/>
    <w:next w:val="Normal"/>
    <w:uiPriority w:val="99"/>
    <w:semiHidden/>
    <w:unhideWhenUsed/>
    <w:rsid w:val="0066400A"/>
    <w:pPr>
      <w:spacing w:after="0"/>
      <w:ind w:left="250" w:hanging="250"/>
    </w:pPr>
  </w:style>
  <w:style w:type="paragraph" w:styleId="Citatfrteckningsrubrik">
    <w:name w:val="toa heading"/>
    <w:basedOn w:val="Normal"/>
    <w:next w:val="Normal"/>
    <w:uiPriority w:val="99"/>
    <w:semiHidden/>
    <w:unhideWhenUsed/>
    <w:rsid w:val="0066400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6400A"/>
  </w:style>
  <w:style w:type="character" w:customStyle="1" w:styleId="DatumChar">
    <w:name w:val="Datum Char"/>
    <w:basedOn w:val="Standardstycketeckensnitt"/>
    <w:link w:val="Datum"/>
    <w:uiPriority w:val="99"/>
    <w:semiHidden/>
    <w:rsid w:val="0066400A"/>
  </w:style>
  <w:style w:type="character" w:styleId="Diskretbetoning">
    <w:name w:val="Subtle Emphasis"/>
    <w:basedOn w:val="Standardstycketeckensnitt"/>
    <w:uiPriority w:val="19"/>
    <w:semiHidden/>
    <w:qFormat/>
    <w:rsid w:val="0066400A"/>
    <w:rPr>
      <w:i/>
      <w:iCs/>
      <w:noProof w:val="0"/>
      <w:color w:val="404040" w:themeColor="text1" w:themeTint="BF"/>
    </w:rPr>
  </w:style>
  <w:style w:type="character" w:styleId="Diskretreferens">
    <w:name w:val="Subtle Reference"/>
    <w:basedOn w:val="Standardstycketeckensnitt"/>
    <w:uiPriority w:val="31"/>
    <w:semiHidden/>
    <w:qFormat/>
    <w:rsid w:val="0066400A"/>
    <w:rPr>
      <w:smallCaps/>
      <w:noProof w:val="0"/>
      <w:color w:val="5A5A5A" w:themeColor="text1" w:themeTint="A5"/>
    </w:rPr>
  </w:style>
  <w:style w:type="table" w:styleId="Diskrettabell1">
    <w:name w:val="Table Subtle 1"/>
    <w:basedOn w:val="Normaltabell"/>
    <w:uiPriority w:val="99"/>
    <w:semiHidden/>
    <w:unhideWhenUsed/>
    <w:rsid w:val="006640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640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6400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6400A"/>
    <w:rPr>
      <w:rFonts w:ascii="Segoe UI" w:hAnsi="Segoe UI" w:cs="Segoe UI"/>
      <w:sz w:val="16"/>
      <w:szCs w:val="16"/>
    </w:rPr>
  </w:style>
  <w:style w:type="table" w:styleId="Eleganttabell">
    <w:name w:val="Table Elegant"/>
    <w:basedOn w:val="Normaltabell"/>
    <w:uiPriority w:val="99"/>
    <w:semiHidden/>
    <w:unhideWhenUsed/>
    <w:rsid w:val="006640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640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640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640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6400A"/>
    <w:pPr>
      <w:spacing w:after="0" w:line="240" w:lineRule="auto"/>
    </w:pPr>
  </w:style>
  <w:style w:type="character" w:customStyle="1" w:styleId="E-postsignaturChar">
    <w:name w:val="E-postsignatur Char"/>
    <w:basedOn w:val="Standardstycketeckensnitt"/>
    <w:link w:val="E-postsignatur"/>
    <w:uiPriority w:val="99"/>
    <w:semiHidden/>
    <w:rsid w:val="0066400A"/>
  </w:style>
  <w:style w:type="paragraph" w:styleId="Figurfrteckning">
    <w:name w:val="table of figures"/>
    <w:basedOn w:val="Normal"/>
    <w:next w:val="Normal"/>
    <w:uiPriority w:val="99"/>
    <w:semiHidden/>
    <w:unhideWhenUsed/>
    <w:rsid w:val="0066400A"/>
    <w:pPr>
      <w:spacing w:after="0"/>
    </w:pPr>
  </w:style>
  <w:style w:type="table" w:styleId="Frgadlista">
    <w:name w:val="Colorful List"/>
    <w:basedOn w:val="Normaltabell"/>
    <w:uiPriority w:val="72"/>
    <w:semiHidden/>
    <w:unhideWhenUsed/>
    <w:rsid w:val="0066400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6400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66400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66400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66400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66400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66400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66400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6400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6400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6400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66400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6400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6400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640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640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640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64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64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664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664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664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664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664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66400A"/>
    <w:rPr>
      <w:noProof w:val="0"/>
      <w:color w:val="2B579A"/>
      <w:shd w:val="clear" w:color="auto" w:fill="E6E6E6"/>
    </w:rPr>
  </w:style>
  <w:style w:type="paragraph" w:styleId="HTML-adress">
    <w:name w:val="HTML Address"/>
    <w:basedOn w:val="Normal"/>
    <w:link w:val="HTML-adressChar"/>
    <w:uiPriority w:val="99"/>
    <w:semiHidden/>
    <w:unhideWhenUsed/>
    <w:rsid w:val="0066400A"/>
    <w:pPr>
      <w:spacing w:after="0" w:line="240" w:lineRule="auto"/>
    </w:pPr>
    <w:rPr>
      <w:i/>
      <w:iCs/>
    </w:rPr>
  </w:style>
  <w:style w:type="character" w:customStyle="1" w:styleId="HTML-adressChar">
    <w:name w:val="HTML - adress Char"/>
    <w:basedOn w:val="Standardstycketeckensnitt"/>
    <w:link w:val="HTML-adress"/>
    <w:uiPriority w:val="99"/>
    <w:semiHidden/>
    <w:rsid w:val="0066400A"/>
    <w:rPr>
      <w:i/>
      <w:iCs/>
    </w:rPr>
  </w:style>
  <w:style w:type="character" w:styleId="HTML-akronym">
    <w:name w:val="HTML Acronym"/>
    <w:basedOn w:val="Standardstycketeckensnitt"/>
    <w:uiPriority w:val="99"/>
    <w:semiHidden/>
    <w:unhideWhenUsed/>
    <w:rsid w:val="0066400A"/>
    <w:rPr>
      <w:noProof w:val="0"/>
    </w:rPr>
  </w:style>
  <w:style w:type="character" w:styleId="HTML-citat">
    <w:name w:val="HTML Cite"/>
    <w:basedOn w:val="Standardstycketeckensnitt"/>
    <w:uiPriority w:val="99"/>
    <w:semiHidden/>
    <w:unhideWhenUsed/>
    <w:rsid w:val="0066400A"/>
    <w:rPr>
      <w:i/>
      <w:iCs/>
      <w:noProof w:val="0"/>
    </w:rPr>
  </w:style>
  <w:style w:type="character" w:styleId="HTML-definition">
    <w:name w:val="HTML Definition"/>
    <w:basedOn w:val="Standardstycketeckensnitt"/>
    <w:uiPriority w:val="99"/>
    <w:semiHidden/>
    <w:unhideWhenUsed/>
    <w:rsid w:val="0066400A"/>
    <w:rPr>
      <w:i/>
      <w:iCs/>
      <w:noProof w:val="0"/>
    </w:rPr>
  </w:style>
  <w:style w:type="character" w:styleId="HTML-exempel">
    <w:name w:val="HTML Sample"/>
    <w:basedOn w:val="Standardstycketeckensnitt"/>
    <w:uiPriority w:val="99"/>
    <w:semiHidden/>
    <w:unhideWhenUsed/>
    <w:rsid w:val="0066400A"/>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66400A"/>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6400A"/>
    <w:rPr>
      <w:rFonts w:ascii="Consolas" w:hAnsi="Consolas"/>
      <w:sz w:val="20"/>
      <w:szCs w:val="20"/>
    </w:rPr>
  </w:style>
  <w:style w:type="character" w:styleId="HTML-kod">
    <w:name w:val="HTML Code"/>
    <w:basedOn w:val="Standardstycketeckensnitt"/>
    <w:uiPriority w:val="99"/>
    <w:semiHidden/>
    <w:unhideWhenUsed/>
    <w:rsid w:val="0066400A"/>
    <w:rPr>
      <w:rFonts w:ascii="Consolas" w:hAnsi="Consolas"/>
      <w:noProof w:val="0"/>
      <w:sz w:val="20"/>
      <w:szCs w:val="20"/>
    </w:rPr>
  </w:style>
  <w:style w:type="character" w:styleId="HTML-skrivmaskin">
    <w:name w:val="HTML Typewriter"/>
    <w:basedOn w:val="Standardstycketeckensnitt"/>
    <w:uiPriority w:val="99"/>
    <w:semiHidden/>
    <w:unhideWhenUsed/>
    <w:rsid w:val="0066400A"/>
    <w:rPr>
      <w:rFonts w:ascii="Consolas" w:hAnsi="Consolas"/>
      <w:noProof w:val="0"/>
      <w:sz w:val="20"/>
      <w:szCs w:val="20"/>
    </w:rPr>
  </w:style>
  <w:style w:type="character" w:styleId="HTML-tangentbord">
    <w:name w:val="HTML Keyboard"/>
    <w:basedOn w:val="Standardstycketeckensnitt"/>
    <w:uiPriority w:val="99"/>
    <w:semiHidden/>
    <w:unhideWhenUsed/>
    <w:rsid w:val="0066400A"/>
    <w:rPr>
      <w:rFonts w:ascii="Consolas" w:hAnsi="Consolas"/>
      <w:noProof w:val="0"/>
      <w:sz w:val="20"/>
      <w:szCs w:val="20"/>
    </w:rPr>
  </w:style>
  <w:style w:type="character" w:styleId="HTML-variabel">
    <w:name w:val="HTML Variable"/>
    <w:basedOn w:val="Standardstycketeckensnitt"/>
    <w:uiPriority w:val="99"/>
    <w:semiHidden/>
    <w:unhideWhenUsed/>
    <w:rsid w:val="0066400A"/>
    <w:rPr>
      <w:i/>
      <w:iCs/>
      <w:noProof w:val="0"/>
    </w:rPr>
  </w:style>
  <w:style w:type="paragraph" w:styleId="Index1">
    <w:name w:val="index 1"/>
    <w:basedOn w:val="Normal"/>
    <w:next w:val="Normal"/>
    <w:autoRedefine/>
    <w:uiPriority w:val="99"/>
    <w:semiHidden/>
    <w:unhideWhenUsed/>
    <w:rsid w:val="0066400A"/>
    <w:pPr>
      <w:spacing w:after="0" w:line="240" w:lineRule="auto"/>
      <w:ind w:left="250" w:hanging="250"/>
    </w:pPr>
  </w:style>
  <w:style w:type="paragraph" w:styleId="Index2">
    <w:name w:val="index 2"/>
    <w:basedOn w:val="Normal"/>
    <w:next w:val="Normal"/>
    <w:autoRedefine/>
    <w:uiPriority w:val="99"/>
    <w:semiHidden/>
    <w:unhideWhenUsed/>
    <w:rsid w:val="0066400A"/>
    <w:pPr>
      <w:spacing w:after="0" w:line="240" w:lineRule="auto"/>
      <w:ind w:left="500" w:hanging="250"/>
    </w:pPr>
  </w:style>
  <w:style w:type="paragraph" w:styleId="Index3">
    <w:name w:val="index 3"/>
    <w:basedOn w:val="Normal"/>
    <w:next w:val="Normal"/>
    <w:autoRedefine/>
    <w:uiPriority w:val="99"/>
    <w:semiHidden/>
    <w:unhideWhenUsed/>
    <w:rsid w:val="0066400A"/>
    <w:pPr>
      <w:spacing w:after="0" w:line="240" w:lineRule="auto"/>
      <w:ind w:left="750" w:hanging="250"/>
    </w:pPr>
  </w:style>
  <w:style w:type="paragraph" w:styleId="Index4">
    <w:name w:val="index 4"/>
    <w:basedOn w:val="Normal"/>
    <w:next w:val="Normal"/>
    <w:autoRedefine/>
    <w:uiPriority w:val="99"/>
    <w:semiHidden/>
    <w:unhideWhenUsed/>
    <w:rsid w:val="0066400A"/>
    <w:pPr>
      <w:spacing w:after="0" w:line="240" w:lineRule="auto"/>
      <w:ind w:left="1000" w:hanging="250"/>
    </w:pPr>
  </w:style>
  <w:style w:type="paragraph" w:styleId="Index5">
    <w:name w:val="index 5"/>
    <w:basedOn w:val="Normal"/>
    <w:next w:val="Normal"/>
    <w:autoRedefine/>
    <w:uiPriority w:val="99"/>
    <w:semiHidden/>
    <w:unhideWhenUsed/>
    <w:rsid w:val="0066400A"/>
    <w:pPr>
      <w:spacing w:after="0" w:line="240" w:lineRule="auto"/>
      <w:ind w:left="1250" w:hanging="250"/>
    </w:pPr>
  </w:style>
  <w:style w:type="paragraph" w:styleId="Index6">
    <w:name w:val="index 6"/>
    <w:basedOn w:val="Normal"/>
    <w:next w:val="Normal"/>
    <w:autoRedefine/>
    <w:uiPriority w:val="99"/>
    <w:semiHidden/>
    <w:unhideWhenUsed/>
    <w:rsid w:val="0066400A"/>
    <w:pPr>
      <w:spacing w:after="0" w:line="240" w:lineRule="auto"/>
      <w:ind w:left="1500" w:hanging="250"/>
    </w:pPr>
  </w:style>
  <w:style w:type="paragraph" w:styleId="Index7">
    <w:name w:val="index 7"/>
    <w:basedOn w:val="Normal"/>
    <w:next w:val="Normal"/>
    <w:autoRedefine/>
    <w:uiPriority w:val="99"/>
    <w:semiHidden/>
    <w:unhideWhenUsed/>
    <w:rsid w:val="0066400A"/>
    <w:pPr>
      <w:spacing w:after="0" w:line="240" w:lineRule="auto"/>
      <w:ind w:left="1750" w:hanging="250"/>
    </w:pPr>
  </w:style>
  <w:style w:type="paragraph" w:styleId="Index8">
    <w:name w:val="index 8"/>
    <w:basedOn w:val="Normal"/>
    <w:next w:val="Normal"/>
    <w:autoRedefine/>
    <w:uiPriority w:val="99"/>
    <w:semiHidden/>
    <w:unhideWhenUsed/>
    <w:rsid w:val="0066400A"/>
    <w:pPr>
      <w:spacing w:after="0" w:line="240" w:lineRule="auto"/>
      <w:ind w:left="2000" w:hanging="250"/>
    </w:pPr>
  </w:style>
  <w:style w:type="paragraph" w:styleId="Index9">
    <w:name w:val="index 9"/>
    <w:basedOn w:val="Normal"/>
    <w:next w:val="Normal"/>
    <w:autoRedefine/>
    <w:uiPriority w:val="99"/>
    <w:semiHidden/>
    <w:unhideWhenUsed/>
    <w:rsid w:val="0066400A"/>
    <w:pPr>
      <w:spacing w:after="0" w:line="240" w:lineRule="auto"/>
      <w:ind w:left="2250" w:hanging="250"/>
    </w:pPr>
  </w:style>
  <w:style w:type="paragraph" w:styleId="Indexrubrik">
    <w:name w:val="index heading"/>
    <w:basedOn w:val="Normal"/>
    <w:next w:val="Index1"/>
    <w:uiPriority w:val="99"/>
    <w:semiHidden/>
    <w:unhideWhenUsed/>
    <w:rsid w:val="0066400A"/>
    <w:rPr>
      <w:rFonts w:asciiTheme="majorHAnsi" w:eastAsiaTheme="majorEastAsia" w:hAnsiTheme="majorHAnsi" w:cstheme="majorBidi"/>
      <w:b/>
      <w:bCs/>
    </w:rPr>
  </w:style>
  <w:style w:type="paragraph" w:styleId="Indragetstycke">
    <w:name w:val="Block Text"/>
    <w:basedOn w:val="Normal"/>
    <w:uiPriority w:val="99"/>
    <w:semiHidden/>
    <w:unhideWhenUsed/>
    <w:rsid w:val="0066400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6400A"/>
    <w:pPr>
      <w:spacing w:after="0" w:line="240" w:lineRule="auto"/>
    </w:pPr>
  </w:style>
  <w:style w:type="paragraph" w:styleId="Inledning">
    <w:name w:val="Salutation"/>
    <w:basedOn w:val="Normal"/>
    <w:next w:val="Normal"/>
    <w:link w:val="InledningChar"/>
    <w:uiPriority w:val="99"/>
    <w:semiHidden/>
    <w:unhideWhenUsed/>
    <w:rsid w:val="0066400A"/>
  </w:style>
  <w:style w:type="character" w:customStyle="1" w:styleId="InledningChar">
    <w:name w:val="Inledning Char"/>
    <w:basedOn w:val="Standardstycketeckensnitt"/>
    <w:link w:val="Inledning"/>
    <w:uiPriority w:val="99"/>
    <w:semiHidden/>
    <w:rsid w:val="0066400A"/>
  </w:style>
  <w:style w:type="paragraph" w:styleId="Innehll4">
    <w:name w:val="toc 4"/>
    <w:basedOn w:val="Normal"/>
    <w:next w:val="Normal"/>
    <w:autoRedefine/>
    <w:uiPriority w:val="39"/>
    <w:semiHidden/>
    <w:unhideWhenUsed/>
    <w:rsid w:val="0066400A"/>
    <w:pPr>
      <w:spacing w:after="100"/>
      <w:ind w:left="750"/>
    </w:pPr>
  </w:style>
  <w:style w:type="paragraph" w:styleId="Innehll5">
    <w:name w:val="toc 5"/>
    <w:basedOn w:val="Normal"/>
    <w:next w:val="Normal"/>
    <w:autoRedefine/>
    <w:uiPriority w:val="39"/>
    <w:semiHidden/>
    <w:unhideWhenUsed/>
    <w:rsid w:val="0066400A"/>
    <w:pPr>
      <w:spacing w:after="100"/>
      <w:ind w:left="1000"/>
    </w:pPr>
  </w:style>
  <w:style w:type="paragraph" w:styleId="Innehll6">
    <w:name w:val="toc 6"/>
    <w:basedOn w:val="Normal"/>
    <w:next w:val="Normal"/>
    <w:autoRedefine/>
    <w:uiPriority w:val="39"/>
    <w:semiHidden/>
    <w:unhideWhenUsed/>
    <w:rsid w:val="0066400A"/>
    <w:pPr>
      <w:spacing w:after="100"/>
      <w:ind w:left="1250"/>
    </w:pPr>
  </w:style>
  <w:style w:type="paragraph" w:styleId="Innehll7">
    <w:name w:val="toc 7"/>
    <w:basedOn w:val="Normal"/>
    <w:next w:val="Normal"/>
    <w:autoRedefine/>
    <w:uiPriority w:val="39"/>
    <w:semiHidden/>
    <w:unhideWhenUsed/>
    <w:rsid w:val="0066400A"/>
    <w:pPr>
      <w:spacing w:after="100"/>
      <w:ind w:left="1500"/>
    </w:pPr>
  </w:style>
  <w:style w:type="paragraph" w:styleId="Innehll8">
    <w:name w:val="toc 8"/>
    <w:basedOn w:val="Normal"/>
    <w:next w:val="Normal"/>
    <w:autoRedefine/>
    <w:uiPriority w:val="39"/>
    <w:semiHidden/>
    <w:unhideWhenUsed/>
    <w:rsid w:val="0066400A"/>
    <w:pPr>
      <w:spacing w:after="100"/>
      <w:ind w:left="1750"/>
    </w:pPr>
  </w:style>
  <w:style w:type="paragraph" w:styleId="Innehll9">
    <w:name w:val="toc 9"/>
    <w:basedOn w:val="Normal"/>
    <w:next w:val="Normal"/>
    <w:autoRedefine/>
    <w:uiPriority w:val="39"/>
    <w:semiHidden/>
    <w:unhideWhenUsed/>
    <w:rsid w:val="0066400A"/>
    <w:pPr>
      <w:spacing w:after="100"/>
      <w:ind w:left="2000"/>
    </w:pPr>
  </w:style>
  <w:style w:type="paragraph" w:styleId="Kommentarer">
    <w:name w:val="annotation text"/>
    <w:basedOn w:val="Normal"/>
    <w:link w:val="KommentarerChar"/>
    <w:uiPriority w:val="99"/>
    <w:semiHidden/>
    <w:unhideWhenUsed/>
    <w:rsid w:val="0066400A"/>
    <w:pPr>
      <w:spacing w:line="240" w:lineRule="auto"/>
    </w:pPr>
    <w:rPr>
      <w:sz w:val="20"/>
      <w:szCs w:val="20"/>
    </w:rPr>
  </w:style>
  <w:style w:type="character" w:customStyle="1" w:styleId="KommentarerChar">
    <w:name w:val="Kommentarer Char"/>
    <w:basedOn w:val="Standardstycketeckensnitt"/>
    <w:link w:val="Kommentarer"/>
    <w:uiPriority w:val="99"/>
    <w:semiHidden/>
    <w:rsid w:val="0066400A"/>
    <w:rPr>
      <w:sz w:val="20"/>
      <w:szCs w:val="20"/>
    </w:rPr>
  </w:style>
  <w:style w:type="character" w:styleId="Kommentarsreferens">
    <w:name w:val="annotation reference"/>
    <w:basedOn w:val="Standardstycketeckensnitt"/>
    <w:uiPriority w:val="99"/>
    <w:semiHidden/>
    <w:unhideWhenUsed/>
    <w:rsid w:val="0066400A"/>
    <w:rPr>
      <w:noProof w:val="0"/>
      <w:sz w:val="16"/>
      <w:szCs w:val="16"/>
    </w:rPr>
  </w:style>
  <w:style w:type="paragraph" w:styleId="Kommentarsmne">
    <w:name w:val="annotation subject"/>
    <w:basedOn w:val="Kommentarer"/>
    <w:next w:val="Kommentarer"/>
    <w:link w:val="KommentarsmneChar"/>
    <w:uiPriority w:val="99"/>
    <w:semiHidden/>
    <w:unhideWhenUsed/>
    <w:rsid w:val="0066400A"/>
    <w:rPr>
      <w:b/>
      <w:bCs/>
    </w:rPr>
  </w:style>
  <w:style w:type="character" w:customStyle="1" w:styleId="KommentarsmneChar">
    <w:name w:val="Kommentarsämne Char"/>
    <w:basedOn w:val="KommentarerChar"/>
    <w:link w:val="Kommentarsmne"/>
    <w:uiPriority w:val="99"/>
    <w:semiHidden/>
    <w:rsid w:val="0066400A"/>
    <w:rPr>
      <w:b/>
      <w:bCs/>
      <w:sz w:val="20"/>
      <w:szCs w:val="20"/>
    </w:rPr>
  </w:style>
  <w:style w:type="paragraph" w:styleId="Lista">
    <w:name w:val="List"/>
    <w:basedOn w:val="Normal"/>
    <w:uiPriority w:val="99"/>
    <w:semiHidden/>
    <w:unhideWhenUsed/>
    <w:rsid w:val="0066400A"/>
    <w:pPr>
      <w:ind w:left="283" w:hanging="283"/>
      <w:contextualSpacing/>
    </w:pPr>
  </w:style>
  <w:style w:type="paragraph" w:styleId="Lista2">
    <w:name w:val="List 2"/>
    <w:basedOn w:val="Normal"/>
    <w:uiPriority w:val="99"/>
    <w:semiHidden/>
    <w:unhideWhenUsed/>
    <w:rsid w:val="0066400A"/>
    <w:pPr>
      <w:ind w:left="566" w:hanging="283"/>
      <w:contextualSpacing/>
    </w:pPr>
  </w:style>
  <w:style w:type="paragraph" w:styleId="Lista3">
    <w:name w:val="List 3"/>
    <w:basedOn w:val="Normal"/>
    <w:uiPriority w:val="99"/>
    <w:semiHidden/>
    <w:unhideWhenUsed/>
    <w:rsid w:val="0066400A"/>
    <w:pPr>
      <w:ind w:left="849" w:hanging="283"/>
      <w:contextualSpacing/>
    </w:pPr>
  </w:style>
  <w:style w:type="paragraph" w:styleId="Lista4">
    <w:name w:val="List 4"/>
    <w:basedOn w:val="Normal"/>
    <w:uiPriority w:val="99"/>
    <w:semiHidden/>
    <w:unhideWhenUsed/>
    <w:rsid w:val="0066400A"/>
    <w:pPr>
      <w:ind w:left="1132" w:hanging="283"/>
      <w:contextualSpacing/>
    </w:pPr>
  </w:style>
  <w:style w:type="paragraph" w:styleId="Lista5">
    <w:name w:val="List 5"/>
    <w:basedOn w:val="Normal"/>
    <w:uiPriority w:val="99"/>
    <w:semiHidden/>
    <w:unhideWhenUsed/>
    <w:rsid w:val="0066400A"/>
    <w:pPr>
      <w:ind w:left="1415" w:hanging="283"/>
      <w:contextualSpacing/>
    </w:pPr>
  </w:style>
  <w:style w:type="paragraph" w:styleId="Listafortstt">
    <w:name w:val="List Continue"/>
    <w:basedOn w:val="Normal"/>
    <w:uiPriority w:val="99"/>
    <w:semiHidden/>
    <w:unhideWhenUsed/>
    <w:rsid w:val="0066400A"/>
    <w:pPr>
      <w:spacing w:after="120"/>
      <w:ind w:left="283"/>
      <w:contextualSpacing/>
    </w:pPr>
  </w:style>
  <w:style w:type="paragraph" w:styleId="Listafortstt2">
    <w:name w:val="List Continue 2"/>
    <w:basedOn w:val="Normal"/>
    <w:uiPriority w:val="99"/>
    <w:semiHidden/>
    <w:unhideWhenUsed/>
    <w:rsid w:val="0066400A"/>
    <w:pPr>
      <w:spacing w:after="120"/>
      <w:ind w:left="566"/>
      <w:contextualSpacing/>
    </w:pPr>
  </w:style>
  <w:style w:type="paragraph" w:styleId="Listafortstt3">
    <w:name w:val="List Continue 3"/>
    <w:basedOn w:val="Normal"/>
    <w:uiPriority w:val="99"/>
    <w:semiHidden/>
    <w:unhideWhenUsed/>
    <w:rsid w:val="0066400A"/>
    <w:pPr>
      <w:spacing w:after="120"/>
      <w:ind w:left="849"/>
      <w:contextualSpacing/>
    </w:pPr>
  </w:style>
  <w:style w:type="paragraph" w:styleId="Listafortstt4">
    <w:name w:val="List Continue 4"/>
    <w:basedOn w:val="Normal"/>
    <w:uiPriority w:val="99"/>
    <w:semiHidden/>
    <w:unhideWhenUsed/>
    <w:rsid w:val="0066400A"/>
    <w:pPr>
      <w:spacing w:after="120"/>
      <w:ind w:left="1132"/>
      <w:contextualSpacing/>
    </w:pPr>
  </w:style>
  <w:style w:type="paragraph" w:styleId="Listafortstt5">
    <w:name w:val="List Continue 5"/>
    <w:basedOn w:val="Normal"/>
    <w:uiPriority w:val="99"/>
    <w:semiHidden/>
    <w:unhideWhenUsed/>
    <w:rsid w:val="0066400A"/>
    <w:pPr>
      <w:spacing w:after="120"/>
      <w:ind w:left="1415"/>
      <w:contextualSpacing/>
    </w:pPr>
  </w:style>
  <w:style w:type="paragraph" w:styleId="Liststycke">
    <w:name w:val="List Paragraph"/>
    <w:basedOn w:val="Normal"/>
    <w:uiPriority w:val="34"/>
    <w:semiHidden/>
    <w:qFormat/>
    <w:rsid w:val="0066400A"/>
    <w:pPr>
      <w:ind w:left="720"/>
      <w:contextualSpacing/>
    </w:pPr>
  </w:style>
  <w:style w:type="table" w:styleId="Listtabell1ljus">
    <w:name w:val="List Table 1 Light"/>
    <w:basedOn w:val="Normaltabell"/>
    <w:uiPriority w:val="46"/>
    <w:rsid w:val="0066400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6400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66400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66400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66400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66400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66400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66400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6400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66400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66400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66400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66400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66400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66400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6400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66400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66400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66400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66400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66400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6640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6400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66400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66400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66400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66400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66400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66400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6400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6400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6400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6400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6400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6400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6400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6400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66400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66400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66400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66400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66400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66400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6400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6400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6400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6400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6400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6400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6400A"/>
  </w:style>
  <w:style w:type="table" w:styleId="Ljuslista">
    <w:name w:val="Light List"/>
    <w:basedOn w:val="Normaltabell"/>
    <w:uiPriority w:val="61"/>
    <w:semiHidden/>
    <w:unhideWhenUsed/>
    <w:rsid w:val="006640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6400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66400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66400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66400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66400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66400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6640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6400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66400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66400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66400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66400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66400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6640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6400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66400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66400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66400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66400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66400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66400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6400A"/>
    <w:rPr>
      <w:rFonts w:ascii="Consolas" w:hAnsi="Consolas"/>
      <w:sz w:val="20"/>
      <w:szCs w:val="20"/>
    </w:rPr>
  </w:style>
  <w:style w:type="paragraph" w:styleId="Meddelanderubrik">
    <w:name w:val="Message Header"/>
    <w:basedOn w:val="Normal"/>
    <w:link w:val="MeddelanderubrikChar"/>
    <w:uiPriority w:val="99"/>
    <w:semiHidden/>
    <w:unhideWhenUsed/>
    <w:rsid w:val="006640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6400A"/>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66400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6400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66400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66400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66400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66400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66400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640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6400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6400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6400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6400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6400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6400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64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64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64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64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64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64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64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640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6400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66400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66400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66400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66400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66400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64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64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64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664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664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664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664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664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6640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6400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6400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66400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66400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66400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66400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66400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66400A"/>
    <w:rPr>
      <w:rFonts w:ascii="Times New Roman" w:hAnsi="Times New Roman" w:cs="Times New Roman"/>
      <w:sz w:val="24"/>
      <w:szCs w:val="24"/>
    </w:rPr>
  </w:style>
  <w:style w:type="paragraph" w:styleId="Normaltindrag">
    <w:name w:val="Normal Indent"/>
    <w:basedOn w:val="Normal"/>
    <w:uiPriority w:val="99"/>
    <w:semiHidden/>
    <w:unhideWhenUsed/>
    <w:rsid w:val="0066400A"/>
    <w:pPr>
      <w:ind w:left="1304"/>
    </w:pPr>
  </w:style>
  <w:style w:type="paragraph" w:styleId="Numreradlista4">
    <w:name w:val="List Number 4"/>
    <w:basedOn w:val="Normal"/>
    <w:uiPriority w:val="99"/>
    <w:semiHidden/>
    <w:unhideWhenUsed/>
    <w:rsid w:val="0066400A"/>
    <w:pPr>
      <w:numPr>
        <w:numId w:val="40"/>
      </w:numPr>
      <w:contextualSpacing/>
    </w:pPr>
  </w:style>
  <w:style w:type="paragraph" w:styleId="Numreradlista5">
    <w:name w:val="List Number 5"/>
    <w:basedOn w:val="Normal"/>
    <w:uiPriority w:val="99"/>
    <w:semiHidden/>
    <w:unhideWhenUsed/>
    <w:rsid w:val="0066400A"/>
    <w:pPr>
      <w:numPr>
        <w:numId w:val="41"/>
      </w:numPr>
      <w:contextualSpacing/>
    </w:pPr>
  </w:style>
  <w:style w:type="character" w:styleId="Nmn">
    <w:name w:val="Mention"/>
    <w:basedOn w:val="Standardstycketeckensnitt"/>
    <w:uiPriority w:val="99"/>
    <w:semiHidden/>
    <w:unhideWhenUsed/>
    <w:rsid w:val="0066400A"/>
    <w:rPr>
      <w:noProof w:val="0"/>
      <w:color w:val="2B579A"/>
      <w:shd w:val="clear" w:color="auto" w:fill="E6E6E6"/>
    </w:rPr>
  </w:style>
  <w:style w:type="table" w:styleId="Oformateradtabell1">
    <w:name w:val="Plain Table 1"/>
    <w:basedOn w:val="Normaltabell"/>
    <w:uiPriority w:val="41"/>
    <w:rsid w:val="006640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640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640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640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640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6400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6400A"/>
    <w:rPr>
      <w:rFonts w:ascii="Consolas" w:hAnsi="Consolas"/>
      <w:sz w:val="21"/>
      <w:szCs w:val="21"/>
    </w:rPr>
  </w:style>
  <w:style w:type="character" w:styleId="Olstomnmnande">
    <w:name w:val="Unresolved Mention"/>
    <w:basedOn w:val="Standardstycketeckensnitt"/>
    <w:uiPriority w:val="99"/>
    <w:semiHidden/>
    <w:unhideWhenUsed/>
    <w:rsid w:val="0066400A"/>
    <w:rPr>
      <w:noProof w:val="0"/>
      <w:color w:val="808080"/>
      <w:shd w:val="clear" w:color="auto" w:fill="E6E6E6"/>
    </w:rPr>
  </w:style>
  <w:style w:type="table" w:styleId="Professionelltabell">
    <w:name w:val="Table Professional"/>
    <w:basedOn w:val="Normaltabell"/>
    <w:uiPriority w:val="99"/>
    <w:semiHidden/>
    <w:unhideWhenUsed/>
    <w:rsid w:val="00664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66400A"/>
    <w:pPr>
      <w:numPr>
        <w:numId w:val="42"/>
      </w:numPr>
      <w:contextualSpacing/>
    </w:pPr>
  </w:style>
  <w:style w:type="paragraph" w:styleId="Punktlista5">
    <w:name w:val="List Bullet 5"/>
    <w:basedOn w:val="Normal"/>
    <w:uiPriority w:val="99"/>
    <w:semiHidden/>
    <w:unhideWhenUsed/>
    <w:rsid w:val="0066400A"/>
    <w:pPr>
      <w:numPr>
        <w:numId w:val="43"/>
      </w:numPr>
      <w:contextualSpacing/>
    </w:pPr>
  </w:style>
  <w:style w:type="character" w:styleId="Radnummer">
    <w:name w:val="line number"/>
    <w:basedOn w:val="Standardstycketeckensnitt"/>
    <w:uiPriority w:val="99"/>
    <w:semiHidden/>
    <w:unhideWhenUsed/>
    <w:rsid w:val="0066400A"/>
    <w:rPr>
      <w:noProof w:val="0"/>
    </w:rPr>
  </w:style>
  <w:style w:type="character" w:customStyle="1" w:styleId="Rubrik6Char">
    <w:name w:val="Rubrik 6 Char"/>
    <w:basedOn w:val="Standardstycketeckensnitt"/>
    <w:link w:val="Rubrik6"/>
    <w:uiPriority w:val="9"/>
    <w:semiHidden/>
    <w:rsid w:val="0066400A"/>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66400A"/>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66400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6400A"/>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6640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6400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6400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6400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6400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6400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6400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6400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6400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66400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66400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66400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66400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66400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6640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6400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66400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66400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66400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66400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66400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6640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6400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66400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66400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66400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66400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66400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6640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640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6640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6640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6640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6640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6640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6640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6400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66400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66400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66400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66400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66400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6640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6400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66400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66400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66400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66400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66400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66400A"/>
    <w:pPr>
      <w:spacing w:after="0" w:line="240" w:lineRule="auto"/>
      <w:ind w:left="4252"/>
    </w:pPr>
  </w:style>
  <w:style w:type="character" w:customStyle="1" w:styleId="SignaturChar">
    <w:name w:val="Signatur Char"/>
    <w:basedOn w:val="Standardstycketeckensnitt"/>
    <w:link w:val="Signatur"/>
    <w:uiPriority w:val="99"/>
    <w:semiHidden/>
    <w:rsid w:val="0066400A"/>
  </w:style>
  <w:style w:type="character" w:styleId="Slutnotsreferens">
    <w:name w:val="endnote reference"/>
    <w:basedOn w:val="Standardstycketeckensnitt"/>
    <w:uiPriority w:val="99"/>
    <w:semiHidden/>
    <w:unhideWhenUsed/>
    <w:rsid w:val="0066400A"/>
    <w:rPr>
      <w:noProof w:val="0"/>
      <w:vertAlign w:val="superscript"/>
    </w:rPr>
  </w:style>
  <w:style w:type="paragraph" w:styleId="Slutnotstext">
    <w:name w:val="endnote text"/>
    <w:basedOn w:val="Normal"/>
    <w:link w:val="SlutnotstextChar"/>
    <w:uiPriority w:val="99"/>
    <w:semiHidden/>
    <w:unhideWhenUsed/>
    <w:rsid w:val="0066400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6400A"/>
    <w:rPr>
      <w:sz w:val="20"/>
      <w:szCs w:val="20"/>
    </w:rPr>
  </w:style>
  <w:style w:type="character" w:styleId="Smarthyperlnk">
    <w:name w:val="Smart Hyperlink"/>
    <w:basedOn w:val="Standardstycketeckensnitt"/>
    <w:uiPriority w:val="99"/>
    <w:semiHidden/>
    <w:unhideWhenUsed/>
    <w:rsid w:val="0066400A"/>
    <w:rPr>
      <w:noProof w:val="0"/>
      <w:u w:val="dotted"/>
    </w:rPr>
  </w:style>
  <w:style w:type="table" w:styleId="Standardtabell1">
    <w:name w:val="Table Classic 1"/>
    <w:basedOn w:val="Normaltabell"/>
    <w:uiPriority w:val="99"/>
    <w:semiHidden/>
    <w:unhideWhenUsed/>
    <w:rsid w:val="006640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640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640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640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6400A"/>
    <w:rPr>
      <w:b/>
      <w:bCs/>
      <w:noProof w:val="0"/>
    </w:rPr>
  </w:style>
  <w:style w:type="character" w:styleId="Starkbetoning">
    <w:name w:val="Intense Emphasis"/>
    <w:basedOn w:val="Standardstycketeckensnitt"/>
    <w:uiPriority w:val="21"/>
    <w:semiHidden/>
    <w:qFormat/>
    <w:rsid w:val="0066400A"/>
    <w:rPr>
      <w:i/>
      <w:iCs/>
      <w:noProof w:val="0"/>
      <w:color w:val="1A3050" w:themeColor="accent1"/>
    </w:rPr>
  </w:style>
  <w:style w:type="character" w:styleId="Starkreferens">
    <w:name w:val="Intense Reference"/>
    <w:basedOn w:val="Standardstycketeckensnitt"/>
    <w:uiPriority w:val="32"/>
    <w:semiHidden/>
    <w:qFormat/>
    <w:rsid w:val="0066400A"/>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66400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66400A"/>
    <w:rPr>
      <w:i/>
      <w:iCs/>
      <w:color w:val="1A3050" w:themeColor="accent1"/>
    </w:rPr>
  </w:style>
  <w:style w:type="table" w:styleId="Tabellmed3D-effekter1">
    <w:name w:val="Table 3D effects 1"/>
    <w:basedOn w:val="Normaltabell"/>
    <w:uiPriority w:val="99"/>
    <w:semiHidden/>
    <w:unhideWhenUsed/>
    <w:rsid w:val="006640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640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640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640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640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640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640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640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640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640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640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640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640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640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640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640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64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640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640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640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640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640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640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640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640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6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66400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66400A"/>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6640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640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640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F5A3571EC3467CABC5F4B5A27F6212"/>
        <w:category>
          <w:name w:val="Allmänt"/>
          <w:gallery w:val="placeholder"/>
        </w:category>
        <w:types>
          <w:type w:val="bbPlcHdr"/>
        </w:types>
        <w:behaviors>
          <w:behavior w:val="content"/>
        </w:behaviors>
        <w:guid w:val="{8C2AC6AC-A82C-499E-9F25-3497C3AF25BD}"/>
      </w:docPartPr>
      <w:docPartBody>
        <w:p w:rsidR="009A25FA" w:rsidRDefault="008F2B58" w:rsidP="008F2B58">
          <w:pPr>
            <w:pStyle w:val="9EF5A3571EC3467CABC5F4B5A27F6212"/>
          </w:pPr>
          <w:r>
            <w:rPr>
              <w:rStyle w:val="Platshllartext"/>
            </w:rPr>
            <w:t xml:space="preserve"> </w:t>
          </w:r>
        </w:p>
      </w:docPartBody>
    </w:docPart>
    <w:docPart>
      <w:docPartPr>
        <w:name w:val="913A971AAC39417AAC7ED52C2E900371"/>
        <w:category>
          <w:name w:val="Allmänt"/>
          <w:gallery w:val="placeholder"/>
        </w:category>
        <w:types>
          <w:type w:val="bbPlcHdr"/>
        </w:types>
        <w:behaviors>
          <w:behavior w:val="content"/>
        </w:behaviors>
        <w:guid w:val="{228F8868-5771-4F79-8E93-6DC07E4FB260}"/>
      </w:docPartPr>
      <w:docPartBody>
        <w:p w:rsidR="009A25FA" w:rsidRDefault="008F2B58" w:rsidP="008F2B58">
          <w:pPr>
            <w:pStyle w:val="913A971AAC39417AAC7ED52C2E9003711"/>
          </w:pPr>
          <w:r>
            <w:rPr>
              <w:rStyle w:val="Platshllartext"/>
            </w:rPr>
            <w:t xml:space="preserve"> </w:t>
          </w:r>
        </w:p>
      </w:docPartBody>
    </w:docPart>
    <w:docPart>
      <w:docPartPr>
        <w:name w:val="D9C26EF87317499481DECF911661C359"/>
        <w:category>
          <w:name w:val="Allmänt"/>
          <w:gallery w:val="placeholder"/>
        </w:category>
        <w:types>
          <w:type w:val="bbPlcHdr"/>
        </w:types>
        <w:behaviors>
          <w:behavior w:val="content"/>
        </w:behaviors>
        <w:guid w:val="{391C46CB-EA02-4476-AE39-63F360299E5F}"/>
      </w:docPartPr>
      <w:docPartBody>
        <w:p w:rsidR="009A25FA" w:rsidRDefault="008F2B58" w:rsidP="008F2B58">
          <w:pPr>
            <w:pStyle w:val="D9C26EF87317499481DECF911661C3591"/>
          </w:pPr>
          <w:r>
            <w:rPr>
              <w:rStyle w:val="Platshllartext"/>
            </w:rPr>
            <w:t xml:space="preserve"> </w:t>
          </w:r>
        </w:p>
      </w:docPartBody>
    </w:docPart>
    <w:docPart>
      <w:docPartPr>
        <w:name w:val="84B1FE3EA7BF4E249AFF780964581FE6"/>
        <w:category>
          <w:name w:val="Allmänt"/>
          <w:gallery w:val="placeholder"/>
        </w:category>
        <w:types>
          <w:type w:val="bbPlcHdr"/>
        </w:types>
        <w:behaviors>
          <w:behavior w:val="content"/>
        </w:behaviors>
        <w:guid w:val="{A90142DA-9E1A-4FF4-9FD8-B59AFC2735E0}"/>
      </w:docPartPr>
      <w:docPartBody>
        <w:p w:rsidR="009A25FA" w:rsidRDefault="008F2B58" w:rsidP="008F2B58">
          <w:pPr>
            <w:pStyle w:val="84B1FE3EA7BF4E249AFF780964581FE6"/>
          </w:pPr>
          <w:r>
            <w:rPr>
              <w:rStyle w:val="Platshllartext"/>
            </w:rPr>
            <w:t xml:space="preserve"> </w:t>
          </w:r>
        </w:p>
      </w:docPartBody>
    </w:docPart>
    <w:docPart>
      <w:docPartPr>
        <w:name w:val="DD984FCB36BE405EA0DBCEE0EC752051"/>
        <w:category>
          <w:name w:val="Allmänt"/>
          <w:gallery w:val="placeholder"/>
        </w:category>
        <w:types>
          <w:type w:val="bbPlcHdr"/>
        </w:types>
        <w:behaviors>
          <w:behavior w:val="content"/>
        </w:behaviors>
        <w:guid w:val="{D8B826E3-764E-48B4-A594-7764F28DAC3A}"/>
      </w:docPartPr>
      <w:docPartBody>
        <w:p w:rsidR="005B32FD" w:rsidRDefault="009A25FA" w:rsidP="009A25FA">
          <w:pPr>
            <w:pStyle w:val="DD984FCB36BE405EA0DBCEE0EC75205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58"/>
    <w:rsid w:val="005B32FD"/>
    <w:rsid w:val="008F2B58"/>
    <w:rsid w:val="009A2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869E8237E704D7E8081A16322651745">
    <w:name w:val="E869E8237E704D7E8081A16322651745"/>
    <w:rsid w:val="008F2B58"/>
  </w:style>
  <w:style w:type="character" w:styleId="Platshllartext">
    <w:name w:val="Placeholder Text"/>
    <w:basedOn w:val="Standardstycketeckensnitt"/>
    <w:uiPriority w:val="99"/>
    <w:semiHidden/>
    <w:rsid w:val="009A25FA"/>
    <w:rPr>
      <w:noProof w:val="0"/>
      <w:color w:val="808080"/>
    </w:rPr>
  </w:style>
  <w:style w:type="paragraph" w:customStyle="1" w:styleId="10041083C39047A3B8E7C3DF12D80F1D">
    <w:name w:val="10041083C39047A3B8E7C3DF12D80F1D"/>
    <w:rsid w:val="008F2B58"/>
  </w:style>
  <w:style w:type="paragraph" w:customStyle="1" w:styleId="D4ECF5555ADB410DADF97AE926FBA78D">
    <w:name w:val="D4ECF5555ADB410DADF97AE926FBA78D"/>
    <w:rsid w:val="008F2B58"/>
  </w:style>
  <w:style w:type="paragraph" w:customStyle="1" w:styleId="86780EDE1C6849F4977D94B1FB255B73">
    <w:name w:val="86780EDE1C6849F4977D94B1FB255B73"/>
    <w:rsid w:val="008F2B58"/>
  </w:style>
  <w:style w:type="paragraph" w:customStyle="1" w:styleId="9EF5A3571EC3467CABC5F4B5A27F6212">
    <w:name w:val="9EF5A3571EC3467CABC5F4B5A27F6212"/>
    <w:rsid w:val="008F2B58"/>
  </w:style>
  <w:style w:type="paragraph" w:customStyle="1" w:styleId="913A971AAC39417AAC7ED52C2E900371">
    <w:name w:val="913A971AAC39417AAC7ED52C2E900371"/>
    <w:rsid w:val="008F2B58"/>
  </w:style>
  <w:style w:type="paragraph" w:customStyle="1" w:styleId="AB841AA0C0734968A668C9F8F119EC0C">
    <w:name w:val="AB841AA0C0734968A668C9F8F119EC0C"/>
    <w:rsid w:val="008F2B58"/>
  </w:style>
  <w:style w:type="paragraph" w:customStyle="1" w:styleId="22D8E698A06348FFAD45DD37411C9AE3">
    <w:name w:val="22D8E698A06348FFAD45DD37411C9AE3"/>
    <w:rsid w:val="008F2B58"/>
  </w:style>
  <w:style w:type="paragraph" w:customStyle="1" w:styleId="F443A461E66A47FA9CCDE34D0626592F">
    <w:name w:val="F443A461E66A47FA9CCDE34D0626592F"/>
    <w:rsid w:val="008F2B58"/>
  </w:style>
  <w:style w:type="paragraph" w:customStyle="1" w:styleId="D9C26EF87317499481DECF911661C359">
    <w:name w:val="D9C26EF87317499481DECF911661C359"/>
    <w:rsid w:val="008F2B58"/>
  </w:style>
  <w:style w:type="paragraph" w:customStyle="1" w:styleId="84B1FE3EA7BF4E249AFF780964581FE6">
    <w:name w:val="84B1FE3EA7BF4E249AFF780964581FE6"/>
    <w:rsid w:val="008F2B58"/>
  </w:style>
  <w:style w:type="paragraph" w:customStyle="1" w:styleId="913A971AAC39417AAC7ED52C2E9003711">
    <w:name w:val="913A971AAC39417AAC7ED52C2E9003711"/>
    <w:rsid w:val="008F2B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9C26EF87317499481DECF911661C3591">
    <w:name w:val="D9C26EF87317499481DECF911661C3591"/>
    <w:rsid w:val="008F2B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D984FCB36BE405EA0DBCEE0EC752051">
    <w:name w:val="DD984FCB36BE405EA0DBCEE0EC752051"/>
    <w:rsid w:val="009A2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31077119-cd66-4110-941a-f94af8d5e95b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2021-05-19</HeaderDate>
    <Office/>
    <Dnr>U2021/</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HUC4WJHRZ2ET-721996182-1734</_dlc_DocId>
    <_dlc_DocIdUrl xmlns="cce28019-86c4-43eb-9d2c-17951d3a857e">
      <Url>https://dhs.sp.regeringskansliet.se/yta/u-S/_layouts/15/DocIdRedir.aspx?ID=HUC4WJHRZ2ET-721996182-1734</Url>
      <Description>HUC4WJHRZ2ET-721996182-1734</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4728-5351-403E-A84A-77C91BD66E7B}"/>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02214653-59D9-4F86-AF7F-2CAF3869DB73}"/>
</file>

<file path=customXml/itemProps4.xml><?xml version="1.0" encoding="utf-8"?>
<ds:datastoreItem xmlns:ds="http://schemas.openxmlformats.org/officeDocument/2006/customXml" ds:itemID="{C7692FDE-9DB1-444C-83FD-6CDFBDEA34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cce28019-86c4-43eb-9d2c-17951d3a857e"/>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5A52D1A1-6D85-4413-BB80-E5BD8769ECA5}">
  <ds:schemaRefs>
    <ds:schemaRef ds:uri="Microsoft.SharePoint.Taxonomy.ContentTypeSync"/>
  </ds:schemaRefs>
</ds:datastoreItem>
</file>

<file path=customXml/itemProps6.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2</Pages>
  <Words>516</Words>
  <Characters>2736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2899 Rätt till undervisning i och på punktskrift SLUTGILTIG.docx</dc:title>
  <dc:subject/>
  <dc:creator>Fredrik M Ahlén</dc:creator>
  <cp:keywords/>
  <dc:description/>
  <cp:lastModifiedBy>Fredrik M Ahlén</cp:lastModifiedBy>
  <cp:revision>3</cp:revision>
  <dcterms:created xsi:type="dcterms:W3CDTF">2021-05-26T06:36:00Z</dcterms:created>
  <dcterms:modified xsi:type="dcterms:W3CDTF">2021-05-26T06:42:00Z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73f10b45-20b0-4cb0-94f1-41e66633cb48</vt:lpwstr>
  </property>
</Properties>
</file>