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A7A6C" w:rsidP="004A7A6C">
      <w:pPr>
        <w:pStyle w:val="Title"/>
      </w:pPr>
      <w:bookmarkStart w:id="0" w:name="_Hlk144362380"/>
      <w:r>
        <w:t xml:space="preserve">Svar på fråga 2022/23:924 av </w:t>
      </w:r>
      <w:sdt>
        <w:sdtPr>
          <w:alias w:val="Frågeställare"/>
          <w:tag w:val="delete"/>
          <w:id w:val="-211816850"/>
          <w:placeholder>
            <w:docPart w:val="9391C958154847EDB558265AE8897A0C"/>
          </w:placeholder>
          <w:dataBinding w:xpath="/ns0:DocumentInfo[1]/ns0:BaseInfo[1]/ns0:Extra3[1]" w:storeItemID="{C38BF8DD-9186-4D45-915E-D0A9D0813A0A}" w:prefixMappings="xmlns:ns0='http://lp/documentinfo/RK' "/>
          <w:text/>
        </w:sdtPr>
        <w:sdtContent>
          <w:r w:rsidRPr="004A7A6C">
            <w:t xml:space="preserve">Anna </w:t>
          </w:r>
          <w:r w:rsidRPr="004A7A6C">
            <w:t>Wallentheim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4914790011E450B9B8805DAF52EB3EB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644037" w:rsidR="00644037">
        <w:t>Den ekonomiska krisen i Region Skåne</w:t>
      </w:r>
    </w:p>
    <w:p w:rsidR="004A7A6C" w:rsidP="004A7A6C">
      <w:pPr>
        <w:pStyle w:val="BodyText"/>
      </w:pPr>
      <w:sdt>
        <w:sdtPr>
          <w:alias w:val="Frågeställare"/>
          <w:tag w:val="delete"/>
          <w:id w:val="-1635256365"/>
          <w:placeholder>
            <w:docPart w:val="6BC6A027FE104F0280D43F7F232E3622"/>
          </w:placeholder>
          <w:dataBinding w:xpath="/ns0:DocumentInfo[1]/ns0:BaseInfo[1]/ns0:Extra3[1]" w:storeItemID="{C38BF8DD-9186-4D45-915E-D0A9D0813A0A}" w:prefixMappings="xmlns:ns0='http://lp/documentinfo/RK' "/>
          <w:text/>
        </w:sdtPr>
        <w:sdtContent>
          <w:r>
            <w:t xml:space="preserve">Anna </w:t>
          </w:r>
          <w:r>
            <w:t>Wallentheim</w:t>
          </w:r>
        </w:sdtContent>
      </w:sdt>
      <w:r>
        <w:t xml:space="preserve"> har frågat mig om</w:t>
      </w:r>
      <w:r w:rsidR="0039268F">
        <w:t>, och i så fall när,</w:t>
      </w:r>
      <w:r>
        <w:t xml:space="preserve"> regionerna kan räkna med ökade statsbidrag för att kunna trygga en säker hälso- och sjukvård för både patienter och personal</w:t>
      </w:r>
      <w:r w:rsidR="0039268F">
        <w:t>.</w:t>
      </w:r>
    </w:p>
    <w:p w:rsidR="00B922FD" w:rsidP="004A7A6C">
      <w:pPr>
        <w:pStyle w:val="BodyText"/>
      </w:pPr>
      <w:r w:rsidRPr="0059543D">
        <w:t>Jag</w:t>
      </w:r>
      <w:r w:rsidR="000721FA">
        <w:t xml:space="preserve"> </w:t>
      </w:r>
      <w:r w:rsidRPr="0059543D">
        <w:t xml:space="preserve">instämmer </w:t>
      </w:r>
      <w:r>
        <w:t xml:space="preserve">i </w:t>
      </w:r>
      <w:r w:rsidRPr="0059543D">
        <w:t xml:space="preserve">att hälso- och sjukvården </w:t>
      </w:r>
      <w:r>
        <w:t xml:space="preserve">på olika sätt </w:t>
      </w:r>
      <w:r w:rsidRPr="0059543D">
        <w:t xml:space="preserve">är i ett pressat läge. </w:t>
      </w:r>
      <w:r w:rsidR="00816FF7">
        <w:t xml:space="preserve">Det är angeläget att lösa de utmaningar som hälso- och sjukvården har och står inför. </w:t>
      </w:r>
      <w:r>
        <w:t xml:space="preserve">Regeringen anser att det </w:t>
      </w:r>
      <w:r w:rsidR="00816FF7">
        <w:t xml:space="preserve">alltid </w:t>
      </w:r>
      <w:r>
        <w:t xml:space="preserve">ska </w:t>
      </w:r>
      <w:r w:rsidR="00816FF7">
        <w:t xml:space="preserve">vara möjligt att lita på välfärden även i ett ekonomiskt pressat läge. </w:t>
      </w:r>
    </w:p>
    <w:p w:rsidR="004A7A6C" w:rsidP="004A7A6C">
      <w:pPr>
        <w:pStyle w:val="BodyText"/>
      </w:pPr>
      <w:r>
        <w:t>När jag och även andra ministrar tidigare fått likande frågor i riksdagen och i andra fora angående besked om ekonomiska medel till välfärden har beskedet varit att r</w:t>
      </w:r>
      <w:r w:rsidRPr="00CF5091">
        <w:t xml:space="preserve">egeringen </w:t>
      </w:r>
      <w:r>
        <w:t xml:space="preserve">avser att </w:t>
      </w:r>
      <w:r w:rsidRPr="00CF5091">
        <w:t xml:space="preserve">återkomma </w:t>
      </w:r>
      <w:r w:rsidR="000931BA">
        <w:t xml:space="preserve">den 20 september </w:t>
      </w:r>
      <w:r>
        <w:t xml:space="preserve">på sedvanligt sätt med en bedömning av det ekonomiska läget och </w:t>
      </w:r>
      <w:r w:rsidRPr="00CF5091">
        <w:t xml:space="preserve">frågan </w:t>
      </w:r>
      <w:r>
        <w:t xml:space="preserve">om eventuella nya tillskott till regionerna </w:t>
      </w:r>
      <w:r w:rsidRPr="00CF5091">
        <w:t xml:space="preserve">i budgetproposition </w:t>
      </w:r>
      <w:r>
        <w:t xml:space="preserve">för </w:t>
      </w:r>
      <w:r w:rsidRPr="00CF5091">
        <w:t>2024.</w:t>
      </w:r>
    </w:p>
    <w:p w:rsidR="003B5EFA" w:rsidP="003B5EFA">
      <w:pPr>
        <w:pStyle w:val="BodyText"/>
      </w:pPr>
      <w:r>
        <w:t xml:space="preserve">Stockholm den </w:t>
      </w:r>
      <w:sdt>
        <w:sdtPr>
          <w:id w:val="-1225218591"/>
          <w:placeholder>
            <w:docPart w:val="16054A5E84154FA5A104BCE4B8A7AEFB"/>
          </w:placeholder>
          <w:dataBinding w:xpath="/ns0:DocumentInfo[1]/ns0:BaseInfo[1]/ns0:HeaderDate[1]" w:storeItemID="{C38BF8DD-9186-4D45-915E-D0A9D0813A0A}" w:prefixMappings="xmlns:ns0='http://lp/documentinfo/RK' "/>
          <w:date w:fullDate="2023-08-3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31 augusti 2023</w:t>
          </w:r>
        </w:sdtContent>
      </w:sdt>
    </w:p>
    <w:p w:rsidR="003B5EFA" w:rsidP="003B5EFA">
      <w:pPr>
        <w:pStyle w:val="Brdtextutanavstnd"/>
      </w:pPr>
    </w:p>
    <w:p w:rsidR="003B5EFA" w:rsidP="003B5EFA">
      <w:pPr>
        <w:pStyle w:val="Brdtextutanavstnd"/>
      </w:pPr>
    </w:p>
    <w:p w:rsidR="003B5EFA" w:rsidP="003B5EFA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E1B7A99DBBD44B69B6ADC5F857DEB19"/>
        </w:placeholder>
        <w:dataBinding w:xpath="/ns0:DocumentInfo[1]/ns0:BaseInfo[1]/ns0:TopSender[1]" w:storeItemID="{C38BF8DD-9186-4D45-915E-D0A9D0813A0A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3B5EFA" w:rsidP="003B5EFA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p w:rsidR="00707CD2" w:rsidP="00707CD2">
      <w:pPr>
        <w:pStyle w:val="Brdtextefterlista"/>
      </w:pPr>
      <w:bookmarkEnd w:id="0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A7A6C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59FCB4ADC67447291F892E9A24489A7"/>
          </w:placeholder>
          <w:text/>
        </w:sdtPr>
        <w:sdtContent>
          <w:tc>
            <w:tcPr>
              <w:tcW w:w="3170" w:type="dxa"/>
              <w:vAlign w:val="bottom"/>
            </w:tcPr>
            <w:p w:rsidR="004A7A6C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4A7A6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A7A6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8A5EE8D8E13349E4B045700A7B5BE5AA"/>
            </w:placeholder>
            <w:showingPlcHdr/>
            <w:dataBinding w:xpath="/ns0:DocumentInfo[1]/ns0:BaseInfo[1]/ns0:DocTypeShowName[1]" w:storeItemID="{C38BF8DD-9186-4D45-915E-D0A9D0813A0A}" w:prefixMappings="xmlns:ns0='http://lp/documentinfo/RK' "/>
            <w:text/>
          </w:sdtPr>
          <w:sdtContent>
            <w:p w:rsidR="004A7A6C" w:rsidRPr="00710A6C" w:rsidP="00EE3C0F">
              <w:pPr>
                <w:pStyle w:val="Header"/>
                <w:rPr>
                  <w:b/>
                </w:rPr>
              </w:pPr>
              <w:r w:rsidRPr="00710A6C">
                <w:rPr>
                  <w:rStyle w:val="PlaceholderText"/>
                  <w:b/>
                </w:rPr>
                <w:t xml:space="preserve"> </w:t>
              </w:r>
            </w:p>
          </w:sdtContent>
        </w:sdt>
        <w:p w:rsidR="004A7A6C" w:rsidP="00EE3C0F">
          <w:pPr>
            <w:pStyle w:val="Header"/>
          </w:pPr>
        </w:p>
        <w:p w:rsidR="004A7A6C" w:rsidP="00EE3C0F">
          <w:pPr>
            <w:pStyle w:val="Header"/>
          </w:pPr>
        </w:p>
        <w:p w:rsidR="0052091A" w:rsidP="00EE3C0F">
          <w:pPr>
            <w:pStyle w:val="Header"/>
          </w:pPr>
        </w:p>
        <w:p w:rsidR="004A7A6C" w:rsidP="00EE3C0F">
          <w:pPr>
            <w:pStyle w:val="Header"/>
          </w:pPr>
          <w:r>
            <w:rPr>
              <w:rFonts w:eastAsia="Times New Roman"/>
              <w:sz w:val="20"/>
              <w:szCs w:val="20"/>
            </w:rPr>
            <w:t>S2023/02438</w:t>
          </w:r>
        </w:p>
        <w:sdt>
          <w:sdtPr>
            <w:alias w:val="DocNumber"/>
            <w:tag w:val="DocNumber"/>
            <w:id w:val="-1563547122"/>
            <w:placeholder>
              <w:docPart w:val="B59BAAEFC948472EA14AC1350E711482"/>
            </w:placeholder>
            <w:showingPlcHdr/>
            <w:dataBinding w:xpath="/ns0:DocumentInfo[1]/ns0:BaseInfo[1]/ns0:DocNumber[1]" w:storeItemID="{C38BF8DD-9186-4D45-915E-D0A9D0813A0A}" w:prefixMappings="xmlns:ns0='http://lp/documentinfo/RK' "/>
            <w:text/>
          </w:sdtPr>
          <w:sdtContent>
            <w:p w:rsidR="004A7A6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A7A6C" w:rsidP="00EE3C0F">
          <w:pPr>
            <w:pStyle w:val="Header"/>
          </w:pPr>
        </w:p>
      </w:tc>
      <w:tc>
        <w:tcPr>
          <w:tcW w:w="1134" w:type="dxa"/>
        </w:tcPr>
        <w:p w:rsidR="004A7A6C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293EDE54CC544C70B573F365AA6DD1F8"/>
            </w:placeholder>
            <w:showingPlcHdr/>
            <w:dataBinding w:xpath="/ns0:DocumentInfo[1]/ns0:BaseInfo[1]/ns0:Appendix[1]" w:storeItemID="{C38BF8DD-9186-4D45-915E-D0A9D0813A0A}" w:prefixMappings="xmlns:ns0='http://lp/documentinfo/RK' "/>
            <w:text/>
          </w:sdtPr>
          <w:sdtContent>
            <w:p w:rsidR="004A7A6C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C62E87DC737B4F96BE4E99EFAB9195C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B5EFA" w:rsidRPr="003B5EFA" w:rsidP="00340DE0">
              <w:pPr>
                <w:pStyle w:val="Header"/>
                <w:rPr>
                  <w:b/>
                </w:rPr>
              </w:pPr>
              <w:r w:rsidRPr="003B5EFA">
                <w:rPr>
                  <w:b/>
                </w:rPr>
                <w:t>Socialdepartementet</w:t>
              </w:r>
            </w:p>
            <w:p w:rsidR="004A7A6C" w:rsidRPr="00340DE0" w:rsidP="00340DE0">
              <w:pPr>
                <w:pStyle w:val="Header"/>
              </w:pPr>
              <w:r w:rsidRPr="003B5EFA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0732E68523D14250A11FBB7CB94A3830"/>
          </w:placeholder>
          <w:dataBinding w:xpath="/ns0:DocumentInfo[1]/ns0:BaseInfo[1]/ns0:Recipient[1]" w:storeItemID="{C38BF8DD-9186-4D45-915E-D0A9D0813A0A}" w:prefixMappings="xmlns:ns0='http://lp/documentinfo/RK' "/>
          <w:text w:multiLine="1"/>
        </w:sdtPr>
        <w:sdtContent>
          <w:tc>
            <w:tcPr>
              <w:tcW w:w="3170" w:type="dxa"/>
            </w:tcPr>
            <w:p w:rsidR="004A7A6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A7A6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72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9FCB4ADC67447291F892E9A2448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5E054-7E24-40CE-A919-ED3ECD402B19}"/>
      </w:docPartPr>
      <w:docPartBody>
        <w:p w:rsidR="008A61D4" w:rsidP="000902AE">
          <w:pPr>
            <w:pStyle w:val="659FCB4ADC67447291F892E9A24489A7"/>
          </w:pPr>
          <w:r>
            <w:t xml:space="preserve"> </w:t>
          </w:r>
        </w:p>
      </w:docPartBody>
    </w:docPart>
    <w:docPart>
      <w:docPartPr>
        <w:name w:val="8A5EE8D8E13349E4B045700A7B5BE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595B3-CF28-4021-A021-996897CEA5BF}"/>
      </w:docPartPr>
      <w:docPartBody>
        <w:p w:rsidR="008A61D4" w:rsidP="000902AE">
          <w:pPr>
            <w:pStyle w:val="8A5EE8D8E13349E4B045700A7B5BE5AA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B59BAAEFC948472EA14AC1350E711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AA888-D09C-456A-921E-6C8846B82D8E}"/>
      </w:docPartPr>
      <w:docPartBody>
        <w:p w:rsidR="008A61D4" w:rsidP="000902AE">
          <w:pPr>
            <w:pStyle w:val="B59BAAEFC948472EA14AC1350E7114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3EDE54CC544C70B573F365AA6DD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7262E-6819-4632-AF8D-920374DABB8A}"/>
      </w:docPartPr>
      <w:docPartBody>
        <w:p w:rsidR="008A61D4" w:rsidP="000902AE">
          <w:pPr>
            <w:pStyle w:val="293EDE54CC544C70B573F365AA6DD1F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2E87DC737B4F96BE4E99EFAB919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73BFD-A321-4512-BD4E-9D5CDB4174EE}"/>
      </w:docPartPr>
      <w:docPartBody>
        <w:p w:rsidR="008A61D4" w:rsidP="000902AE">
          <w:pPr>
            <w:pStyle w:val="C62E87DC737B4F96BE4E99EFAB9195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32E68523D14250A11FBB7CB94A3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CBCCD-D70E-498E-A0BB-BF821EE95C4E}"/>
      </w:docPartPr>
      <w:docPartBody>
        <w:p w:rsidR="008A61D4" w:rsidP="000902AE">
          <w:pPr>
            <w:pStyle w:val="0732E68523D14250A11FBB7CB94A383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91C958154847EDB558265AE8897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0283B-2F66-44A3-8337-AC0C6DA0AF1C}"/>
      </w:docPartPr>
      <w:docPartBody>
        <w:p w:rsidR="008A61D4" w:rsidP="000902AE">
          <w:pPr>
            <w:pStyle w:val="9391C958154847EDB558265AE8897A0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4914790011E450B9B8805DAF52EB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3381A-F702-4BCE-BBD9-96E3E44B216F}"/>
      </w:docPartPr>
      <w:docPartBody>
        <w:p w:rsidR="008A61D4" w:rsidP="000902AE">
          <w:pPr>
            <w:pStyle w:val="14914790011E450B9B8805DAF52EB3EB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BC6A027FE104F0280D43F7F232E3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B3058-97AA-443F-8243-FE2519C5B1DC}"/>
      </w:docPartPr>
      <w:docPartBody>
        <w:p w:rsidR="008A61D4" w:rsidP="000902AE">
          <w:pPr>
            <w:pStyle w:val="6BC6A027FE104F0280D43F7F232E362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6054A5E84154FA5A104BCE4B8A7A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17E46-616D-4486-9B72-A8117039CE1D}"/>
      </w:docPartPr>
      <w:docPartBody>
        <w:p w:rsidR="008A61D4" w:rsidP="000902AE">
          <w:pPr>
            <w:pStyle w:val="16054A5E84154FA5A104BCE4B8A7AEF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E1B7A99DBBD44B69B6ADC5F857DE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73A0C-47A6-478C-B6D2-70B045270659}"/>
      </w:docPartPr>
      <w:docPartBody>
        <w:p w:rsidR="008A61D4" w:rsidP="000902AE">
          <w:pPr>
            <w:pStyle w:val="DE1B7A99DBBD44B69B6ADC5F857DEB1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FCB4ADC67447291F892E9A24489A7">
    <w:name w:val="659FCB4ADC67447291F892E9A24489A7"/>
    <w:rsid w:val="000902AE"/>
  </w:style>
  <w:style w:type="character" w:styleId="PlaceholderText">
    <w:name w:val="Placeholder Text"/>
    <w:basedOn w:val="DefaultParagraphFont"/>
    <w:uiPriority w:val="99"/>
    <w:semiHidden/>
    <w:rsid w:val="000902AE"/>
    <w:rPr>
      <w:noProof w:val="0"/>
      <w:color w:val="808080"/>
    </w:rPr>
  </w:style>
  <w:style w:type="paragraph" w:customStyle="1" w:styleId="8A5EE8D8E13349E4B045700A7B5BE5AA">
    <w:name w:val="8A5EE8D8E13349E4B045700A7B5BE5AA"/>
    <w:rsid w:val="000902AE"/>
  </w:style>
  <w:style w:type="paragraph" w:customStyle="1" w:styleId="D56C4D2CAB9C4DF78D73C80BEBEDC819">
    <w:name w:val="D56C4D2CAB9C4DF78D73C80BEBEDC819"/>
    <w:rsid w:val="000902AE"/>
  </w:style>
  <w:style w:type="paragraph" w:customStyle="1" w:styleId="B59BAAEFC948472EA14AC1350E7114821">
    <w:name w:val="B59BAAEFC948472EA14AC1350E7114821"/>
    <w:rsid w:val="000902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3EDE54CC544C70B573F365AA6DD1F81">
    <w:name w:val="293EDE54CC544C70B573F365AA6DD1F81"/>
    <w:rsid w:val="000902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2E87DC737B4F96BE4E99EFAB9195CE1">
    <w:name w:val="C62E87DC737B4F96BE4E99EFAB9195CE1"/>
    <w:rsid w:val="000902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32E68523D14250A11FBB7CB94A38301">
    <w:name w:val="0732E68523D14250A11FBB7CB94A38301"/>
    <w:rsid w:val="000902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91C958154847EDB558265AE8897A0C">
    <w:name w:val="9391C958154847EDB558265AE8897A0C"/>
    <w:rsid w:val="000902AE"/>
  </w:style>
  <w:style w:type="paragraph" w:customStyle="1" w:styleId="14914790011E450B9B8805DAF52EB3EB">
    <w:name w:val="14914790011E450B9B8805DAF52EB3EB"/>
    <w:rsid w:val="000902AE"/>
  </w:style>
  <w:style w:type="paragraph" w:customStyle="1" w:styleId="6BC6A027FE104F0280D43F7F232E3622">
    <w:name w:val="6BC6A027FE104F0280D43F7F232E3622"/>
    <w:rsid w:val="000902AE"/>
  </w:style>
  <w:style w:type="paragraph" w:customStyle="1" w:styleId="16054A5E84154FA5A104BCE4B8A7AEFB">
    <w:name w:val="16054A5E84154FA5A104BCE4B8A7AEFB"/>
    <w:rsid w:val="000902AE"/>
  </w:style>
  <w:style w:type="paragraph" w:customStyle="1" w:styleId="DE1B7A99DBBD44B69B6ADC5F857DEB19">
    <w:name w:val="DE1B7A99DBBD44B69B6ADC5F857DEB19"/>
    <w:rsid w:val="000902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6336b3fb-0b17-4c36-950d-db67332e0c6f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2</RkTemplate>
    <DocType>PM</DocType>
    <DocTypeShowName/>
    <Status> </Status>
    <Sender>
      <SenderName>Oskar Johansson</SenderName>
      <SenderTitle>Departementssekreterare</SenderTitle>
      <SenderMail>oskar.johansson@regeringskansliet.se</SenderMail>
      <SenderPhone>08-4053691
076-2375898</SenderPhone>
    </Sender>
    <TopId>1</TopId>
    <TopSender>Sjukvårdsministern</TopSender>
    <OrganisationInfo>
      <Organisatoriskenhet1>Socialdepartementet</Organisatoriskenhet1>
      <Organisatoriskenhet2>Enheten för sjukvård och läkemedelsfrågor</Organisatoriskenhet2>
      <Organisatoriskenhet3>Hälso- och sjukvård</Organisatoriskenhet3>
      <Organisatoriskenhet1Id>193</Organisatoriskenhet1Id>
      <Organisatoriskenhet2Id>1864</Organisatoriskenhet2Id>
      <Organisatoriskenhet3Id>1868</Organisatoriskenhet3Id>
    </OrganisationInfo>
    <HeaderDate>2023-08-31T00:00:00</HeaderDate>
    <Office/>
    <Dnr>S2023/</Dnr>
    <ParagrafNr/>
    <DocumentTitle/>
    <VisitingAddress/>
    <Extra1>extrainfo för denna mallm</Extra1>
    <Extra2>mer extrainfo</Extra2>
    <Extra3>Anna Wallentheim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ADE284D-32C5-466C-AC6D-D8DC17E4658B}"/>
</file>

<file path=customXml/itemProps2.xml><?xml version="1.0" encoding="utf-8"?>
<ds:datastoreItem xmlns:ds="http://schemas.openxmlformats.org/officeDocument/2006/customXml" ds:itemID="{7C9AE8E6-D473-4681-90EA-5EF9BE55CE3F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  <ds:schemaRef ds:uri="18f3d968-6251-40b0-9f11-012b293496c2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3C5A7-E434-4CC0-B443-1CB457A83C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8BF8DD-9186-4D45-915E-D0A9D0813A0A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924.docx</dc:title>
  <cp:revision>3</cp:revision>
  <cp:lastPrinted>2023-08-28T10:53:00Z</cp:lastPrinted>
  <dcterms:created xsi:type="dcterms:W3CDTF">2023-08-28T11:20:00Z</dcterms:created>
  <dcterms:modified xsi:type="dcterms:W3CDTF">2023-08-31T06:20:00Z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Ribbon">
    <vt:lpwstr>PM</vt:lpwstr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c42bc469-3b9d-46d6-91c8-04d7209931d8</vt:lpwstr>
  </property>
</Properties>
</file>