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C4F11" w14:textId="1EA27A47" w:rsidR="00167F72" w:rsidRDefault="00167F72" w:rsidP="00321FA5">
      <w:pPr>
        <w:pStyle w:val="Rubrik"/>
      </w:pPr>
      <w:bookmarkStart w:id="0" w:name="Start"/>
      <w:bookmarkEnd w:id="0"/>
      <w:r>
        <w:t>Svar på fråga 2019/20:1988 av Lotta Olsson (M)</w:t>
      </w:r>
      <w:r>
        <w:br/>
        <w:t>Nationell samordnad datainsamling för hälso- och sjukvården</w:t>
      </w:r>
    </w:p>
    <w:p w14:paraId="3132448D" w14:textId="72645F1F" w:rsidR="00167F72" w:rsidRDefault="00167F72" w:rsidP="00321FA5">
      <w:pPr>
        <w:pStyle w:val="Brdtext"/>
      </w:pPr>
      <w:r>
        <w:t>Lotta Olsson har frågat mig om jag avser att skapa en nationellt samordnad datainsamling för hälso- och sjukvården.</w:t>
      </w:r>
    </w:p>
    <w:p w14:paraId="707C94FC" w14:textId="3C404EED" w:rsidR="007016A4" w:rsidRDefault="00A1445D" w:rsidP="00321FA5">
      <w:pPr>
        <w:pStyle w:val="Brdtext"/>
      </w:pPr>
      <w:r>
        <w:t xml:space="preserve">Jag instämmer med frågeställaren att det är viktigt att datainsamling kan ske effektivt och samordnat. I dagsläget är datainsamling emellertid </w:t>
      </w:r>
      <w:r w:rsidR="00B73E56">
        <w:t xml:space="preserve">en </w:t>
      </w:r>
      <w:r w:rsidR="007016A4">
        <w:t>resurskrävande</w:t>
      </w:r>
      <w:r w:rsidR="00B73E56">
        <w:t xml:space="preserve"> verksamhet</w:t>
      </w:r>
      <w:r w:rsidR="007016A4">
        <w:t>. E</w:t>
      </w:r>
      <w:r w:rsidR="00676ADA">
        <w:t xml:space="preserve">tt annat </w:t>
      </w:r>
      <w:r>
        <w:t xml:space="preserve">hinder </w:t>
      </w:r>
      <w:r w:rsidR="007016A4">
        <w:t>är mång</w:t>
      </w:r>
      <w:r w:rsidR="00161D49">
        <w:t>falden</w:t>
      </w:r>
      <w:r w:rsidR="007016A4">
        <w:t xml:space="preserve"> </w:t>
      </w:r>
      <w:r w:rsidR="00161D49">
        <w:t>av</w:t>
      </w:r>
      <w:r w:rsidR="00D2205F">
        <w:t xml:space="preserve"> exempelvis journal</w:t>
      </w:r>
      <w:r w:rsidR="007016A4">
        <w:t>system</w:t>
      </w:r>
      <w:r w:rsidR="00530650">
        <w:t xml:space="preserve"> </w:t>
      </w:r>
      <w:r w:rsidR="007016A4">
        <w:t>som finns i kommuner</w:t>
      </w:r>
      <w:r>
        <w:t>,</w:t>
      </w:r>
      <w:r w:rsidR="007016A4">
        <w:t xml:space="preserve"> regioner</w:t>
      </w:r>
      <w:r>
        <w:t xml:space="preserve"> och privata vårdgivare</w:t>
      </w:r>
      <w:r w:rsidR="007016A4">
        <w:t xml:space="preserve">. </w:t>
      </w:r>
    </w:p>
    <w:p w14:paraId="23E155D2" w14:textId="7EF44CB9" w:rsidR="00676ADA" w:rsidRDefault="00CA4AB2" w:rsidP="00321FA5">
      <w:pPr>
        <w:pStyle w:val="Brdtext"/>
      </w:pPr>
      <w:r>
        <w:t>För att möjliggöra en automatisk datainsamling krävs en nationell digital infrastruktur. Annars riskerar en ökad datainsamling</w:t>
      </w:r>
      <w:r w:rsidR="00311E03">
        <w:t xml:space="preserve"> </w:t>
      </w:r>
      <w:r>
        <w:t xml:space="preserve">att </w:t>
      </w:r>
      <w:r w:rsidR="00676ADA">
        <w:t xml:space="preserve">innebära </w:t>
      </w:r>
      <w:r w:rsidR="00311E03">
        <w:t>en</w:t>
      </w:r>
      <w:r w:rsidR="00F474EB">
        <w:t xml:space="preserve"> omfattande </w:t>
      </w:r>
      <w:r w:rsidR="00311E03">
        <w:t xml:space="preserve">administration och belastning </w:t>
      </w:r>
      <w:r w:rsidR="00F474EB">
        <w:t>på hälso- och sjukvårdens personal</w:t>
      </w:r>
      <w:r w:rsidR="00676ADA">
        <w:t xml:space="preserve">. Det handlar t.ex. om nya rutiner vid journalföring </w:t>
      </w:r>
      <w:r w:rsidR="005A4D88">
        <w:t xml:space="preserve">samt prioriteringar av </w:t>
      </w:r>
      <w:proofErr w:type="spellStart"/>
      <w:r w:rsidR="005A4D88">
        <w:t>it-verksamhet</w:t>
      </w:r>
      <w:proofErr w:type="spellEnd"/>
      <w:r w:rsidR="005A4D88">
        <w:t xml:space="preserve"> till att </w:t>
      </w:r>
      <w:r w:rsidR="00676ADA">
        <w:t>uppdater</w:t>
      </w:r>
      <w:r w:rsidR="005A4D88">
        <w:t xml:space="preserve">a eller ställa om </w:t>
      </w:r>
      <w:proofErr w:type="spellStart"/>
      <w:r w:rsidR="00676ADA">
        <w:t>it-stöd</w:t>
      </w:r>
      <w:r w:rsidR="005A4D88">
        <w:t>en</w:t>
      </w:r>
      <w:proofErr w:type="spellEnd"/>
      <w:r w:rsidR="00676ADA">
        <w:t>.</w:t>
      </w:r>
    </w:p>
    <w:p w14:paraId="5B5354CA" w14:textId="78BF3C63" w:rsidR="002A6543" w:rsidRDefault="002A6543" w:rsidP="002A6543">
      <w:pPr>
        <w:pStyle w:val="Brdtext"/>
      </w:pPr>
      <w:r>
        <w:t xml:space="preserve">Hälsodata är </w:t>
      </w:r>
      <w:proofErr w:type="gramStart"/>
      <w:r>
        <w:t>känslig data</w:t>
      </w:r>
      <w:proofErr w:type="gramEnd"/>
      <w:r>
        <w:t xml:space="preserve"> och det är viktigt att samhället känner tillit till statens användning och lagring av dessa data. För att upprätthålla denna tillit krävs att uppgifterna endast kan användas av och för de ändamål som det var tänkt och att uppgifterna inte sprids till obehöriga. Detta kräver försiktighet och god samordning.</w:t>
      </w:r>
    </w:p>
    <w:p w14:paraId="5D765D2E" w14:textId="77777777" w:rsidR="00E346BB" w:rsidRDefault="006729D8" w:rsidP="00321FA5">
      <w:pPr>
        <w:pStyle w:val="Brdtext"/>
      </w:pPr>
      <w:r>
        <w:t>Arbetet fokuser</w:t>
      </w:r>
      <w:r w:rsidR="00962E14">
        <w:t>ar</w:t>
      </w:r>
      <w:r w:rsidR="002A6543">
        <w:t xml:space="preserve"> därför</w:t>
      </w:r>
      <w:r>
        <w:t xml:space="preserve"> på samordning inom och mellan olika nivåer</w:t>
      </w:r>
      <w:r w:rsidR="007016A4">
        <w:t xml:space="preserve"> som bygger på samverkan mellan S</w:t>
      </w:r>
      <w:r>
        <w:t>veriges Kommuner och Regioner</w:t>
      </w:r>
      <w:r w:rsidR="007016A4">
        <w:t xml:space="preserve">, regionerna </w:t>
      </w:r>
    </w:p>
    <w:p w14:paraId="0BC8A7F8" w14:textId="77777777" w:rsidR="00E346BB" w:rsidRDefault="00E346BB">
      <w:r>
        <w:br w:type="page"/>
      </w:r>
    </w:p>
    <w:p w14:paraId="3A30DEA3" w14:textId="20E1A6CC" w:rsidR="00167F72" w:rsidRDefault="007016A4" w:rsidP="00321FA5">
      <w:pPr>
        <w:pStyle w:val="Brdtext"/>
      </w:pPr>
      <w:bookmarkStart w:id="1" w:name="_GoBack"/>
      <w:bookmarkEnd w:id="1"/>
      <w:r>
        <w:lastRenderedPageBreak/>
        <w:t>och kommunerna</w:t>
      </w:r>
      <w:r w:rsidR="006729D8">
        <w:t xml:space="preserve">, </w:t>
      </w:r>
      <w:r w:rsidR="00121B0D">
        <w:t xml:space="preserve">bland annat </w:t>
      </w:r>
      <w:r w:rsidR="006729D8">
        <w:t xml:space="preserve">genom nationell samverkan genom vision </w:t>
      </w:r>
      <w:r w:rsidR="00167F72">
        <w:t>e-hälsa 2025</w:t>
      </w:r>
      <w:r>
        <w:t xml:space="preserve">. </w:t>
      </w:r>
      <w:r w:rsidR="00530650">
        <w:t xml:space="preserve">Regeringen stöttar </w:t>
      </w:r>
      <w:r w:rsidR="00121B0D">
        <w:t xml:space="preserve">också </w:t>
      </w:r>
      <w:r w:rsidR="00530650">
        <w:t xml:space="preserve">regionerna i arbetet </w:t>
      </w:r>
      <w:r w:rsidR="00BD528F">
        <w:t>bland annat genom stöd från Socialstyrelsen med gemensamma termer och begrepp för hälsodata.</w:t>
      </w:r>
    </w:p>
    <w:p w14:paraId="64799A00" w14:textId="06F3A2AE" w:rsidR="00167F72" w:rsidRPr="00121B0D" w:rsidRDefault="00167F72" w:rsidP="00321FA5">
      <w:pPr>
        <w:pStyle w:val="Brdtext"/>
        <w:rPr>
          <w:lang w:val="de-DE"/>
        </w:rPr>
      </w:pPr>
      <w:r w:rsidRPr="00121B0D">
        <w:rPr>
          <w:lang w:val="de-DE"/>
        </w:rPr>
        <w:t xml:space="preserve">Stockholm den </w:t>
      </w:r>
      <w:sdt>
        <w:sdtPr>
          <w:rPr>
            <w:lang w:val="de-DE"/>
          </w:rPr>
          <w:id w:val="-1225218591"/>
          <w:placeholder>
            <w:docPart w:val="B18E818164B54DD48806B6C2735B4123"/>
          </w:placeholder>
          <w:dataBinding w:prefixMappings="xmlns:ns0='http://lp/documentinfo/RK' " w:xpath="/ns0:DocumentInfo[1]/ns0:BaseInfo[1]/ns0:HeaderDate[1]" w:storeItemID="{30296A74-2158-4343-8F27-967ED0EE1F3B}"/>
          <w:date w:fullDate="2020-09-03T00:00:00Z">
            <w:dateFormat w:val="d MMMM yyyy"/>
            <w:lid w:val="sv-SE"/>
            <w:storeMappedDataAs w:val="dateTime"/>
            <w:calendar w:val="gregorian"/>
          </w:date>
        </w:sdtPr>
        <w:sdtEndPr/>
        <w:sdtContent>
          <w:r w:rsidR="00AD5908">
            <w:t>3 september 2020</w:t>
          </w:r>
        </w:sdtContent>
      </w:sdt>
    </w:p>
    <w:p w14:paraId="2815DDD3" w14:textId="77777777" w:rsidR="00167F72" w:rsidRPr="00121B0D" w:rsidRDefault="00167F72" w:rsidP="00321FA5">
      <w:pPr>
        <w:pStyle w:val="Brdtextutanavstnd"/>
        <w:rPr>
          <w:lang w:val="de-DE"/>
        </w:rPr>
      </w:pPr>
    </w:p>
    <w:p w14:paraId="69EBA9BD" w14:textId="77777777" w:rsidR="00167F72" w:rsidRPr="00121B0D" w:rsidRDefault="00167F72" w:rsidP="00321FA5">
      <w:pPr>
        <w:pStyle w:val="Brdtextutanavstnd"/>
        <w:rPr>
          <w:lang w:val="de-DE"/>
        </w:rPr>
      </w:pPr>
    </w:p>
    <w:p w14:paraId="10DB9972" w14:textId="77777777" w:rsidR="00167F72" w:rsidRPr="00121B0D" w:rsidRDefault="00167F72" w:rsidP="00321FA5">
      <w:pPr>
        <w:pStyle w:val="Brdtextutanavstnd"/>
        <w:rPr>
          <w:lang w:val="de-DE"/>
        </w:rPr>
      </w:pPr>
    </w:p>
    <w:p w14:paraId="539A5F76" w14:textId="5A19D902" w:rsidR="00167F72" w:rsidRPr="00121B0D" w:rsidRDefault="00F474EB" w:rsidP="00321FA5">
      <w:pPr>
        <w:pStyle w:val="Brdtext"/>
        <w:rPr>
          <w:lang w:val="de-DE"/>
        </w:rPr>
      </w:pPr>
      <w:r w:rsidRPr="00121B0D">
        <w:rPr>
          <w:lang w:val="de-DE"/>
        </w:rPr>
        <w:t>Lena Hallengren</w:t>
      </w:r>
    </w:p>
    <w:sectPr w:rsidR="00167F72" w:rsidRPr="00121B0D"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5B93F" w14:textId="77777777" w:rsidR="00CF3B76" w:rsidRDefault="00CF3B76" w:rsidP="00A87A54">
      <w:pPr>
        <w:spacing w:after="0" w:line="240" w:lineRule="auto"/>
      </w:pPr>
      <w:r>
        <w:separator/>
      </w:r>
    </w:p>
  </w:endnote>
  <w:endnote w:type="continuationSeparator" w:id="0">
    <w:p w14:paraId="2ED82A3B" w14:textId="77777777" w:rsidR="00CF3B76" w:rsidRDefault="00CF3B76" w:rsidP="00A87A54">
      <w:pPr>
        <w:spacing w:after="0" w:line="240" w:lineRule="auto"/>
      </w:pPr>
      <w:r>
        <w:continuationSeparator/>
      </w:r>
    </w:p>
  </w:endnote>
  <w:endnote w:type="continuationNotice" w:id="1">
    <w:p w14:paraId="0294D090" w14:textId="77777777" w:rsidR="00CF3B76" w:rsidRDefault="00CF3B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CF3B76" w:rsidRPr="00347E11" w14:paraId="7EA9B508" w14:textId="77777777" w:rsidTr="00321FA5">
      <w:trPr>
        <w:trHeight w:val="227"/>
        <w:jc w:val="right"/>
      </w:trPr>
      <w:tc>
        <w:tcPr>
          <w:tcW w:w="708" w:type="dxa"/>
          <w:vAlign w:val="bottom"/>
        </w:tcPr>
        <w:p w14:paraId="781FFFEA" w14:textId="77777777" w:rsidR="00CF3B76" w:rsidRPr="00B62610" w:rsidRDefault="00CF3B76"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CF3B76" w:rsidRPr="00347E11" w14:paraId="527535E3" w14:textId="77777777" w:rsidTr="00321FA5">
      <w:trPr>
        <w:trHeight w:val="850"/>
        <w:jc w:val="right"/>
      </w:trPr>
      <w:tc>
        <w:tcPr>
          <w:tcW w:w="708" w:type="dxa"/>
          <w:vAlign w:val="bottom"/>
        </w:tcPr>
        <w:p w14:paraId="4F92EC04" w14:textId="77777777" w:rsidR="00CF3B76" w:rsidRPr="00347E11" w:rsidRDefault="00CF3B76" w:rsidP="005606BC">
          <w:pPr>
            <w:pStyle w:val="Sidfot"/>
            <w:spacing w:line="276" w:lineRule="auto"/>
            <w:jc w:val="right"/>
          </w:pPr>
        </w:p>
      </w:tc>
    </w:tr>
  </w:tbl>
  <w:p w14:paraId="75A11689" w14:textId="77777777" w:rsidR="00CF3B76" w:rsidRPr="005606BC" w:rsidRDefault="00CF3B76"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CF3B76" w:rsidRPr="00347E11" w14:paraId="131E8653" w14:textId="77777777" w:rsidTr="001F4302">
      <w:trPr>
        <w:trHeight w:val="510"/>
      </w:trPr>
      <w:tc>
        <w:tcPr>
          <w:tcW w:w="8525" w:type="dxa"/>
          <w:gridSpan w:val="2"/>
          <w:vAlign w:val="bottom"/>
        </w:tcPr>
        <w:p w14:paraId="796E2F6E" w14:textId="77777777" w:rsidR="00CF3B76" w:rsidRPr="00347E11" w:rsidRDefault="00CF3B76" w:rsidP="00347E11">
          <w:pPr>
            <w:pStyle w:val="Sidfot"/>
            <w:rPr>
              <w:sz w:val="8"/>
            </w:rPr>
          </w:pPr>
        </w:p>
      </w:tc>
    </w:tr>
    <w:tr w:rsidR="00CF3B76" w:rsidRPr="00EE3C0F" w14:paraId="76564962" w14:textId="77777777" w:rsidTr="00C26068">
      <w:trPr>
        <w:trHeight w:val="227"/>
      </w:trPr>
      <w:tc>
        <w:tcPr>
          <w:tcW w:w="4074" w:type="dxa"/>
        </w:tcPr>
        <w:p w14:paraId="1513DF45" w14:textId="77777777" w:rsidR="00CF3B76" w:rsidRPr="00F53AEA" w:rsidRDefault="00CF3B76" w:rsidP="00C26068">
          <w:pPr>
            <w:pStyle w:val="Sidfot"/>
            <w:spacing w:line="276" w:lineRule="auto"/>
          </w:pPr>
        </w:p>
      </w:tc>
      <w:tc>
        <w:tcPr>
          <w:tcW w:w="4451" w:type="dxa"/>
        </w:tcPr>
        <w:p w14:paraId="366907A0" w14:textId="77777777" w:rsidR="00CF3B76" w:rsidRPr="00F53AEA" w:rsidRDefault="00CF3B76" w:rsidP="00F53AEA">
          <w:pPr>
            <w:pStyle w:val="Sidfot"/>
            <w:spacing w:line="276" w:lineRule="auto"/>
          </w:pPr>
        </w:p>
      </w:tc>
    </w:tr>
  </w:tbl>
  <w:p w14:paraId="674A20A5" w14:textId="77777777" w:rsidR="00CF3B76" w:rsidRPr="00EE3C0F" w:rsidRDefault="00CF3B76">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749AD" w14:textId="77777777" w:rsidR="00CF3B76" w:rsidRDefault="00CF3B76" w:rsidP="00A87A54">
      <w:pPr>
        <w:spacing w:after="0" w:line="240" w:lineRule="auto"/>
      </w:pPr>
      <w:r>
        <w:separator/>
      </w:r>
    </w:p>
  </w:footnote>
  <w:footnote w:type="continuationSeparator" w:id="0">
    <w:p w14:paraId="426642F9" w14:textId="77777777" w:rsidR="00CF3B76" w:rsidRDefault="00CF3B76" w:rsidP="00A87A54">
      <w:pPr>
        <w:spacing w:after="0" w:line="240" w:lineRule="auto"/>
      </w:pPr>
      <w:r>
        <w:continuationSeparator/>
      </w:r>
    </w:p>
  </w:footnote>
  <w:footnote w:type="continuationNotice" w:id="1">
    <w:p w14:paraId="6135A7FB" w14:textId="77777777" w:rsidR="00CF3B76" w:rsidRDefault="00CF3B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F3B76" w14:paraId="1816F471" w14:textId="77777777" w:rsidTr="00C93EBA">
      <w:trPr>
        <w:trHeight w:val="227"/>
      </w:trPr>
      <w:tc>
        <w:tcPr>
          <w:tcW w:w="5534" w:type="dxa"/>
        </w:tcPr>
        <w:p w14:paraId="207651FC" w14:textId="77777777" w:rsidR="00CF3B76" w:rsidRPr="007D73AB" w:rsidRDefault="00CF3B76">
          <w:pPr>
            <w:pStyle w:val="Sidhuvud"/>
          </w:pPr>
        </w:p>
      </w:tc>
      <w:tc>
        <w:tcPr>
          <w:tcW w:w="3170" w:type="dxa"/>
          <w:vAlign w:val="bottom"/>
        </w:tcPr>
        <w:p w14:paraId="76340045" w14:textId="77777777" w:rsidR="00CF3B76" w:rsidRPr="007D73AB" w:rsidRDefault="00CF3B76" w:rsidP="00340DE0">
          <w:pPr>
            <w:pStyle w:val="Sidhuvud"/>
          </w:pPr>
        </w:p>
      </w:tc>
      <w:tc>
        <w:tcPr>
          <w:tcW w:w="1134" w:type="dxa"/>
        </w:tcPr>
        <w:p w14:paraId="43FB3B19" w14:textId="77777777" w:rsidR="00CF3B76" w:rsidRDefault="00CF3B76" w:rsidP="00321FA5">
          <w:pPr>
            <w:pStyle w:val="Sidhuvud"/>
          </w:pPr>
        </w:p>
      </w:tc>
    </w:tr>
    <w:tr w:rsidR="00CF3B76" w14:paraId="673D8FDC" w14:textId="77777777" w:rsidTr="00C93EBA">
      <w:trPr>
        <w:trHeight w:val="1928"/>
      </w:trPr>
      <w:tc>
        <w:tcPr>
          <w:tcW w:w="5534" w:type="dxa"/>
        </w:tcPr>
        <w:p w14:paraId="43AC5C08" w14:textId="77777777" w:rsidR="00CF3B76" w:rsidRPr="00340DE0" w:rsidRDefault="00CF3B76" w:rsidP="00340DE0">
          <w:pPr>
            <w:pStyle w:val="Sidhuvud"/>
          </w:pPr>
          <w:r>
            <w:rPr>
              <w:noProof/>
            </w:rPr>
            <w:drawing>
              <wp:inline distT="0" distB="0" distL="0" distR="0" wp14:anchorId="03115C82" wp14:editId="4C16AC16">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6537599" w14:textId="77777777" w:rsidR="00CF3B76" w:rsidRPr="00710A6C" w:rsidRDefault="00CF3B76" w:rsidP="00EE3C0F">
          <w:pPr>
            <w:pStyle w:val="Sidhuvud"/>
            <w:rPr>
              <w:b/>
            </w:rPr>
          </w:pPr>
        </w:p>
        <w:p w14:paraId="0AD34E7E" w14:textId="77777777" w:rsidR="00CF3B76" w:rsidRDefault="00CF3B76" w:rsidP="00EE3C0F">
          <w:pPr>
            <w:pStyle w:val="Sidhuvud"/>
          </w:pPr>
        </w:p>
        <w:p w14:paraId="6776FE6E" w14:textId="77777777" w:rsidR="00CF3B76" w:rsidRDefault="00CF3B76" w:rsidP="00EE3C0F">
          <w:pPr>
            <w:pStyle w:val="Sidhuvud"/>
          </w:pPr>
        </w:p>
        <w:p w14:paraId="5B0BA6D0" w14:textId="77777777" w:rsidR="00CF3B76" w:rsidRDefault="00CF3B76" w:rsidP="00EE3C0F">
          <w:pPr>
            <w:pStyle w:val="Sidhuvud"/>
          </w:pPr>
        </w:p>
        <w:sdt>
          <w:sdtPr>
            <w:alias w:val="Dnr"/>
            <w:tag w:val="ccRKShow_Dnr"/>
            <w:id w:val="-829283628"/>
            <w:placeholder>
              <w:docPart w:val="FA60C61A4346426BAC6ABAB277E45517"/>
            </w:placeholder>
            <w:dataBinding w:prefixMappings="xmlns:ns0='http://lp/documentinfo/RK' " w:xpath="/ns0:DocumentInfo[1]/ns0:BaseInfo[1]/ns0:Dnr[1]" w:storeItemID="{30296A74-2158-4343-8F27-967ED0EE1F3B}"/>
            <w:text/>
          </w:sdtPr>
          <w:sdtEndPr/>
          <w:sdtContent>
            <w:p w14:paraId="690B6622" w14:textId="77777777" w:rsidR="00CF3B76" w:rsidRDefault="00CF3B76" w:rsidP="00EE3C0F">
              <w:pPr>
                <w:pStyle w:val="Sidhuvud"/>
              </w:pPr>
              <w:r>
                <w:t>S2020/06463/FS</w:t>
              </w:r>
            </w:p>
          </w:sdtContent>
        </w:sdt>
        <w:sdt>
          <w:sdtPr>
            <w:alias w:val="DocNumber"/>
            <w:tag w:val="DocNumber"/>
            <w:id w:val="1726028884"/>
            <w:placeholder>
              <w:docPart w:val="9C3F55B0792546DC8E9A8D275905EA99"/>
            </w:placeholder>
            <w:showingPlcHdr/>
            <w:dataBinding w:prefixMappings="xmlns:ns0='http://lp/documentinfo/RK' " w:xpath="/ns0:DocumentInfo[1]/ns0:BaseInfo[1]/ns0:DocNumber[1]" w:storeItemID="{30296A74-2158-4343-8F27-967ED0EE1F3B}"/>
            <w:text/>
          </w:sdtPr>
          <w:sdtEndPr/>
          <w:sdtContent>
            <w:p w14:paraId="755A07C1" w14:textId="77777777" w:rsidR="00CF3B76" w:rsidRDefault="00CF3B76" w:rsidP="00EE3C0F">
              <w:pPr>
                <w:pStyle w:val="Sidhuvud"/>
              </w:pPr>
              <w:r>
                <w:rPr>
                  <w:rStyle w:val="Platshllartext"/>
                </w:rPr>
                <w:t xml:space="preserve"> </w:t>
              </w:r>
            </w:p>
          </w:sdtContent>
        </w:sdt>
        <w:p w14:paraId="19E87C6A" w14:textId="77777777" w:rsidR="00CF3B76" w:rsidRDefault="00CF3B76" w:rsidP="00EE3C0F">
          <w:pPr>
            <w:pStyle w:val="Sidhuvud"/>
          </w:pPr>
        </w:p>
      </w:tc>
      <w:tc>
        <w:tcPr>
          <w:tcW w:w="1134" w:type="dxa"/>
        </w:tcPr>
        <w:p w14:paraId="06F9A762" w14:textId="77777777" w:rsidR="00CF3B76" w:rsidRDefault="00CF3B76" w:rsidP="0094502D">
          <w:pPr>
            <w:pStyle w:val="Sidhuvud"/>
          </w:pPr>
        </w:p>
        <w:p w14:paraId="329708E9" w14:textId="77777777" w:rsidR="00CF3B76" w:rsidRPr="0094502D" w:rsidRDefault="00CF3B76" w:rsidP="00EC71A6">
          <w:pPr>
            <w:pStyle w:val="Sidhuvud"/>
          </w:pPr>
        </w:p>
      </w:tc>
    </w:tr>
    <w:tr w:rsidR="00CF3B76" w14:paraId="4392A520" w14:textId="77777777" w:rsidTr="00C93EBA">
      <w:trPr>
        <w:trHeight w:val="2268"/>
      </w:trPr>
      <w:sdt>
        <w:sdtPr>
          <w:rPr>
            <w:b/>
          </w:rPr>
          <w:alias w:val="SenderText"/>
          <w:tag w:val="ccRKShow_SenderText"/>
          <w:id w:val="1374046025"/>
          <w:placeholder>
            <w:docPart w:val="AC4E04407BBC4F619063B46DBC8D04B9"/>
          </w:placeholder>
        </w:sdtPr>
        <w:sdtEndPr>
          <w:rPr>
            <w:b w:val="0"/>
          </w:rPr>
        </w:sdtEndPr>
        <w:sdtContent>
          <w:tc>
            <w:tcPr>
              <w:tcW w:w="5534" w:type="dxa"/>
              <w:tcMar>
                <w:right w:w="1134" w:type="dxa"/>
              </w:tcMar>
            </w:tcPr>
            <w:p w14:paraId="1C8EFEFC" w14:textId="77777777" w:rsidR="00CF3B76" w:rsidRPr="00F11B0F" w:rsidRDefault="00CF3B76" w:rsidP="00340DE0">
              <w:pPr>
                <w:pStyle w:val="Sidhuvud"/>
                <w:rPr>
                  <w:b/>
                </w:rPr>
              </w:pPr>
              <w:r w:rsidRPr="00F11B0F">
                <w:rPr>
                  <w:b/>
                </w:rPr>
                <w:t>Socialdepartementet</w:t>
              </w:r>
            </w:p>
            <w:p w14:paraId="67E69128" w14:textId="77777777" w:rsidR="00CF3B76" w:rsidRDefault="00CF3B76" w:rsidP="00340DE0">
              <w:pPr>
                <w:pStyle w:val="Sidhuvud"/>
              </w:pPr>
              <w:r w:rsidRPr="00F11B0F">
                <w:t>Socialministern</w:t>
              </w:r>
            </w:p>
            <w:p w14:paraId="3FC4D41F" w14:textId="1452AC1C" w:rsidR="00CF3B76" w:rsidRPr="00340DE0" w:rsidRDefault="00CF3B76" w:rsidP="00340DE0">
              <w:pPr>
                <w:pStyle w:val="Sidhuvud"/>
              </w:pPr>
            </w:p>
          </w:tc>
        </w:sdtContent>
      </w:sdt>
      <w:sdt>
        <w:sdtPr>
          <w:alias w:val="Recipient"/>
          <w:tag w:val="ccRKShow_Recipient"/>
          <w:id w:val="-28344517"/>
          <w:placeholder>
            <w:docPart w:val="757DD47C8F844B1BB4A365638448947B"/>
          </w:placeholder>
          <w:dataBinding w:prefixMappings="xmlns:ns0='http://lp/documentinfo/RK' " w:xpath="/ns0:DocumentInfo[1]/ns0:BaseInfo[1]/ns0:Recipient[1]" w:storeItemID="{30296A74-2158-4343-8F27-967ED0EE1F3B}"/>
          <w:text w:multiLine="1"/>
        </w:sdtPr>
        <w:sdtEndPr/>
        <w:sdtContent>
          <w:tc>
            <w:tcPr>
              <w:tcW w:w="3170" w:type="dxa"/>
            </w:tcPr>
            <w:p w14:paraId="7D0A83FF" w14:textId="35454D75" w:rsidR="00CF3B76" w:rsidRDefault="00CF3B76" w:rsidP="00547B89">
              <w:pPr>
                <w:pStyle w:val="Sidhuvud"/>
              </w:pPr>
              <w:r>
                <w:t>Till riksdagen</w:t>
              </w:r>
              <w:r>
                <w:br/>
              </w:r>
            </w:p>
          </w:tc>
        </w:sdtContent>
      </w:sdt>
      <w:tc>
        <w:tcPr>
          <w:tcW w:w="1134" w:type="dxa"/>
        </w:tcPr>
        <w:p w14:paraId="1776CC91" w14:textId="77777777" w:rsidR="00CF3B76" w:rsidRDefault="00CF3B76" w:rsidP="003E6020">
          <w:pPr>
            <w:pStyle w:val="Sidhuvud"/>
          </w:pPr>
        </w:p>
      </w:tc>
    </w:tr>
  </w:tbl>
  <w:p w14:paraId="6BD59D48" w14:textId="77777777" w:rsidR="00CF3B76" w:rsidRDefault="00CF3B7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F72"/>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B0D"/>
    <w:rsid w:val="00121EA2"/>
    <w:rsid w:val="00121FFC"/>
    <w:rsid w:val="00122D16"/>
    <w:rsid w:val="001235D9"/>
    <w:rsid w:val="0012582E"/>
    <w:rsid w:val="00125B5E"/>
    <w:rsid w:val="00126E6B"/>
    <w:rsid w:val="00130EC3"/>
    <w:rsid w:val="001318F5"/>
    <w:rsid w:val="001331B1"/>
    <w:rsid w:val="00134837"/>
    <w:rsid w:val="00135111"/>
    <w:rsid w:val="001428E2"/>
    <w:rsid w:val="0015404B"/>
    <w:rsid w:val="00161D49"/>
    <w:rsid w:val="0016294F"/>
    <w:rsid w:val="00167F72"/>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543"/>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1E03"/>
    <w:rsid w:val="0031273D"/>
    <w:rsid w:val="003128E2"/>
    <w:rsid w:val="003153D9"/>
    <w:rsid w:val="00321621"/>
    <w:rsid w:val="00321FA5"/>
    <w:rsid w:val="00323EF7"/>
    <w:rsid w:val="003240E1"/>
    <w:rsid w:val="00326C03"/>
    <w:rsid w:val="00327474"/>
    <w:rsid w:val="003277B5"/>
    <w:rsid w:val="003342B4"/>
    <w:rsid w:val="00336CD1"/>
    <w:rsid w:val="00340DE0"/>
    <w:rsid w:val="00341F47"/>
    <w:rsid w:val="0034210D"/>
    <w:rsid w:val="00342327"/>
    <w:rsid w:val="0034250B"/>
    <w:rsid w:val="00344234"/>
    <w:rsid w:val="00345DF7"/>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3ABA"/>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30650"/>
    <w:rsid w:val="00543293"/>
    <w:rsid w:val="00544738"/>
    <w:rsid w:val="005456E4"/>
    <w:rsid w:val="00547B89"/>
    <w:rsid w:val="00551027"/>
    <w:rsid w:val="005568AF"/>
    <w:rsid w:val="00556AF5"/>
    <w:rsid w:val="005606BC"/>
    <w:rsid w:val="00563E73"/>
    <w:rsid w:val="0056426C"/>
    <w:rsid w:val="00565792"/>
    <w:rsid w:val="00567799"/>
    <w:rsid w:val="0057107D"/>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4D88"/>
    <w:rsid w:val="005A5193"/>
    <w:rsid w:val="005A6034"/>
    <w:rsid w:val="005A7AC1"/>
    <w:rsid w:val="005B115A"/>
    <w:rsid w:val="005B537F"/>
    <w:rsid w:val="005C0F99"/>
    <w:rsid w:val="005C120D"/>
    <w:rsid w:val="005C15B3"/>
    <w:rsid w:val="005C6F80"/>
    <w:rsid w:val="005D07C2"/>
    <w:rsid w:val="005E2F29"/>
    <w:rsid w:val="005E36E7"/>
    <w:rsid w:val="005E400D"/>
    <w:rsid w:val="005E49D4"/>
    <w:rsid w:val="005E4E79"/>
    <w:rsid w:val="005E5CE7"/>
    <w:rsid w:val="005E790C"/>
    <w:rsid w:val="005F08C5"/>
    <w:rsid w:val="006039B1"/>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9D8"/>
    <w:rsid w:val="00672F6F"/>
    <w:rsid w:val="00674C2F"/>
    <w:rsid w:val="00674C8B"/>
    <w:rsid w:val="00676ADA"/>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016A4"/>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97F97"/>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37622"/>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2D3F"/>
    <w:rsid w:val="00893029"/>
    <w:rsid w:val="0089514A"/>
    <w:rsid w:val="00895C2A"/>
    <w:rsid w:val="008A03E9"/>
    <w:rsid w:val="008A0A0D"/>
    <w:rsid w:val="008A3961"/>
    <w:rsid w:val="008A4CEA"/>
    <w:rsid w:val="008A7506"/>
    <w:rsid w:val="008B0CDE"/>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2E14"/>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1445D"/>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0A6"/>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D239F"/>
    <w:rsid w:val="00AD5908"/>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71E"/>
    <w:rsid w:val="00B64962"/>
    <w:rsid w:val="00B66AC0"/>
    <w:rsid w:val="00B71634"/>
    <w:rsid w:val="00B73091"/>
    <w:rsid w:val="00B73E56"/>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D528F"/>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267E"/>
    <w:rsid w:val="00C8630A"/>
    <w:rsid w:val="00C9061B"/>
    <w:rsid w:val="00C93EBA"/>
    <w:rsid w:val="00CA0BD8"/>
    <w:rsid w:val="00CA2FD7"/>
    <w:rsid w:val="00CA4AB2"/>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E7AF9"/>
    <w:rsid w:val="00CF16D8"/>
    <w:rsid w:val="00CF1FD8"/>
    <w:rsid w:val="00CF20D0"/>
    <w:rsid w:val="00CF3B76"/>
    <w:rsid w:val="00CF44A1"/>
    <w:rsid w:val="00CF45F2"/>
    <w:rsid w:val="00CF4FDC"/>
    <w:rsid w:val="00CF6E13"/>
    <w:rsid w:val="00CF7776"/>
    <w:rsid w:val="00D00E9E"/>
    <w:rsid w:val="00D021D2"/>
    <w:rsid w:val="00D061BB"/>
    <w:rsid w:val="00D07BE1"/>
    <w:rsid w:val="00D116C0"/>
    <w:rsid w:val="00D13433"/>
    <w:rsid w:val="00D13D8A"/>
    <w:rsid w:val="00D20DA7"/>
    <w:rsid w:val="00D2205F"/>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C68D2"/>
    <w:rsid w:val="00DD0722"/>
    <w:rsid w:val="00DD0B3D"/>
    <w:rsid w:val="00DD212F"/>
    <w:rsid w:val="00DE18F5"/>
    <w:rsid w:val="00DE73D2"/>
    <w:rsid w:val="00DF5BFB"/>
    <w:rsid w:val="00DF5CD6"/>
    <w:rsid w:val="00E022DA"/>
    <w:rsid w:val="00E03BCB"/>
    <w:rsid w:val="00E06FAC"/>
    <w:rsid w:val="00E124DC"/>
    <w:rsid w:val="00E15A41"/>
    <w:rsid w:val="00E22D68"/>
    <w:rsid w:val="00E247D9"/>
    <w:rsid w:val="00E258D8"/>
    <w:rsid w:val="00E26DDF"/>
    <w:rsid w:val="00E270E5"/>
    <w:rsid w:val="00E30167"/>
    <w:rsid w:val="00E32C2B"/>
    <w:rsid w:val="00E33493"/>
    <w:rsid w:val="00E346BB"/>
    <w:rsid w:val="00E366D0"/>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1B0F"/>
    <w:rsid w:val="00F14024"/>
    <w:rsid w:val="00F14FA3"/>
    <w:rsid w:val="00F15DB1"/>
    <w:rsid w:val="00F24297"/>
    <w:rsid w:val="00F2564A"/>
    <w:rsid w:val="00F25761"/>
    <w:rsid w:val="00F259D7"/>
    <w:rsid w:val="00F32D05"/>
    <w:rsid w:val="00F35263"/>
    <w:rsid w:val="00F35E34"/>
    <w:rsid w:val="00F403BF"/>
    <w:rsid w:val="00F4342F"/>
    <w:rsid w:val="00F45227"/>
    <w:rsid w:val="00F474EB"/>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D49F10"/>
  <w15:docId w15:val="{B8C74805-B3D9-432B-A73C-304234EB3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1540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60C61A4346426BAC6ABAB277E45517"/>
        <w:category>
          <w:name w:val="Allmänt"/>
          <w:gallery w:val="placeholder"/>
        </w:category>
        <w:types>
          <w:type w:val="bbPlcHdr"/>
        </w:types>
        <w:behaviors>
          <w:behavior w:val="content"/>
        </w:behaviors>
        <w:guid w:val="{BDA7B6A1-0C0E-47B9-8951-C97B5555A1D9}"/>
      </w:docPartPr>
      <w:docPartBody>
        <w:p w:rsidR="0062703B" w:rsidRDefault="00645422" w:rsidP="00645422">
          <w:pPr>
            <w:pStyle w:val="FA60C61A4346426BAC6ABAB277E45517"/>
          </w:pPr>
          <w:r>
            <w:rPr>
              <w:rStyle w:val="Platshllartext"/>
            </w:rPr>
            <w:t xml:space="preserve"> </w:t>
          </w:r>
        </w:p>
      </w:docPartBody>
    </w:docPart>
    <w:docPart>
      <w:docPartPr>
        <w:name w:val="9C3F55B0792546DC8E9A8D275905EA99"/>
        <w:category>
          <w:name w:val="Allmänt"/>
          <w:gallery w:val="placeholder"/>
        </w:category>
        <w:types>
          <w:type w:val="bbPlcHdr"/>
        </w:types>
        <w:behaviors>
          <w:behavior w:val="content"/>
        </w:behaviors>
        <w:guid w:val="{9B080683-5F6D-4EA2-BB9F-3CBF433040BC}"/>
      </w:docPartPr>
      <w:docPartBody>
        <w:p w:rsidR="0062703B" w:rsidRDefault="00645422" w:rsidP="00645422">
          <w:pPr>
            <w:pStyle w:val="9C3F55B0792546DC8E9A8D275905EA991"/>
          </w:pPr>
          <w:r>
            <w:rPr>
              <w:rStyle w:val="Platshllartext"/>
            </w:rPr>
            <w:t xml:space="preserve"> </w:t>
          </w:r>
        </w:p>
      </w:docPartBody>
    </w:docPart>
    <w:docPart>
      <w:docPartPr>
        <w:name w:val="AC4E04407BBC4F619063B46DBC8D04B9"/>
        <w:category>
          <w:name w:val="Allmänt"/>
          <w:gallery w:val="placeholder"/>
        </w:category>
        <w:types>
          <w:type w:val="bbPlcHdr"/>
        </w:types>
        <w:behaviors>
          <w:behavior w:val="content"/>
        </w:behaviors>
        <w:guid w:val="{042C2FB6-ECFC-46A0-8FD1-B84E2FC0F2D5}"/>
      </w:docPartPr>
      <w:docPartBody>
        <w:p w:rsidR="0062703B" w:rsidRDefault="00645422" w:rsidP="00645422">
          <w:pPr>
            <w:pStyle w:val="AC4E04407BBC4F619063B46DBC8D04B91"/>
          </w:pPr>
          <w:r>
            <w:rPr>
              <w:rStyle w:val="Platshllartext"/>
            </w:rPr>
            <w:t xml:space="preserve"> </w:t>
          </w:r>
        </w:p>
      </w:docPartBody>
    </w:docPart>
    <w:docPart>
      <w:docPartPr>
        <w:name w:val="757DD47C8F844B1BB4A365638448947B"/>
        <w:category>
          <w:name w:val="Allmänt"/>
          <w:gallery w:val="placeholder"/>
        </w:category>
        <w:types>
          <w:type w:val="bbPlcHdr"/>
        </w:types>
        <w:behaviors>
          <w:behavior w:val="content"/>
        </w:behaviors>
        <w:guid w:val="{1D4C2E26-7A97-41BD-B547-A3A5CFA330BE}"/>
      </w:docPartPr>
      <w:docPartBody>
        <w:p w:rsidR="0062703B" w:rsidRDefault="00645422" w:rsidP="00645422">
          <w:pPr>
            <w:pStyle w:val="757DD47C8F844B1BB4A365638448947B"/>
          </w:pPr>
          <w:r>
            <w:rPr>
              <w:rStyle w:val="Platshllartext"/>
            </w:rPr>
            <w:t xml:space="preserve"> </w:t>
          </w:r>
        </w:p>
      </w:docPartBody>
    </w:docPart>
    <w:docPart>
      <w:docPartPr>
        <w:name w:val="B18E818164B54DD48806B6C2735B4123"/>
        <w:category>
          <w:name w:val="Allmänt"/>
          <w:gallery w:val="placeholder"/>
        </w:category>
        <w:types>
          <w:type w:val="bbPlcHdr"/>
        </w:types>
        <w:behaviors>
          <w:behavior w:val="content"/>
        </w:behaviors>
        <w:guid w:val="{12FAC5B0-B6A3-406B-BD3B-8DD4682E81EA}"/>
      </w:docPartPr>
      <w:docPartBody>
        <w:p w:rsidR="0062703B" w:rsidRDefault="00645422" w:rsidP="00645422">
          <w:pPr>
            <w:pStyle w:val="B18E818164B54DD48806B6C2735B412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422"/>
    <w:rsid w:val="0062703B"/>
    <w:rsid w:val="00645422"/>
    <w:rsid w:val="0077602E"/>
    <w:rsid w:val="00966A93"/>
    <w:rsid w:val="00D95C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C24E3E5605147839A016224AA1AA454">
    <w:name w:val="AC24E3E5605147839A016224AA1AA454"/>
    <w:rsid w:val="00645422"/>
  </w:style>
  <w:style w:type="character" w:styleId="Platshllartext">
    <w:name w:val="Placeholder Text"/>
    <w:basedOn w:val="Standardstycketeckensnitt"/>
    <w:uiPriority w:val="99"/>
    <w:semiHidden/>
    <w:rsid w:val="00645422"/>
    <w:rPr>
      <w:noProof w:val="0"/>
      <w:color w:val="808080"/>
    </w:rPr>
  </w:style>
  <w:style w:type="paragraph" w:customStyle="1" w:styleId="6B263168897446AEAE69010B13C3772C">
    <w:name w:val="6B263168897446AEAE69010B13C3772C"/>
    <w:rsid w:val="00645422"/>
  </w:style>
  <w:style w:type="paragraph" w:customStyle="1" w:styleId="57B64D71D77C4276A5E839049D91D2BC">
    <w:name w:val="57B64D71D77C4276A5E839049D91D2BC"/>
    <w:rsid w:val="00645422"/>
  </w:style>
  <w:style w:type="paragraph" w:customStyle="1" w:styleId="B1E3447D731F4106A8B9D3B0C0D5CAF1">
    <w:name w:val="B1E3447D731F4106A8B9D3B0C0D5CAF1"/>
    <w:rsid w:val="00645422"/>
  </w:style>
  <w:style w:type="paragraph" w:customStyle="1" w:styleId="FA60C61A4346426BAC6ABAB277E45517">
    <w:name w:val="FA60C61A4346426BAC6ABAB277E45517"/>
    <w:rsid w:val="00645422"/>
  </w:style>
  <w:style w:type="paragraph" w:customStyle="1" w:styleId="9C3F55B0792546DC8E9A8D275905EA99">
    <w:name w:val="9C3F55B0792546DC8E9A8D275905EA99"/>
    <w:rsid w:val="00645422"/>
  </w:style>
  <w:style w:type="paragraph" w:customStyle="1" w:styleId="1F59244E450A47FBB6E230C4C2D7DA1F">
    <w:name w:val="1F59244E450A47FBB6E230C4C2D7DA1F"/>
    <w:rsid w:val="00645422"/>
  </w:style>
  <w:style w:type="paragraph" w:customStyle="1" w:styleId="37978A910FDF48859D4AE34B82C7875B">
    <w:name w:val="37978A910FDF48859D4AE34B82C7875B"/>
    <w:rsid w:val="00645422"/>
  </w:style>
  <w:style w:type="paragraph" w:customStyle="1" w:styleId="5368BE2E020741D296D9009101117CC2">
    <w:name w:val="5368BE2E020741D296D9009101117CC2"/>
    <w:rsid w:val="00645422"/>
  </w:style>
  <w:style w:type="paragraph" w:customStyle="1" w:styleId="AC4E04407BBC4F619063B46DBC8D04B9">
    <w:name w:val="AC4E04407BBC4F619063B46DBC8D04B9"/>
    <w:rsid w:val="00645422"/>
  </w:style>
  <w:style w:type="paragraph" w:customStyle="1" w:styleId="757DD47C8F844B1BB4A365638448947B">
    <w:name w:val="757DD47C8F844B1BB4A365638448947B"/>
    <w:rsid w:val="00645422"/>
  </w:style>
  <w:style w:type="paragraph" w:customStyle="1" w:styleId="9C3F55B0792546DC8E9A8D275905EA991">
    <w:name w:val="9C3F55B0792546DC8E9A8D275905EA991"/>
    <w:rsid w:val="0064542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C4E04407BBC4F619063B46DBC8D04B91">
    <w:name w:val="AC4E04407BBC4F619063B46DBC8D04B91"/>
    <w:rsid w:val="0064542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7E4A99BBA534ACBA60DA864BA175F60">
    <w:name w:val="B7E4A99BBA534ACBA60DA864BA175F60"/>
    <w:rsid w:val="00645422"/>
  </w:style>
  <w:style w:type="paragraph" w:customStyle="1" w:styleId="11C70A4C8B3942DFAC2020324B1DF977">
    <w:name w:val="11C70A4C8B3942DFAC2020324B1DF977"/>
    <w:rsid w:val="00645422"/>
  </w:style>
  <w:style w:type="paragraph" w:customStyle="1" w:styleId="4F75131805CF484CADCBF41F9FA0A40D">
    <w:name w:val="4F75131805CF484CADCBF41F9FA0A40D"/>
    <w:rsid w:val="00645422"/>
  </w:style>
  <w:style w:type="paragraph" w:customStyle="1" w:styleId="21A7AB9CDB7E46FCAF8C4B79170653DE">
    <w:name w:val="21A7AB9CDB7E46FCAF8C4B79170653DE"/>
    <w:rsid w:val="00645422"/>
  </w:style>
  <w:style w:type="paragraph" w:customStyle="1" w:styleId="85E22496940B4E86A5D4C40B47569D60">
    <w:name w:val="85E22496940B4E86A5D4C40B47569D60"/>
    <w:rsid w:val="00645422"/>
  </w:style>
  <w:style w:type="paragraph" w:customStyle="1" w:styleId="B18E818164B54DD48806B6C2735B4123">
    <w:name w:val="B18E818164B54DD48806B6C2735B4123"/>
    <w:rsid w:val="00645422"/>
  </w:style>
  <w:style w:type="paragraph" w:customStyle="1" w:styleId="47B0603EE2DB4949B105141D205D9401">
    <w:name w:val="47B0603EE2DB4949B105141D205D9401"/>
    <w:rsid w:val="006454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924a2237-9846-4521-96cb-9ac423b332d1</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2020-09-03T00:00:00</HeaderDate>
    <Office/>
    <Dnr>S2020/06463/FS</Dnr>
    <ParagrafNr/>
    <DocumentTitle/>
    <VisitingAddress/>
    <Extra1/>
    <Extra2/>
    <Extra3>Lotta Olsson</Extra3>
    <Number/>
    <Recipient>Till riksdagen
</Recipient>
    <SenderText/>
    <DocNumber/>
    <Doclanguage>1053</Doclanguage>
    <Appendix/>
    <LogotypeName>RK_LOGO_SV_BW.emf</LogotypeName>
  </BaseInfo>
</DocumentInfo>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PANP3H6M3MHX-1495422866-3813</_dlc_DocId>
    <_dlc_DocIdUrl xmlns="a68c6c55-4fbb-48c7-bd04-03a904b43046">
      <Url>https://dhs.sp.regeringskansliet.se/dep/s/FS_fragor/_layouts/15/DocIdRedir.aspx?ID=PANP3H6M3MHX-1495422866-3813</Url>
      <Description>PANP3H6M3MHX-1495422866-3813</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54EB00E5A7A41147A8953081BB02268B" ma:contentTypeVersion="27" ma:contentTypeDescription="Skapa nytt dokument med möjlighet att välja RK-mall" ma:contentTypeScope="" ma:versionID="c337597faab1811f169a527c0c7dcb88">
  <xsd:schema xmlns:xsd="http://www.w3.org/2001/XMLSchema" xmlns:xs="http://www.w3.org/2001/XMLSchema" xmlns:p="http://schemas.microsoft.com/office/2006/metadata/properties" xmlns:ns2="4e9c2f0c-7bf8-49af-8356-cbf363fc78a7" xmlns:ns3="cc625d36-bb37-4650-91b9-0c96159295ba" xmlns:ns4="860e4c83-59ce-4420-a61e-371951efc959" xmlns:ns5="a68c6c55-4fbb-48c7-bd04-03a904b43046" targetNamespace="http://schemas.microsoft.com/office/2006/metadata/properties" ma:root="true" ma:fieldsID="be27f3bad85c1eb89ec92da31d70d0d9" ns2:_="" ns3:_="" ns4:_="" ns5:_="">
    <xsd:import namespace="4e9c2f0c-7bf8-49af-8356-cbf363fc78a7"/>
    <xsd:import namespace="cc625d36-bb37-4650-91b9-0c96159295ba"/>
    <xsd:import namespace="860e4c83-59ce-4420-a61e-371951efc959"/>
    <xsd:import namespace="a68c6c55-4fbb-48c7-bd04-03a904b43046"/>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08B0F-159C-413D-9AA4-F8F5B01E910D}"/>
</file>

<file path=customXml/itemProps2.xml><?xml version="1.0" encoding="utf-8"?>
<ds:datastoreItem xmlns:ds="http://schemas.openxmlformats.org/officeDocument/2006/customXml" ds:itemID="{3253A2EB-3072-4DD5-869A-443766A95851}"/>
</file>

<file path=customXml/itemProps3.xml><?xml version="1.0" encoding="utf-8"?>
<ds:datastoreItem xmlns:ds="http://schemas.openxmlformats.org/officeDocument/2006/customXml" ds:itemID="{30296A74-2158-4343-8F27-967ED0EE1F3B}"/>
</file>

<file path=customXml/itemProps4.xml><?xml version="1.0" encoding="utf-8"?>
<ds:datastoreItem xmlns:ds="http://schemas.openxmlformats.org/officeDocument/2006/customXml" ds:itemID="{2BBA0867-911C-49AE-BB65-9344735FFEDE}">
  <ds:schemaRefs>
    <ds:schemaRef ds:uri="Microsoft.SharePoint.Taxonomy.ContentTypeSync"/>
  </ds:schemaRefs>
</ds:datastoreItem>
</file>

<file path=customXml/itemProps5.xml><?xml version="1.0" encoding="utf-8"?>
<ds:datastoreItem xmlns:ds="http://schemas.openxmlformats.org/officeDocument/2006/customXml" ds:itemID="{3253A2EB-3072-4DD5-869A-443766A95851}">
  <ds:schemaRefs>
    <ds:schemaRef ds:uri="http://schemas.microsoft.com/office/infopath/2007/PartnerControls"/>
    <ds:schemaRef ds:uri="860e4c83-59ce-4420-a61e-371951efc959"/>
    <ds:schemaRef ds:uri="4e9c2f0c-7bf8-49af-8356-cbf363fc78a7"/>
    <ds:schemaRef ds:uri="http://schemas.microsoft.com/office/2006/metadata/properties"/>
    <ds:schemaRef ds:uri="http://purl.org/dc/terms/"/>
    <ds:schemaRef ds:uri="a68c6c55-4fbb-48c7-bd04-03a904b43046"/>
    <ds:schemaRef ds:uri="http://schemas.microsoft.com/office/2006/documentManagement/types"/>
    <ds:schemaRef ds:uri="http://schemas.openxmlformats.org/package/2006/metadata/core-properties"/>
    <ds:schemaRef ds:uri="http://purl.org/dc/elements/1.1/"/>
    <ds:schemaRef ds:uri="cc625d36-bb37-4650-91b9-0c96159295ba"/>
    <ds:schemaRef ds:uri="http://www.w3.org/XML/1998/namespace"/>
    <ds:schemaRef ds:uri="http://purl.org/dc/dcmitype/"/>
  </ds:schemaRefs>
</ds:datastoreItem>
</file>

<file path=customXml/itemProps6.xml><?xml version="1.0" encoding="utf-8"?>
<ds:datastoreItem xmlns:ds="http://schemas.openxmlformats.org/officeDocument/2006/customXml" ds:itemID="{AE349B8B-DBA1-4FED-B714-932C14F27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a68c6c55-4fbb-48c7-bd04-03a904b4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649ECC9-C688-4744-8EC1-63B2B287D87A}"/>
</file>

<file path=customXml/itemProps8.xml><?xml version="1.0" encoding="utf-8"?>
<ds:datastoreItem xmlns:ds="http://schemas.openxmlformats.org/officeDocument/2006/customXml" ds:itemID="{D537C1D0-67B9-473D-80A0-39E609059BB5}"/>
</file>

<file path=docProps/app.xml><?xml version="1.0" encoding="utf-8"?>
<Properties xmlns="http://schemas.openxmlformats.org/officeDocument/2006/extended-properties" xmlns:vt="http://schemas.openxmlformats.org/officeDocument/2006/docPropsVTypes">
  <Template>RK Basmall</Template>
  <TotalTime>0</TotalTime>
  <Pages>2</Pages>
  <Words>256</Words>
  <Characters>1360</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1988.docx</dc:title>
  <dc:subject/>
  <dc:creator>Carl Nilsson</dc:creator>
  <cp:keywords/>
  <dc:description/>
  <cp:lastModifiedBy>Maria Zetterström</cp:lastModifiedBy>
  <cp:revision>2</cp:revision>
  <cp:lastPrinted>2020-09-02T07:23:00Z</cp:lastPrinted>
  <dcterms:created xsi:type="dcterms:W3CDTF">2020-09-02T07:30:00Z</dcterms:created>
  <dcterms:modified xsi:type="dcterms:W3CDTF">2020-09-02T07:30:00Z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62a4c304-3168-4311-9c26-618b47d84bec</vt:lpwstr>
  </property>
  <property fmtid="{D5CDD505-2E9C-101B-9397-08002B2CF9AE}" pid="7" name="TaxKeyword">
    <vt:lpwstr/>
  </property>
  <property fmtid="{D5CDD505-2E9C-101B-9397-08002B2CF9AE}" pid="8" name="c9cd366cc722410295b9eacffbd73909">
    <vt:lpwstr/>
  </property>
  <property fmtid="{D5CDD505-2E9C-101B-9397-08002B2CF9AE}" pid="9" name="TaxKeywordTaxHTField">
    <vt:lpwstr/>
  </property>
</Properties>
</file>